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pPr w:leftFromText="142" w:rightFromText="4536" w:topFromText="1701" w:vertAnchor="page" w:horzAnchor="margin" w:tblpY="2041"/>
        <w:tblW w:w="0" w:type="auto"/>
        <w:tblLook w:val="04A0" w:firstRow="1" w:lastRow="0" w:firstColumn="1" w:lastColumn="0" w:noHBand="0" w:noVBand="1"/>
      </w:tblPr>
      <w:tblGrid>
        <w:gridCol w:w="3969"/>
      </w:tblGrid>
      <w:tr w:rsidR="00F12624" w:rsidRPr="009C2FD6" w14:paraId="1CC2C619" w14:textId="77777777" w:rsidTr="00370F7C">
        <w:trPr>
          <w:trHeight w:val="1701"/>
        </w:trPr>
        <w:sdt>
          <w:sdtPr>
            <w:id w:val="1798173201"/>
            <w:placeholder>
              <w:docPart w:val="4B51C4720AB84E1D97F89A9DF863C3D3"/>
            </w:placeholder>
            <w:showingPlcHdr/>
            <w:text w:multiLine="1"/>
          </w:sdtPr>
          <w:sdtEndPr/>
          <w:sdtContent>
            <w:tc>
              <w:tcPr>
                <w:tcW w:w="3969" w:type="dxa"/>
              </w:tcPr>
              <w:p w14:paraId="5279A852" w14:textId="77777777" w:rsidR="0037408C" w:rsidRPr="009C2FD6" w:rsidRDefault="00490759" w:rsidP="00370F7C">
                <w:pPr>
                  <w:rPr>
                    <w:color w:val="CCACCA" w:themeColor="accent3"/>
                  </w:rPr>
                </w:pPr>
                <w:r w:rsidRPr="009C2FD6">
                  <w:rPr>
                    <w:color w:val="CCACCA" w:themeColor="accent3"/>
                  </w:rPr>
                  <w:t>Pfadiabteilung</w:t>
                </w:r>
              </w:p>
              <w:p w14:paraId="203B4495" w14:textId="77777777" w:rsidR="00423D5D" w:rsidRPr="009C2FD6" w:rsidRDefault="00490759" w:rsidP="00370F7C">
                <w:pPr>
                  <w:rPr>
                    <w:color w:val="CCACCA" w:themeColor="accent3"/>
                  </w:rPr>
                </w:pPr>
                <w:r w:rsidRPr="009C2FD6">
                  <w:rPr>
                    <w:color w:val="CCACCA" w:themeColor="accent3"/>
                  </w:rPr>
                  <w:t>Strasse</w:t>
                </w:r>
                <w:r w:rsidR="0037408C" w:rsidRPr="009C2FD6">
                  <w:rPr>
                    <w:color w:val="CCACCA" w:themeColor="accent3"/>
                  </w:rPr>
                  <w:br/>
                </w:r>
                <w:r w:rsidRPr="009C2FD6">
                  <w:rPr>
                    <w:color w:val="CCACCA" w:themeColor="accent3"/>
                  </w:rPr>
                  <w:t>PLZ</w:t>
                </w:r>
                <w:r w:rsidR="0037408C" w:rsidRPr="009C2FD6">
                  <w:rPr>
                    <w:color w:val="CCACCA" w:themeColor="accent3"/>
                  </w:rPr>
                  <w:t xml:space="preserve"> </w:t>
                </w:r>
                <w:r w:rsidRPr="009C2FD6">
                  <w:rPr>
                    <w:color w:val="CCACCA" w:themeColor="accent3"/>
                  </w:rPr>
                  <w:t>Ort</w:t>
                </w:r>
              </w:p>
            </w:tc>
          </w:sdtContent>
        </w:sdt>
      </w:tr>
    </w:tbl>
    <w:p w14:paraId="773668DF" w14:textId="77777777" w:rsidR="00F12624" w:rsidRPr="009C2FD6" w:rsidRDefault="005430D2" w:rsidP="00F12624">
      <w:pPr>
        <w:pStyle w:val="Datum"/>
        <w:spacing w:before="780" w:after="0"/>
      </w:pPr>
      <w:sdt>
        <w:sdtPr>
          <w:id w:val="770042241"/>
          <w:placeholder>
            <w:docPart w:val="8CD51B82415541B7B8684701237D97ED"/>
          </w:placeholder>
          <w:showingPlcHdr/>
        </w:sdtPr>
        <w:sdtEndPr/>
        <w:sdtContent>
          <w:r w:rsidR="00490759" w:rsidRPr="009C2FD6">
            <w:rPr>
              <w:rStyle w:val="Platzhaltertext"/>
            </w:rPr>
            <w:t>Ort</w:t>
          </w:r>
        </w:sdtContent>
      </w:sdt>
      <w:r w:rsidR="00FB310B">
        <w:t>,</w:t>
      </w:r>
      <w:r w:rsidR="00AA0B33" w:rsidRPr="009C2FD6">
        <w:t xml:space="preserve"> </w:t>
      </w:r>
      <w:sdt>
        <w:sdtPr>
          <w:id w:val="-509371985"/>
          <w:placeholder>
            <w:docPart w:val="38563A8BDED744D69D3DB634F269ACF8"/>
          </w:placeholder>
          <w:showingPlcHdr/>
        </w:sdtPr>
        <w:sdtEndPr/>
        <w:sdtContent>
          <w:r w:rsidR="00490759" w:rsidRPr="009C2FD6">
            <w:rPr>
              <w:rStyle w:val="Platzhaltertext"/>
            </w:rPr>
            <w:t>Datum</w:t>
          </w:r>
        </w:sdtContent>
      </w:sdt>
    </w:p>
    <w:p w14:paraId="7D623143" w14:textId="77777777" w:rsidR="00F12624" w:rsidRPr="009C2FD6" w:rsidRDefault="00490759" w:rsidP="0037408C">
      <w:pPr>
        <w:pStyle w:val="Brieftitel"/>
        <w:spacing w:after="520"/>
      </w:pPr>
      <w:r w:rsidRPr="009C2FD6">
        <w:t>Leistungsnachweis für ehrenamtliche Jugendarbeit</w:t>
      </w:r>
    </w:p>
    <w:p w14:paraId="3B08DA17" w14:textId="77777777" w:rsidR="0037408C" w:rsidRPr="009C2FD6" w:rsidRDefault="005430D2" w:rsidP="0037408C">
      <w:sdt>
        <w:sdtPr>
          <w:id w:val="-969582568"/>
          <w:placeholder>
            <w:docPart w:val="24E336E4066248F49FEB6798D81DD7E7"/>
          </w:placeholder>
          <w:showingPlcHdr/>
        </w:sdtPr>
        <w:sdtEndPr/>
        <w:sdtContent>
          <w:r w:rsidR="00382372" w:rsidRPr="009C2FD6">
            <w:rPr>
              <w:rStyle w:val="Platzhaltertext"/>
            </w:rPr>
            <w:t>Emma Exemp</w:t>
          </w:r>
          <w:r w:rsidR="00490759" w:rsidRPr="009C2FD6">
            <w:rPr>
              <w:rStyle w:val="Platzhaltertext"/>
            </w:rPr>
            <w:t>el</w:t>
          </w:r>
        </w:sdtContent>
      </w:sdt>
      <w:r w:rsidR="00382372" w:rsidRPr="009C2FD6">
        <w:t>,</w:t>
      </w:r>
      <w:r w:rsidR="00490759" w:rsidRPr="009C2FD6">
        <w:t xml:space="preserve"> geboren am</w:t>
      </w:r>
      <w:r w:rsidR="0037408C" w:rsidRPr="009C2FD6">
        <w:t xml:space="preserve"> </w:t>
      </w:r>
      <w:sdt>
        <w:sdtPr>
          <w:id w:val="916127472"/>
          <w:placeholder>
            <w:docPart w:val="71D9018AF41C427BA47B754F9791CC43"/>
          </w:placeholder>
          <w:showingPlcHdr/>
        </w:sdtPr>
        <w:sdtEndPr/>
        <w:sdtContent>
          <w:r w:rsidR="00ED1627" w:rsidRPr="009C2FD6">
            <w:rPr>
              <w:rStyle w:val="Platzhaltertext"/>
            </w:rPr>
            <w:t>1</w:t>
          </w:r>
          <w:r w:rsidR="00490759" w:rsidRPr="009C2FD6">
            <w:rPr>
              <w:rStyle w:val="Platzhaltertext"/>
            </w:rPr>
            <w:t>.04.</w:t>
          </w:r>
          <w:r w:rsidR="00ED1627" w:rsidRPr="009C2FD6">
            <w:rPr>
              <w:rStyle w:val="Platzhaltertext"/>
            </w:rPr>
            <w:t>2012</w:t>
          </w:r>
        </w:sdtContent>
      </w:sdt>
      <w:r w:rsidR="0037408C" w:rsidRPr="009C2FD6">
        <w:t xml:space="preserve">, </w:t>
      </w:r>
      <w:r w:rsidR="00490759" w:rsidRPr="009C2FD6">
        <w:t xml:space="preserve">ist seit dem </w:t>
      </w:r>
      <w:sdt>
        <w:sdtPr>
          <w:id w:val="2101369336"/>
          <w:placeholder>
            <w:docPart w:val="00E4987ED6954E0197A7E694FFA33476"/>
          </w:placeholder>
          <w:showingPlcHdr/>
        </w:sdtPr>
        <w:sdtEndPr/>
        <w:sdtContent>
          <w:r w:rsidR="00490759" w:rsidRPr="009C2FD6">
            <w:rPr>
              <w:rStyle w:val="Platzhaltertext"/>
            </w:rPr>
            <w:t>1.8.2020</w:t>
          </w:r>
        </w:sdtContent>
      </w:sdt>
      <w:r w:rsidR="0037408C" w:rsidRPr="009C2FD6">
        <w:t xml:space="preserve"> </w:t>
      </w:r>
      <w:r w:rsidR="00490759" w:rsidRPr="009C2FD6">
        <w:t xml:space="preserve">Mitglied der Pfadibewegung Schweiz und übt seit dem </w:t>
      </w:r>
      <w:sdt>
        <w:sdtPr>
          <w:id w:val="1448580450"/>
          <w:placeholder>
            <w:docPart w:val="6AEBAE078C3545C3A9DD3DECD88400F4"/>
          </w:placeholder>
          <w:showingPlcHdr/>
        </w:sdtPr>
        <w:sdtEndPr/>
        <w:sdtContent>
          <w:r w:rsidR="00490759" w:rsidRPr="009C2FD6">
            <w:rPr>
              <w:rStyle w:val="Platzhaltertext"/>
            </w:rPr>
            <w:t>1.1.2018</w:t>
          </w:r>
        </w:sdtContent>
      </w:sdt>
      <w:r w:rsidR="00ED1627" w:rsidRPr="009C2FD6">
        <w:t xml:space="preserve"> </w:t>
      </w:r>
      <w:r w:rsidR="00490759" w:rsidRPr="009C2FD6">
        <w:t xml:space="preserve">die Funktion als </w:t>
      </w:r>
      <w:sdt>
        <w:sdtPr>
          <w:id w:val="-1066344043"/>
          <w:placeholder>
            <w:docPart w:val="752F38BB2C134D63AD3F38D191C69B70"/>
          </w:placeholder>
          <w:showingPlcHdr/>
        </w:sdtPr>
        <w:sdtEndPr/>
        <w:sdtContent>
          <w:r w:rsidR="00490759" w:rsidRPr="009C2FD6">
            <w:rPr>
              <w:rStyle w:val="Platzhaltertext"/>
            </w:rPr>
            <w:t>Stufenleiterin</w:t>
          </w:r>
        </w:sdtContent>
      </w:sdt>
      <w:r w:rsidR="00AA0B33" w:rsidRPr="009C2FD6">
        <w:t xml:space="preserve"> </w:t>
      </w:r>
      <w:r w:rsidR="0037408C" w:rsidRPr="009C2FD6">
        <w:t>(</w:t>
      </w:r>
      <w:bookmarkStart w:id="0" w:name="Auswahl_Rolle_1"/>
      <w:r w:rsidR="0094415E" w:rsidRPr="00B7242A">
        <w:rPr>
          <w:u w:val="single"/>
        </w:rPr>
        <w:fldChar w:fldCharType="begin"/>
      </w:r>
      <w:r w:rsidR="00490759" w:rsidRPr="00B7242A">
        <w:rPr>
          <w:u w:val="single"/>
        </w:rPr>
        <w:instrText>HYPERLINK  \l "_Choix_du_rôle"</w:instrText>
      </w:r>
      <w:r w:rsidR="0094415E" w:rsidRPr="00B7242A">
        <w:rPr>
          <w:u w:val="single"/>
        </w:rPr>
        <w:fldChar w:fldCharType="separate"/>
      </w:r>
      <w:bookmarkEnd w:id="0"/>
      <w:r w:rsidR="00490759" w:rsidRPr="00B7242A">
        <w:rPr>
          <w:rStyle w:val="Hyperlink"/>
          <w:u w:val="single"/>
        </w:rPr>
        <w:t>Rolle Auswahl 1</w:t>
      </w:r>
      <w:r w:rsidR="0094415E" w:rsidRPr="00B7242A">
        <w:rPr>
          <w:u w:val="single"/>
        </w:rPr>
        <w:fldChar w:fldCharType="end"/>
      </w:r>
      <w:r w:rsidR="0037408C" w:rsidRPr="009C2FD6">
        <w:t>)</w:t>
      </w:r>
      <w:r w:rsidR="00490759" w:rsidRPr="009C2FD6">
        <w:t xml:space="preserve"> aus.</w:t>
      </w:r>
    </w:p>
    <w:p w14:paraId="5DA37CD8" w14:textId="77777777" w:rsidR="0037408C" w:rsidRPr="009C2FD6" w:rsidRDefault="0037408C" w:rsidP="0037408C"/>
    <w:p w14:paraId="63F95829" w14:textId="77777777" w:rsidR="0037408C" w:rsidRPr="009C2FD6" w:rsidRDefault="00490759" w:rsidP="0037408C">
      <w:r w:rsidRPr="009C2FD6">
        <w:t>In dieser Funktion</w:t>
      </w:r>
      <w:r w:rsidR="0037408C" w:rsidRPr="009C2FD6">
        <w:t xml:space="preserve">, </w:t>
      </w:r>
      <w:sdt>
        <w:sdtPr>
          <w:id w:val="1983885338"/>
          <w:placeholder>
            <w:docPart w:val="85AFA3400C354173870394CF41DD7ED7"/>
          </w:placeholder>
          <w:showingPlcHdr/>
        </w:sdtPr>
        <w:sdtEndPr/>
        <w:sdtContent>
          <w:r w:rsidRPr="009C2FD6">
            <w:rPr>
              <w:rStyle w:val="Platzhaltertext"/>
            </w:rPr>
            <w:t>leitet er*sie ein Team von rund 10 Leitenden und ist verantwortlich für eine Gruppe von rund 40 Kindern und Jugendlichen im Alter von 5–6 / 6–10 / 10–14 / 14–17 Jahren. Sie*Er ist zudem Teil der Abteilungsleitung (Vereinsleitung)</w:t>
          </w:r>
        </w:sdtContent>
      </w:sdt>
      <w:r w:rsidR="00AA0B33" w:rsidRPr="009C2FD6">
        <w:t xml:space="preserve"> </w:t>
      </w:r>
      <w:r w:rsidR="0037408C" w:rsidRPr="009C2FD6">
        <w:t>(</w:t>
      </w:r>
      <w:bookmarkStart w:id="1" w:name="Auswahl_Rolle_2"/>
      <w:r w:rsidR="0094415E" w:rsidRPr="00B7242A">
        <w:rPr>
          <w:u w:val="single"/>
        </w:rPr>
        <w:fldChar w:fldCharType="begin"/>
      </w:r>
      <w:r w:rsidRPr="00B7242A">
        <w:rPr>
          <w:u w:val="single"/>
        </w:rPr>
        <w:instrText>HYPERLINK  \l "_Choix_du_rôle_1"</w:instrText>
      </w:r>
      <w:r w:rsidR="0094415E" w:rsidRPr="00B7242A">
        <w:rPr>
          <w:u w:val="single"/>
        </w:rPr>
        <w:fldChar w:fldCharType="separate"/>
      </w:r>
      <w:bookmarkEnd w:id="1"/>
      <w:r w:rsidRPr="00B7242A">
        <w:rPr>
          <w:rStyle w:val="Hyperlink"/>
          <w:u w:val="single"/>
        </w:rPr>
        <w:t>Rolle Auswahl 2</w:t>
      </w:r>
      <w:r w:rsidR="0094415E" w:rsidRPr="00B7242A">
        <w:rPr>
          <w:u w:val="single"/>
        </w:rPr>
        <w:fldChar w:fldCharType="end"/>
      </w:r>
      <w:r w:rsidR="0037408C" w:rsidRPr="009C2FD6">
        <w:t>).</w:t>
      </w:r>
    </w:p>
    <w:p w14:paraId="6FB81A19" w14:textId="77777777" w:rsidR="0037408C" w:rsidRPr="009C2FD6" w:rsidRDefault="0037408C" w:rsidP="0037408C"/>
    <w:p w14:paraId="04CE1EEE" w14:textId="77777777" w:rsidR="0037408C" w:rsidRPr="009C2FD6" w:rsidRDefault="00490759" w:rsidP="0037408C">
      <w:r w:rsidRPr="009C2FD6">
        <w:t xml:space="preserve">Zu </w:t>
      </w:r>
      <w:sdt>
        <w:sdtPr>
          <w:id w:val="1066453729"/>
          <w:placeholder>
            <w:docPart w:val="D9E18217E1614B8D974D1C24B857360E"/>
          </w:placeholder>
          <w:showingPlcHdr/>
        </w:sdtPr>
        <w:sdtEndPr/>
        <w:sdtContent>
          <w:r w:rsidRPr="009C2FD6">
            <w:rPr>
              <w:rStyle w:val="Platzhaltertext"/>
            </w:rPr>
            <w:t>ihren*seinen</w:t>
          </w:r>
        </w:sdtContent>
      </w:sdt>
      <w:r w:rsidR="00A45B56">
        <w:t xml:space="preserve"> </w:t>
      </w:r>
      <w:r w:rsidRPr="009C2FD6">
        <w:t xml:space="preserve">wesentlichen Aufgaben gehören: </w:t>
      </w:r>
      <w:r w:rsidR="0037408C" w:rsidRPr="009C2FD6">
        <w:t>(</w:t>
      </w:r>
      <w:bookmarkStart w:id="2" w:name="Auswahl_Rolle_3"/>
      <w:r w:rsidR="0094415E" w:rsidRPr="00B7242A">
        <w:rPr>
          <w:u w:val="single"/>
        </w:rPr>
        <w:fldChar w:fldCharType="begin"/>
      </w:r>
      <w:r w:rsidRPr="00B7242A">
        <w:rPr>
          <w:u w:val="single"/>
        </w:rPr>
        <w:instrText>HYPERLINK  \l "_Choix_du_rôle_2"</w:instrText>
      </w:r>
      <w:r w:rsidR="0094415E" w:rsidRPr="00B7242A">
        <w:rPr>
          <w:u w:val="single"/>
        </w:rPr>
        <w:fldChar w:fldCharType="separate"/>
      </w:r>
      <w:bookmarkEnd w:id="2"/>
      <w:r w:rsidRPr="00B7242A">
        <w:rPr>
          <w:rStyle w:val="Hyperlink"/>
          <w:u w:val="single"/>
        </w:rPr>
        <w:t>Rolle Auswahl 3</w:t>
      </w:r>
      <w:r w:rsidR="0094415E" w:rsidRPr="00B7242A">
        <w:rPr>
          <w:u w:val="single"/>
        </w:rPr>
        <w:fldChar w:fldCharType="end"/>
      </w:r>
      <w:r w:rsidR="0037408C" w:rsidRPr="009C2FD6">
        <w:t>)</w:t>
      </w:r>
    </w:p>
    <w:sdt>
      <w:sdtPr>
        <w:id w:val="699139719"/>
        <w:placeholder>
          <w:docPart w:val="C7B53943F4404013B45A0DEF1F835D8C"/>
        </w:placeholder>
        <w:showingPlcHdr/>
      </w:sdtPr>
      <w:sdtEndPr/>
      <w:sdtContent>
        <w:p w14:paraId="72854F06" w14:textId="77777777" w:rsidR="00AA0B33" w:rsidRPr="009C2FD6" w:rsidRDefault="00AA0B33" w:rsidP="00AA0B33"/>
        <w:p w14:paraId="7F358CB7" w14:textId="77777777" w:rsidR="00AA0B33" w:rsidRPr="009C2FD6" w:rsidRDefault="00490759" w:rsidP="00AA0B33">
          <w:pPr>
            <w:pStyle w:val="Listenabsatz"/>
            <w:numPr>
              <w:ilvl w:val="0"/>
              <w:numId w:val="30"/>
            </w:numPr>
            <w:rPr>
              <w:rStyle w:val="Platzhaltertext"/>
            </w:rPr>
          </w:pPr>
          <w:r w:rsidRPr="009C2FD6">
            <w:rPr>
              <w:rStyle w:val="Platzhaltertext"/>
            </w:rPr>
            <w:t>Koordination, Anleitung, Betreuung und Beurteilung der Leitenden in ihrem Verantwortungsbereich</w:t>
          </w:r>
        </w:p>
        <w:p w14:paraId="44644C48" w14:textId="77777777" w:rsidR="00490759" w:rsidRPr="009C2FD6" w:rsidRDefault="00490759" w:rsidP="00AA0B33">
          <w:pPr>
            <w:pStyle w:val="Listenabsatz"/>
            <w:numPr>
              <w:ilvl w:val="0"/>
              <w:numId w:val="30"/>
            </w:numPr>
            <w:rPr>
              <w:rStyle w:val="Platzhaltertext"/>
            </w:rPr>
          </w:pPr>
          <w:r w:rsidRPr="009C2FD6">
            <w:rPr>
              <w:rStyle w:val="Platzhaltertext"/>
            </w:rPr>
            <w:t>Vorbereiten und Leiten von Sitzungen</w:t>
          </w:r>
        </w:p>
        <w:p w14:paraId="56CF2D1D" w14:textId="77777777" w:rsidR="00490759" w:rsidRPr="009C2FD6" w:rsidRDefault="00490759" w:rsidP="00490759">
          <w:pPr>
            <w:pStyle w:val="Listenabsatz"/>
            <w:numPr>
              <w:ilvl w:val="0"/>
              <w:numId w:val="30"/>
            </w:numPr>
            <w:rPr>
              <w:rStyle w:val="Platzhaltertext"/>
            </w:rPr>
          </w:pPr>
          <w:r w:rsidRPr="009C2FD6">
            <w:rPr>
              <w:rStyle w:val="Platzhaltertext"/>
            </w:rPr>
            <w:t>Betreuung der Kinder und Jugendlichen</w:t>
          </w:r>
        </w:p>
        <w:p w14:paraId="65028BE6" w14:textId="77777777" w:rsidR="00490759" w:rsidRPr="009C2FD6" w:rsidRDefault="00490759" w:rsidP="00490759">
          <w:pPr>
            <w:pStyle w:val="Listenabsatz"/>
            <w:numPr>
              <w:ilvl w:val="0"/>
              <w:numId w:val="30"/>
            </w:numPr>
            <w:rPr>
              <w:rStyle w:val="Platzhaltertext"/>
            </w:rPr>
          </w:pPr>
          <w:r w:rsidRPr="009C2FD6">
            <w:rPr>
              <w:rStyle w:val="Platzhaltertext"/>
            </w:rPr>
            <w:t>Mitarbeit in der Abteilungsleitung und damit mitverantwortlich für die Entwicklung und Erreichung langfristiger Ziele (wie Mitgliederwerbung, Finanzen, Materialbewirtschaftung)</w:t>
          </w:r>
        </w:p>
        <w:p w14:paraId="2DBDD2A5" w14:textId="77777777" w:rsidR="00AA0B33" w:rsidRPr="009C2FD6" w:rsidRDefault="00490759" w:rsidP="00490759">
          <w:pPr>
            <w:pStyle w:val="Listenabsatz"/>
            <w:numPr>
              <w:ilvl w:val="0"/>
              <w:numId w:val="30"/>
            </w:numPr>
            <w:rPr>
              <w:color w:val="CCACCA" w:themeColor="accent3"/>
            </w:rPr>
          </w:pPr>
          <w:r w:rsidRPr="009C2FD6">
            <w:rPr>
              <w:rStyle w:val="Platzhaltertext"/>
            </w:rPr>
            <w:t>Verantwortlich für die Planung, Organisation und Durchführung von Wochenenden und Lagern</w:t>
          </w:r>
          <w:r w:rsidR="00AA0B33" w:rsidRPr="009C2FD6">
            <w:rPr>
              <w:rStyle w:val="Platzhaltertext"/>
            </w:rPr>
            <w:t>.</w:t>
          </w:r>
        </w:p>
      </w:sdtContent>
    </w:sdt>
    <w:p w14:paraId="6646C07B" w14:textId="77777777" w:rsidR="0037408C" w:rsidRPr="009C2FD6" w:rsidRDefault="0037408C" w:rsidP="0037408C"/>
    <w:p w14:paraId="435325E5" w14:textId="77777777" w:rsidR="0037408C" w:rsidRPr="009C2FD6" w:rsidRDefault="00490759" w:rsidP="0037408C">
      <w:r w:rsidRPr="009C2FD6">
        <w:t xml:space="preserve">Die Fähigkeiten für diese Aufgaben erlangte </w:t>
      </w:r>
      <w:sdt>
        <w:sdtPr>
          <w:id w:val="1541094565"/>
          <w:placeholder>
            <w:docPart w:val="5B0140AF58CB4D7A808AA1C01D88A99B"/>
          </w:placeholder>
          <w:showingPlcHdr/>
          <w:text/>
        </w:sdtPr>
        <w:sdtEndPr/>
        <w:sdtContent>
          <w:r w:rsidR="001C557F" w:rsidRPr="009C2FD6">
            <w:rPr>
              <w:rStyle w:val="Platzhaltertext"/>
            </w:rPr>
            <w:t>sie*er</w:t>
          </w:r>
        </w:sdtContent>
      </w:sdt>
      <w:r w:rsidR="00AA0B33" w:rsidRPr="009C2FD6">
        <w:t xml:space="preserve"> </w:t>
      </w:r>
      <w:r w:rsidR="001C557F" w:rsidRPr="009C2FD6">
        <w:t xml:space="preserve">im Pfadibetrieb und </w:t>
      </w:r>
      <w:sdt>
        <w:sdtPr>
          <w:id w:val="-673874489"/>
          <w:placeholder>
            <w:docPart w:val="0C3B1C76426D41BBBB87E0468A324612"/>
          </w:placeholder>
          <w:showingPlcHdr/>
        </w:sdtPr>
        <w:sdtEndPr/>
        <w:sdtContent>
          <w:r w:rsidR="001C557F" w:rsidRPr="009C2FD6">
            <w:rPr>
              <w:rStyle w:val="Platzhaltertext"/>
            </w:rPr>
            <w:t>in Ausbildungskursen der Pfadibewegung Schweiz sowie in Kaderkursen von Jugend+Sport (Bundesamt für Sport)</w:t>
          </w:r>
        </w:sdtContent>
      </w:sdt>
      <w:r w:rsidR="0037408C" w:rsidRPr="009C2FD6">
        <w:t>(</w:t>
      </w:r>
      <w:bookmarkStart w:id="3" w:name="Auswahl_Rolle_4"/>
      <w:r w:rsidR="0094415E" w:rsidRPr="00B7242A">
        <w:rPr>
          <w:u w:val="single"/>
        </w:rPr>
        <w:fldChar w:fldCharType="begin"/>
      </w:r>
      <w:r w:rsidR="001C557F" w:rsidRPr="00B7242A">
        <w:rPr>
          <w:u w:val="single"/>
        </w:rPr>
        <w:instrText>HYPERLINK  \l "_Choix_du_rôle_3"</w:instrText>
      </w:r>
      <w:r w:rsidR="0094415E" w:rsidRPr="00B7242A">
        <w:rPr>
          <w:u w:val="single"/>
        </w:rPr>
        <w:fldChar w:fldCharType="separate"/>
      </w:r>
      <w:bookmarkEnd w:id="3"/>
      <w:r w:rsidR="001C557F" w:rsidRPr="00B7242A">
        <w:rPr>
          <w:rStyle w:val="Hyperlink"/>
          <w:u w:val="single"/>
        </w:rPr>
        <w:t>Rolle Auswahl 4</w:t>
      </w:r>
      <w:r w:rsidR="0094415E" w:rsidRPr="00B7242A">
        <w:rPr>
          <w:u w:val="single"/>
        </w:rPr>
        <w:fldChar w:fldCharType="end"/>
      </w:r>
      <w:r w:rsidR="0037408C" w:rsidRPr="009C2FD6">
        <w:t>).</w:t>
      </w:r>
    </w:p>
    <w:p w14:paraId="67E19BA7" w14:textId="77777777" w:rsidR="0037408C" w:rsidRPr="009C2FD6" w:rsidRDefault="0037408C" w:rsidP="0037408C"/>
    <w:p w14:paraId="551D5139" w14:textId="77777777" w:rsidR="0037408C" w:rsidRPr="009C2FD6" w:rsidRDefault="001C557F" w:rsidP="0037408C">
      <w:r w:rsidRPr="009C2FD6">
        <w:t xml:space="preserve">Wir schätzen </w:t>
      </w:r>
      <w:sdt>
        <w:sdtPr>
          <w:id w:val="2024430745"/>
          <w:placeholder>
            <w:docPart w:val="F6A3DF30DF3D4D02911DBDB5E780FD6A"/>
          </w:placeholder>
          <w:showingPlcHdr/>
        </w:sdtPr>
        <w:sdtEndPr/>
        <w:sdtContent>
          <w:r w:rsidR="00AA0B33" w:rsidRPr="009C2FD6">
            <w:rPr>
              <w:rStyle w:val="Platzhaltertext"/>
            </w:rPr>
            <w:t>Emma Exempe</w:t>
          </w:r>
          <w:r w:rsidRPr="009C2FD6">
            <w:rPr>
              <w:rStyle w:val="Platzhaltertext"/>
            </w:rPr>
            <w:t>l</w:t>
          </w:r>
        </w:sdtContent>
      </w:sdt>
      <w:r w:rsidR="00AA0B33" w:rsidRPr="009C2FD6">
        <w:t xml:space="preserve"> </w:t>
      </w:r>
      <w:r w:rsidRPr="009C2FD6">
        <w:t>als</w:t>
      </w:r>
      <w:r w:rsidR="0037408C" w:rsidRPr="009C2FD6">
        <w:t xml:space="preserve"> </w:t>
      </w:r>
      <w:sdt>
        <w:sdtPr>
          <w:id w:val="-921558492"/>
          <w:placeholder>
            <w:docPart w:val="20E1435198E742A780B097D9BEA0DD28"/>
          </w:placeholder>
          <w:showingPlcHdr/>
        </w:sdtPr>
        <w:sdtEndPr/>
        <w:sdtContent>
          <w:r w:rsidRPr="009C2FD6">
            <w:rPr>
              <w:rStyle w:val="Platzhaltertext"/>
            </w:rPr>
            <w:t>eine*n sehr zuverlässige*n und selbständige*n</w:t>
          </w:r>
        </w:sdtContent>
      </w:sdt>
      <w:r w:rsidR="00AA0B33" w:rsidRPr="009C2FD6">
        <w:t xml:space="preserve"> </w:t>
      </w:r>
      <w:r w:rsidRPr="009C2FD6">
        <w:t>(</w:t>
      </w:r>
      <w:bookmarkStart w:id="4" w:name="Persönliche_Kompetenzen_Auswahl_1"/>
      <w:r w:rsidRPr="00B7242A">
        <w:rPr>
          <w:u w:val="single"/>
        </w:rPr>
        <w:fldChar w:fldCharType="begin"/>
      </w:r>
      <w:r w:rsidRPr="00B7242A">
        <w:rPr>
          <w:u w:val="single"/>
        </w:rPr>
        <w:instrText>HYPERLINK  \l "_Compétences_personnelles_choix"</w:instrText>
      </w:r>
      <w:r w:rsidRPr="00B7242A">
        <w:rPr>
          <w:u w:val="single"/>
        </w:rPr>
        <w:fldChar w:fldCharType="separate"/>
      </w:r>
      <w:r w:rsidRPr="00B7242A">
        <w:rPr>
          <w:rStyle w:val="Hyperlink"/>
          <w:u w:val="single"/>
        </w:rPr>
        <w:t>Persönliche Kompetenzen Auswahl 1</w:t>
      </w:r>
      <w:r w:rsidRPr="00B7242A">
        <w:rPr>
          <w:u w:val="single"/>
        </w:rPr>
        <w:fldChar w:fldCharType="end"/>
      </w:r>
      <w:r w:rsidRPr="009C2FD6">
        <w:t>)</w:t>
      </w:r>
      <w:bookmarkEnd w:id="4"/>
      <w:r w:rsidR="0037408C" w:rsidRPr="009C2FD6">
        <w:t xml:space="preserve"> </w:t>
      </w:r>
      <w:sdt>
        <w:sdtPr>
          <w:id w:val="27076423"/>
          <w:placeholder>
            <w:docPart w:val="8CCB86067415490D8ED9C05156702661"/>
          </w:placeholder>
          <w:showingPlcHdr/>
        </w:sdtPr>
        <w:sdtEndPr/>
        <w:sdtContent>
          <w:r w:rsidRPr="009C2FD6">
            <w:rPr>
              <w:rStyle w:val="Platzhaltertext"/>
            </w:rPr>
            <w:t>Leiter*in, der*die ihre*seine</w:t>
          </w:r>
        </w:sdtContent>
      </w:sdt>
      <w:r w:rsidR="006C1B99" w:rsidRPr="009C2FD6">
        <w:t xml:space="preserve"> </w:t>
      </w:r>
      <w:r w:rsidRPr="009C2FD6">
        <w:t>Aufgabe</w:t>
      </w:r>
      <w:r w:rsidR="0037408C" w:rsidRPr="009C2FD6">
        <w:t xml:space="preserve"> </w:t>
      </w:r>
      <w:sdt>
        <w:sdtPr>
          <w:id w:val="1868795171"/>
          <w:placeholder>
            <w:docPart w:val="D6F545D0CA904FA8B8905A2286E93E1E"/>
          </w:placeholder>
          <w:showingPlcHdr/>
        </w:sdtPr>
        <w:sdtEndPr/>
        <w:sdtContent>
          <w:r w:rsidR="008C3B1D" w:rsidRPr="009C2FD6">
            <w:rPr>
              <w:rStyle w:val="Platzhaltertext"/>
            </w:rPr>
            <w:t>weitsichtig, zielgerichtet und mit einer hohen Leistung</w:t>
          </w:r>
        </w:sdtContent>
      </w:sdt>
      <w:r w:rsidR="006C1B99" w:rsidRPr="009C2FD6">
        <w:t xml:space="preserve"> </w:t>
      </w:r>
      <w:r w:rsidR="0037408C" w:rsidRPr="009C2FD6">
        <w:t>(</w:t>
      </w:r>
      <w:bookmarkStart w:id="5" w:name="Persönliche_Kompetenzen_Auswahl_2"/>
      <w:r w:rsidR="0094415E" w:rsidRPr="00B7242A">
        <w:rPr>
          <w:u w:val="single"/>
        </w:rPr>
        <w:fldChar w:fldCharType="begin"/>
      </w:r>
      <w:r w:rsidR="008C3B1D" w:rsidRPr="00B7242A">
        <w:rPr>
          <w:u w:val="single"/>
        </w:rPr>
        <w:instrText>HYPERLINK  \l "_Compétences_personnelles_choix_1"</w:instrText>
      </w:r>
      <w:r w:rsidR="0094415E" w:rsidRPr="00B7242A">
        <w:rPr>
          <w:u w:val="single"/>
        </w:rPr>
        <w:fldChar w:fldCharType="separate"/>
      </w:r>
      <w:r w:rsidR="008C3B1D" w:rsidRPr="00B7242A">
        <w:rPr>
          <w:rStyle w:val="Hyperlink"/>
          <w:u w:val="single"/>
        </w:rPr>
        <w:t>Persönliche Kompetenzen Auswahl 2</w:t>
      </w:r>
      <w:r w:rsidR="0094415E" w:rsidRPr="00B7242A">
        <w:rPr>
          <w:u w:val="single"/>
        </w:rPr>
        <w:fldChar w:fldCharType="end"/>
      </w:r>
      <w:bookmarkEnd w:id="5"/>
      <w:r w:rsidR="0037408C" w:rsidRPr="009C2FD6">
        <w:t>)</w:t>
      </w:r>
      <w:r w:rsidR="008C3B1D" w:rsidRPr="009C2FD6">
        <w:t xml:space="preserve"> anzugehen weiss</w:t>
      </w:r>
      <w:r w:rsidR="0037408C" w:rsidRPr="009C2FD6">
        <w:t xml:space="preserve">. </w:t>
      </w:r>
      <w:sdt>
        <w:sdtPr>
          <w:id w:val="-175494783"/>
          <w:placeholder>
            <w:docPart w:val="9A5023C4ABF240F3BE34C03212443FBE"/>
          </w:placeholder>
          <w:showingPlcHdr/>
          <w:text/>
        </w:sdtPr>
        <w:sdtEndPr/>
        <w:sdtContent>
          <w:r w:rsidR="008C3B1D" w:rsidRPr="009C2FD6">
            <w:rPr>
              <w:rStyle w:val="Platzhaltertext"/>
            </w:rPr>
            <w:t>Er*Sie</w:t>
          </w:r>
        </w:sdtContent>
      </w:sdt>
      <w:r w:rsidR="006C1B99" w:rsidRPr="009C2FD6">
        <w:t xml:space="preserve"> </w:t>
      </w:r>
      <w:r w:rsidR="008C3B1D" w:rsidRPr="009C2FD6">
        <w:t xml:space="preserve">zeichnet sich durch </w:t>
      </w:r>
      <w:sdt>
        <w:sdtPr>
          <w:id w:val="-1068494845"/>
          <w:placeholder>
            <w:docPart w:val="8D61F19FDC044E7CADE1DD07035163AA"/>
          </w:placeholder>
          <w:showingPlcHdr/>
        </w:sdtPr>
        <w:sdtEndPr/>
        <w:sdtContent>
          <w:r w:rsidR="008C3B1D" w:rsidRPr="009C2FD6">
            <w:rPr>
              <w:rStyle w:val="Platzhaltertext"/>
            </w:rPr>
            <w:t>analytische Herangehensweise und Genauigkeit</w:t>
          </w:r>
        </w:sdtContent>
      </w:sdt>
      <w:r w:rsidR="008C3B1D" w:rsidRPr="009C2FD6">
        <w:t xml:space="preserve"> </w:t>
      </w:r>
      <w:r w:rsidR="0037408C" w:rsidRPr="009C2FD6">
        <w:t>(</w:t>
      </w:r>
      <w:bookmarkStart w:id="6" w:name="Persönliche_Kompetenzen_Auswahl_3"/>
      <w:r w:rsidR="0094415E" w:rsidRPr="00B7242A">
        <w:rPr>
          <w:u w:val="single"/>
        </w:rPr>
        <w:fldChar w:fldCharType="begin"/>
      </w:r>
      <w:r w:rsidR="00A76E86" w:rsidRPr="00B7242A">
        <w:rPr>
          <w:u w:val="single"/>
        </w:rPr>
        <w:instrText>HYPERLINK  \l "_Compétences_personnelles_choix_1"</w:instrText>
      </w:r>
      <w:r w:rsidR="0094415E" w:rsidRPr="00B7242A">
        <w:rPr>
          <w:u w:val="single"/>
        </w:rPr>
        <w:fldChar w:fldCharType="separate"/>
      </w:r>
      <w:r w:rsidR="00A82047" w:rsidRPr="00B7242A">
        <w:rPr>
          <w:rStyle w:val="Hyperlink"/>
          <w:u w:val="single"/>
        </w:rPr>
        <w:t>Persönliche Kompetenzen Auswahl 2</w:t>
      </w:r>
      <w:r w:rsidR="0094415E" w:rsidRPr="00B7242A">
        <w:rPr>
          <w:u w:val="single"/>
        </w:rPr>
        <w:fldChar w:fldCharType="end"/>
      </w:r>
      <w:bookmarkEnd w:id="6"/>
      <w:r w:rsidR="0037408C" w:rsidRPr="009C2FD6">
        <w:t>)</w:t>
      </w:r>
      <w:r w:rsidR="008C3B1D" w:rsidRPr="009C2FD6">
        <w:t xml:space="preserve"> aus.</w:t>
      </w:r>
    </w:p>
    <w:p w14:paraId="60C1E5B3" w14:textId="77777777" w:rsidR="0037408C" w:rsidRPr="009C2FD6" w:rsidRDefault="0037408C" w:rsidP="0037408C"/>
    <w:p w14:paraId="0995F6BF" w14:textId="77777777" w:rsidR="0037408C" w:rsidRPr="009C2FD6" w:rsidRDefault="008C3B1D" w:rsidP="0037408C">
      <w:r w:rsidRPr="009C2FD6">
        <w:t xml:space="preserve">Aufgrund </w:t>
      </w:r>
      <w:sdt>
        <w:sdtPr>
          <w:id w:val="-1495789247"/>
          <w:placeholder>
            <w:docPart w:val="2658BB675B374CEFBA5A680F84E354A0"/>
          </w:placeholder>
          <w:showingPlcHdr/>
          <w:text/>
        </w:sdtPr>
        <w:sdtEndPr/>
        <w:sdtContent>
          <w:r w:rsidRPr="009C2FD6">
            <w:rPr>
              <w:rStyle w:val="Platzhaltertext"/>
            </w:rPr>
            <w:t>ihrer*seiner</w:t>
          </w:r>
        </w:sdtContent>
      </w:sdt>
      <w:r w:rsidR="006C1B99" w:rsidRPr="009C2FD6">
        <w:t xml:space="preserve"> </w:t>
      </w:r>
      <w:r w:rsidRPr="009C2FD6">
        <w:t>fachlichen und persönlichen Fähigkeiten sowie</w:t>
      </w:r>
      <w:r w:rsidR="00A82047" w:rsidRPr="009C2FD6">
        <w:t xml:space="preserve"> </w:t>
      </w:r>
      <w:sdt>
        <w:sdtPr>
          <w:id w:val="641312639"/>
          <w:placeholder>
            <w:docPart w:val="D7F0E5F5081842629113931A6415D3EE"/>
          </w:placeholder>
          <w:showingPlcHdr/>
          <w:text/>
        </w:sdtPr>
        <w:sdtEndPr/>
        <w:sdtContent>
          <w:r w:rsidR="00A82047" w:rsidRPr="009C2FD6">
            <w:rPr>
              <w:rStyle w:val="Platzhaltertext"/>
            </w:rPr>
            <w:t>ihrer*seiner</w:t>
          </w:r>
        </w:sdtContent>
      </w:sdt>
      <w:r w:rsidR="00A82047" w:rsidRPr="009C2FD6">
        <w:t xml:space="preserve"> </w:t>
      </w:r>
      <w:sdt>
        <w:sdtPr>
          <w:id w:val="1214303652"/>
          <w:placeholder>
            <w:docPart w:val="0EC4272C02CA4DD8A5E1195DD1AE6F04"/>
          </w:placeholder>
          <w:showingPlcHdr/>
          <w:text/>
        </w:sdtPr>
        <w:sdtEndPr/>
        <w:sdtContent>
          <w:r w:rsidR="00A82047" w:rsidRPr="009C2FD6">
            <w:rPr>
              <w:rStyle w:val="Platzhaltertext"/>
            </w:rPr>
            <w:t>offenen</w:t>
          </w:r>
        </w:sdtContent>
      </w:sdt>
      <w:r w:rsidR="00B7242A">
        <w:t xml:space="preserve"> </w:t>
      </w:r>
      <w:r w:rsidR="00A82047" w:rsidRPr="009C2FD6">
        <w:t>(</w:t>
      </w:r>
      <w:hyperlink w:anchor="_Compétences_personnelles_choix_2" w:history="1">
        <w:r w:rsidR="00A82047" w:rsidRPr="00B7242A">
          <w:rPr>
            <w:rStyle w:val="Hyperlink"/>
            <w:u w:val="single"/>
          </w:rPr>
          <w:t>Persönliche Kompetenzen Auswahl 3</w:t>
        </w:r>
      </w:hyperlink>
      <w:r w:rsidR="00A82047" w:rsidRPr="009C2FD6">
        <w:t>) Art,</w:t>
      </w:r>
      <w:r w:rsidR="005A5880" w:rsidRPr="009C2FD6">
        <w:t xml:space="preserve"> gewann </w:t>
      </w:r>
      <w:sdt>
        <w:sdtPr>
          <w:id w:val="1612470198"/>
          <w:placeholder>
            <w:docPart w:val="178F979853124CA7B7E2CC0BC8BCA334"/>
          </w:placeholder>
          <w:showingPlcHdr/>
          <w:text/>
        </w:sdtPr>
        <w:sdtEndPr/>
        <w:sdtContent>
          <w:r w:rsidR="005A5880" w:rsidRPr="009C2FD6">
            <w:rPr>
              <w:rStyle w:val="Platzhaltertext"/>
            </w:rPr>
            <w:t>er*sie</w:t>
          </w:r>
        </w:sdtContent>
      </w:sdt>
      <w:r w:rsidRPr="009C2FD6">
        <w:t xml:space="preserve"> </w:t>
      </w:r>
      <w:r w:rsidR="005A5880" w:rsidRPr="009C2FD6">
        <w:t xml:space="preserve">sowohl unser Vertrauen als auch das der </w:t>
      </w:r>
      <w:sdt>
        <w:sdtPr>
          <w:id w:val="-998955328"/>
          <w:placeholder>
            <w:docPart w:val="02B53F473CAF46729C9E8D9244CEEB2F"/>
          </w:placeholder>
          <w:showingPlcHdr/>
        </w:sdtPr>
        <w:sdtEndPr/>
        <w:sdtContent>
          <w:r w:rsidR="005A5880" w:rsidRPr="009C2FD6">
            <w:rPr>
              <w:rStyle w:val="Platzhaltertext"/>
            </w:rPr>
            <w:t>Kursteilnehmenden</w:t>
          </w:r>
        </w:sdtContent>
      </w:sdt>
      <w:r w:rsidR="006C1B99" w:rsidRPr="009C2FD6">
        <w:t xml:space="preserve"> </w:t>
      </w:r>
      <w:r w:rsidR="0037408C" w:rsidRPr="009C2FD6">
        <w:t>(</w:t>
      </w:r>
      <w:bookmarkStart w:id="7" w:name="Auswahl_Beteiligte"/>
      <w:r w:rsidR="0094415E" w:rsidRPr="00B7242A">
        <w:rPr>
          <w:u w:val="single"/>
        </w:rPr>
        <w:fldChar w:fldCharType="begin"/>
      </w:r>
      <w:r w:rsidR="005A5880" w:rsidRPr="00B7242A">
        <w:rPr>
          <w:u w:val="single"/>
        </w:rPr>
        <w:instrText>HYPERLINK  \l "_Choix_des_partenaires"</w:instrText>
      </w:r>
      <w:r w:rsidR="0094415E" w:rsidRPr="00B7242A">
        <w:rPr>
          <w:u w:val="single"/>
        </w:rPr>
        <w:fldChar w:fldCharType="separate"/>
      </w:r>
      <w:bookmarkEnd w:id="7"/>
      <w:r w:rsidR="005A5880" w:rsidRPr="00B7242A">
        <w:rPr>
          <w:rStyle w:val="Hyperlink"/>
          <w:u w:val="single"/>
        </w:rPr>
        <w:t>Beteiligte Auswahl</w:t>
      </w:r>
      <w:r w:rsidR="0094415E" w:rsidRPr="00B7242A">
        <w:rPr>
          <w:u w:val="single"/>
        </w:rPr>
        <w:fldChar w:fldCharType="end"/>
      </w:r>
      <w:r w:rsidR="0037408C" w:rsidRPr="009C2FD6">
        <w:t>).</w:t>
      </w:r>
    </w:p>
    <w:p w14:paraId="5927B462" w14:textId="77777777" w:rsidR="0037408C" w:rsidRPr="009C2FD6" w:rsidRDefault="0037408C" w:rsidP="0037408C"/>
    <w:p w14:paraId="633FF9E0" w14:textId="77777777" w:rsidR="0037408C" w:rsidRPr="009C2FD6" w:rsidRDefault="005A5880" w:rsidP="0037408C">
      <w:r w:rsidRPr="009C2FD6">
        <w:lastRenderedPageBreak/>
        <w:t xml:space="preserve">Besonders erwähnen möchten wir, dass </w:t>
      </w:r>
      <w:sdt>
        <w:sdtPr>
          <w:id w:val="-1878079185"/>
          <w:placeholder>
            <w:docPart w:val="090B4C70535C42CA8299D311B050544D"/>
          </w:placeholder>
          <w:showingPlcHdr/>
          <w:text/>
        </w:sdtPr>
        <w:sdtEndPr/>
        <w:sdtContent>
          <w:r w:rsidRPr="009C2FD6">
            <w:rPr>
              <w:rStyle w:val="Platzhaltertext"/>
            </w:rPr>
            <w:t>er/sie an mehrsprachigen Sitzungen teilnimmt</w:t>
          </w:r>
        </w:sdtContent>
      </w:sdt>
      <w:r w:rsidR="006C1B99" w:rsidRPr="009C2FD6">
        <w:t xml:space="preserve"> </w:t>
      </w:r>
      <w:r w:rsidR="0037408C" w:rsidRPr="009C2FD6">
        <w:t>(</w:t>
      </w:r>
      <w:bookmarkStart w:id="8" w:name="Auswahl_Besondere_Leistungen"/>
      <w:r w:rsidR="0094415E" w:rsidRPr="00B7242A">
        <w:rPr>
          <w:u w:val="single"/>
        </w:rPr>
        <w:fldChar w:fldCharType="begin"/>
      </w:r>
      <w:r w:rsidRPr="00B7242A">
        <w:rPr>
          <w:u w:val="single"/>
        </w:rPr>
        <w:instrText>HYPERLINK  \l "_Réalisations_particulières_choix_1"</w:instrText>
      </w:r>
      <w:r w:rsidR="0094415E" w:rsidRPr="00B7242A">
        <w:rPr>
          <w:u w:val="single"/>
        </w:rPr>
        <w:fldChar w:fldCharType="separate"/>
      </w:r>
      <w:bookmarkEnd w:id="8"/>
      <w:r w:rsidRPr="00B7242A">
        <w:rPr>
          <w:rStyle w:val="Hyperlink"/>
          <w:u w:val="single"/>
        </w:rPr>
        <w:t>Besondere Leistungen Auswahl</w:t>
      </w:r>
      <w:r w:rsidR="0094415E" w:rsidRPr="00B7242A">
        <w:rPr>
          <w:u w:val="single"/>
        </w:rPr>
        <w:fldChar w:fldCharType="end"/>
      </w:r>
      <w:r w:rsidR="0037408C" w:rsidRPr="009C2FD6">
        <w:t>).</w:t>
      </w:r>
    </w:p>
    <w:p w14:paraId="28620442" w14:textId="77777777" w:rsidR="0037408C" w:rsidRPr="009C2FD6" w:rsidRDefault="0037408C" w:rsidP="0037408C"/>
    <w:p w14:paraId="534A1172" w14:textId="77777777" w:rsidR="0037408C" w:rsidRPr="009C2FD6" w:rsidRDefault="005430D2" w:rsidP="0037408C">
      <w:sdt>
        <w:sdtPr>
          <w:id w:val="254014390"/>
          <w:placeholder>
            <w:docPart w:val="3BE98950B4D6413EB0C213E5F775CBFB"/>
          </w:placeholder>
          <w:showingPlcHdr/>
        </w:sdtPr>
        <w:sdtEndPr/>
        <w:sdtContent>
          <w:r w:rsidR="005A5880" w:rsidRPr="009C2FD6">
            <w:rPr>
              <w:rStyle w:val="Platzhaltertext"/>
            </w:rPr>
            <w:t>Ihre*Seine</w:t>
          </w:r>
        </w:sdtContent>
      </w:sdt>
      <w:sdt>
        <w:sdtPr>
          <w:id w:val="-1965651681"/>
          <w:placeholder>
            <w:docPart w:val="5297190B4D2143BBAE78FA55006AB912"/>
          </w:placeholder>
          <w:showingPlcHdr/>
        </w:sdtPr>
        <w:sdtEndPr/>
        <w:sdtContent>
          <w:r w:rsidR="005A5880" w:rsidRPr="009C2FD6">
            <w:rPr>
              <w:rStyle w:val="Platzhaltertext"/>
            </w:rPr>
            <w:t>fröhliche, ehrliche und freundschaftliche</w:t>
          </w:r>
        </w:sdtContent>
      </w:sdt>
      <w:r w:rsidR="006C1B99" w:rsidRPr="009C2FD6">
        <w:t xml:space="preserve"> </w:t>
      </w:r>
      <w:r w:rsidR="0037408C" w:rsidRPr="009C2FD6">
        <w:t>(</w:t>
      </w:r>
      <w:bookmarkStart w:id="9" w:name="Auswahl_Soziale_Kompetenzen_1"/>
      <w:r w:rsidR="0094415E" w:rsidRPr="00B7242A">
        <w:rPr>
          <w:u w:val="single"/>
        </w:rPr>
        <w:fldChar w:fldCharType="begin"/>
      </w:r>
      <w:r w:rsidR="005A5880" w:rsidRPr="00B7242A">
        <w:rPr>
          <w:u w:val="single"/>
        </w:rPr>
        <w:instrText>HYPERLINK  \l "_Compétences_sociales_choix_1"</w:instrText>
      </w:r>
      <w:r w:rsidR="0094415E" w:rsidRPr="00B7242A">
        <w:rPr>
          <w:u w:val="single"/>
        </w:rPr>
        <w:fldChar w:fldCharType="separate"/>
      </w:r>
      <w:bookmarkEnd w:id="9"/>
      <w:r w:rsidR="005A5880" w:rsidRPr="00B7242A">
        <w:rPr>
          <w:rStyle w:val="Hyperlink"/>
          <w:u w:val="single"/>
        </w:rPr>
        <w:t>Soziale Kompetenzen Auswahl 1</w:t>
      </w:r>
      <w:r w:rsidR="0094415E" w:rsidRPr="00B7242A">
        <w:rPr>
          <w:u w:val="single"/>
        </w:rPr>
        <w:fldChar w:fldCharType="end"/>
      </w:r>
      <w:r w:rsidR="0037408C" w:rsidRPr="009C2FD6">
        <w:t xml:space="preserve">) </w:t>
      </w:r>
      <w:r w:rsidR="005A5880" w:rsidRPr="009C2FD6">
        <w:t xml:space="preserve">Art wird sehr geschätzt. In der Zusammenarbeit mit anderen </w:t>
      </w:r>
      <w:sdt>
        <w:sdtPr>
          <w:id w:val="1413739352"/>
          <w:placeholder>
            <w:docPart w:val="509B6DA852DC4EDCBF3F69B2F51CD508"/>
          </w:placeholder>
          <w:showingPlcHdr/>
          <w:text/>
        </w:sdtPr>
        <w:sdtEndPr/>
        <w:sdtContent>
          <w:r w:rsidR="005A5880" w:rsidRPr="009C2FD6">
            <w:rPr>
              <w:rStyle w:val="Platzhaltertext"/>
            </w:rPr>
            <w:t>konnte er*sie Begeisterung wecken</w:t>
          </w:r>
        </w:sdtContent>
      </w:sdt>
      <w:r w:rsidR="006C1B99" w:rsidRPr="009C2FD6">
        <w:t xml:space="preserve"> </w:t>
      </w:r>
      <w:r w:rsidR="0037408C" w:rsidRPr="009C2FD6">
        <w:t>(</w:t>
      </w:r>
      <w:bookmarkStart w:id="10" w:name="Auswahl_Soziale_Kompetenzen_2"/>
      <w:r w:rsidR="0094415E" w:rsidRPr="00B7242A">
        <w:rPr>
          <w:u w:val="single"/>
        </w:rPr>
        <w:fldChar w:fldCharType="begin"/>
      </w:r>
      <w:r w:rsidR="005A5880" w:rsidRPr="00B7242A">
        <w:rPr>
          <w:u w:val="single"/>
        </w:rPr>
        <w:instrText>HYPERLINK  \l "_Soziale_Kompetenzen_Auswahl"</w:instrText>
      </w:r>
      <w:r w:rsidR="0094415E" w:rsidRPr="00B7242A">
        <w:rPr>
          <w:u w:val="single"/>
        </w:rPr>
        <w:fldChar w:fldCharType="separate"/>
      </w:r>
      <w:bookmarkEnd w:id="10"/>
      <w:r w:rsidR="005A5880" w:rsidRPr="00B7242A">
        <w:rPr>
          <w:rStyle w:val="Hyperlink"/>
          <w:u w:val="single"/>
        </w:rPr>
        <w:t>Soziale Kompetenzen Auswahl 2</w:t>
      </w:r>
      <w:r w:rsidR="0094415E" w:rsidRPr="00B7242A">
        <w:rPr>
          <w:u w:val="single"/>
        </w:rPr>
        <w:fldChar w:fldCharType="end"/>
      </w:r>
      <w:r w:rsidR="0037408C" w:rsidRPr="009C2FD6">
        <w:t xml:space="preserve">). </w:t>
      </w:r>
      <w:sdt>
        <w:sdtPr>
          <w:id w:val="-1196304928"/>
          <w:placeholder>
            <w:docPart w:val="46119AFC47AB47418BE9E8561815654D"/>
          </w:placeholder>
          <w:showingPlcHdr/>
        </w:sdtPr>
        <w:sdtEndPr/>
        <w:sdtContent>
          <w:r w:rsidR="005A5880" w:rsidRPr="009C2FD6">
            <w:rPr>
              <w:rStyle w:val="Platzhaltertext"/>
            </w:rPr>
            <w:t>Ihre*Seine</w:t>
          </w:r>
        </w:sdtContent>
      </w:sdt>
      <w:r w:rsidR="005A5880" w:rsidRPr="009C2FD6">
        <w:t xml:space="preserve"> besondere Stärke liegt </w:t>
      </w:r>
      <w:sdt>
        <w:sdtPr>
          <w:id w:val="-1630088412"/>
          <w:placeholder>
            <w:docPart w:val="FCC7F8F2AEB4400D8B5CBE2DCD37CB72"/>
          </w:placeholder>
          <w:showingPlcHdr/>
        </w:sdtPr>
        <w:sdtEndPr/>
        <w:sdtContent>
          <w:r w:rsidR="005A5880" w:rsidRPr="009C2FD6">
            <w:rPr>
              <w:rStyle w:val="Platzhaltertext"/>
            </w:rPr>
            <w:t>in der Vernetzung mit Behörden</w:t>
          </w:r>
        </w:sdtContent>
      </w:sdt>
      <w:r w:rsidR="006C1B99" w:rsidRPr="009C2FD6">
        <w:t xml:space="preserve"> </w:t>
      </w:r>
      <w:r w:rsidR="0037408C" w:rsidRPr="009C2FD6">
        <w:t>(</w:t>
      </w:r>
      <w:bookmarkStart w:id="11" w:name="Auswahl_Soziale_Kompetenzen_3"/>
      <w:r w:rsidR="0094415E" w:rsidRPr="00B7242A">
        <w:rPr>
          <w:u w:val="single"/>
        </w:rPr>
        <w:fldChar w:fldCharType="begin"/>
      </w:r>
      <w:r w:rsidR="007901ED" w:rsidRPr="00B7242A">
        <w:rPr>
          <w:u w:val="single"/>
        </w:rPr>
        <w:instrText>HYPERLINK  \l "_Sozialen_Kompetenzen_Auswahl"</w:instrText>
      </w:r>
      <w:r w:rsidR="0094415E" w:rsidRPr="00B7242A">
        <w:rPr>
          <w:u w:val="single"/>
        </w:rPr>
        <w:fldChar w:fldCharType="separate"/>
      </w:r>
      <w:bookmarkEnd w:id="11"/>
      <w:r w:rsidR="007901ED" w:rsidRPr="00B7242A">
        <w:rPr>
          <w:rStyle w:val="Hyperlink"/>
          <w:u w:val="single"/>
        </w:rPr>
        <w:t>Soziale Kompetenzen Auswahl 3</w:t>
      </w:r>
      <w:r w:rsidR="0094415E" w:rsidRPr="00B7242A">
        <w:rPr>
          <w:u w:val="single"/>
        </w:rPr>
        <w:fldChar w:fldCharType="end"/>
      </w:r>
      <w:r w:rsidR="0037408C" w:rsidRPr="009C2FD6">
        <w:t xml:space="preserve">). </w:t>
      </w:r>
      <w:r w:rsidR="007901ED" w:rsidRPr="009C2FD6">
        <w:t xml:space="preserve">In </w:t>
      </w:r>
      <w:sdt>
        <w:sdtPr>
          <w:id w:val="637072138"/>
          <w:placeholder>
            <w:docPart w:val="46473FB23131467F994601F3A72DC8A9"/>
          </w:placeholder>
          <w:showingPlcHdr/>
        </w:sdtPr>
        <w:sdtEndPr/>
        <w:sdtContent>
          <w:r w:rsidR="007901ED" w:rsidRPr="009C2FD6">
            <w:rPr>
              <w:rStyle w:val="Platzhaltertext"/>
            </w:rPr>
            <w:t>seiner*ihrer</w:t>
          </w:r>
        </w:sdtContent>
      </w:sdt>
      <w:r w:rsidR="007901ED" w:rsidRPr="009C2FD6">
        <w:t xml:space="preserve"> Führungstätigkeit legt </w:t>
      </w:r>
      <w:sdt>
        <w:sdtPr>
          <w:id w:val="-2104494553"/>
          <w:placeholder>
            <w:docPart w:val="86DD51B4DDAB49988FE09AA72F4A3039"/>
          </w:placeholder>
          <w:showingPlcHdr/>
        </w:sdtPr>
        <w:sdtEndPr/>
        <w:sdtContent>
          <w:r w:rsidR="007901ED" w:rsidRPr="009C2FD6">
            <w:rPr>
              <w:rStyle w:val="Platzhaltertext"/>
            </w:rPr>
            <w:t>er*sie</w:t>
          </w:r>
        </w:sdtContent>
      </w:sdt>
      <w:r w:rsidR="007901ED" w:rsidRPr="009C2FD6">
        <w:t xml:space="preserve"> Wert auf </w:t>
      </w:r>
      <w:sdt>
        <w:sdtPr>
          <w:id w:val="-258607108"/>
          <w:placeholder>
            <w:docPart w:val="1E762C8ED6C140FCA57D09CD53A69B67"/>
          </w:placeholder>
          <w:showingPlcHdr/>
          <w:text/>
        </w:sdtPr>
        <w:sdtEndPr/>
        <w:sdtContent>
          <w:r w:rsidR="007901ED" w:rsidRPr="009C2FD6">
            <w:rPr>
              <w:rStyle w:val="Platzhaltertext"/>
            </w:rPr>
            <w:t>die Förderung der Mitleitenden</w:t>
          </w:r>
        </w:sdtContent>
      </w:sdt>
      <w:r w:rsidR="006C1B99" w:rsidRPr="009C2FD6">
        <w:t xml:space="preserve"> </w:t>
      </w:r>
      <w:r w:rsidR="0037408C" w:rsidRPr="009C2FD6">
        <w:t>(</w:t>
      </w:r>
      <w:bookmarkStart w:id="12" w:name="Auswahl_Soziale_Kompetenzen_4"/>
      <w:r w:rsidR="0094415E" w:rsidRPr="00B7242A">
        <w:rPr>
          <w:u w:val="single"/>
        </w:rPr>
        <w:fldChar w:fldCharType="begin"/>
      </w:r>
      <w:r w:rsidR="007901ED" w:rsidRPr="00B7242A">
        <w:rPr>
          <w:u w:val="single"/>
        </w:rPr>
        <w:instrText>HYPERLINK  \l "_Compétences_sociales_choix_2"</w:instrText>
      </w:r>
      <w:r w:rsidR="0094415E" w:rsidRPr="00B7242A">
        <w:rPr>
          <w:u w:val="single"/>
        </w:rPr>
        <w:fldChar w:fldCharType="separate"/>
      </w:r>
      <w:bookmarkEnd w:id="12"/>
      <w:r w:rsidR="007901ED" w:rsidRPr="00B7242A">
        <w:rPr>
          <w:rStyle w:val="Hyperlink"/>
          <w:u w:val="single"/>
        </w:rPr>
        <w:t>Soziale Kompetenzen Auswahl 4 (Führungskompetenzen)</w:t>
      </w:r>
      <w:r w:rsidR="0094415E" w:rsidRPr="00B7242A">
        <w:rPr>
          <w:u w:val="single"/>
        </w:rPr>
        <w:fldChar w:fldCharType="end"/>
      </w:r>
      <w:r w:rsidR="0037408C" w:rsidRPr="009C2FD6">
        <w:t>).</w:t>
      </w:r>
    </w:p>
    <w:p w14:paraId="5B8C2877" w14:textId="77777777" w:rsidR="0037408C" w:rsidRPr="009C2FD6" w:rsidRDefault="0037408C" w:rsidP="0037408C"/>
    <w:p w14:paraId="2AF94635" w14:textId="77777777" w:rsidR="00382372" w:rsidRPr="009C2FD6" w:rsidRDefault="007901ED" w:rsidP="007901ED">
      <w:r w:rsidRPr="009C2FD6">
        <w:t>Wir danken</w:t>
      </w:r>
      <w:r w:rsidR="0037408C" w:rsidRPr="009C2FD6">
        <w:t xml:space="preserve"> </w:t>
      </w:r>
      <w:sdt>
        <w:sdtPr>
          <w:id w:val="866178718"/>
          <w:placeholder>
            <w:docPart w:val="9DF3FB0BDF4C4C2CBE01E931BA8603D1"/>
          </w:placeholder>
          <w:showingPlcHdr/>
        </w:sdtPr>
        <w:sdtEndPr/>
        <w:sdtContent>
          <w:r w:rsidR="00D43810" w:rsidRPr="009C2FD6">
            <w:rPr>
              <w:rStyle w:val="Platzhaltertext"/>
            </w:rPr>
            <w:t>Emma Exemp</w:t>
          </w:r>
          <w:r w:rsidRPr="009C2FD6">
            <w:rPr>
              <w:rStyle w:val="Platzhaltertext"/>
            </w:rPr>
            <w:t>el</w:t>
          </w:r>
        </w:sdtContent>
      </w:sdt>
      <w:r w:rsidR="00D43810" w:rsidRPr="009C2FD6">
        <w:t xml:space="preserve"> </w:t>
      </w:r>
      <w:r w:rsidRPr="009C2FD6">
        <w:t xml:space="preserve">ganz herzlich für </w:t>
      </w:r>
      <w:sdt>
        <w:sdtPr>
          <w:id w:val="43732270"/>
          <w:placeholder>
            <w:docPart w:val="B0824D66774F4FD08A0F37FC6F1448E1"/>
          </w:placeholder>
          <w:showingPlcHdr/>
        </w:sdtPr>
        <w:sdtEndPr/>
        <w:sdtContent>
          <w:r w:rsidRPr="009C2FD6">
            <w:rPr>
              <w:rStyle w:val="Platzhaltertext"/>
            </w:rPr>
            <w:t>ihren*seinen</w:t>
          </w:r>
        </w:sdtContent>
      </w:sdt>
      <w:r w:rsidRPr="009C2FD6">
        <w:t xml:space="preserve"> enormen Einsatz in der Jugendarbeit, für welche </w:t>
      </w:r>
      <w:sdt>
        <w:sdtPr>
          <w:id w:val="1058206195"/>
          <w:placeholder>
            <w:docPart w:val="1AFA1879E4BF4DFA833467146C922684"/>
          </w:placeholder>
          <w:showingPlcHdr/>
        </w:sdtPr>
        <w:sdtEndPr/>
        <w:sdtContent>
          <w:r w:rsidRPr="009C2FD6">
            <w:rPr>
              <w:rStyle w:val="Platzhaltertext"/>
            </w:rPr>
            <w:t>sie*er</w:t>
          </w:r>
        </w:sdtContent>
      </w:sdt>
      <w:r w:rsidRPr="009C2FD6">
        <w:t xml:space="preserve"> unentgeltlich einen beträchtlichen Anteil </w:t>
      </w:r>
      <w:sdt>
        <w:sdtPr>
          <w:id w:val="1965608855"/>
          <w:placeholder>
            <w:docPart w:val="0F0F76927CF941E1A9BDAF29AB8A611C"/>
          </w:placeholder>
          <w:showingPlcHdr/>
        </w:sdtPr>
        <w:sdtEndPr/>
        <w:sdtContent>
          <w:r w:rsidRPr="009C2FD6">
            <w:rPr>
              <w:rStyle w:val="Platzhaltertext"/>
            </w:rPr>
            <w:t>ihrer*seiner</w:t>
          </w:r>
        </w:sdtContent>
      </w:sdt>
      <w:r w:rsidRPr="009C2FD6">
        <w:t xml:space="preserve"> Freizeit aufwendet. Wir hoffen, dass </w:t>
      </w:r>
      <w:sdt>
        <w:sdtPr>
          <w:id w:val="54128191"/>
          <w:placeholder>
            <w:docPart w:val="D229F66046F64D8F874A589EBAE16E1C"/>
          </w:placeholder>
          <w:showingPlcHdr/>
        </w:sdtPr>
        <w:sdtEndPr/>
        <w:sdtContent>
          <w:r w:rsidRPr="009C2FD6">
            <w:rPr>
              <w:rStyle w:val="Platzhaltertext"/>
            </w:rPr>
            <w:t>sie*er</w:t>
          </w:r>
        </w:sdtContent>
      </w:sdt>
      <w:r w:rsidRPr="009C2FD6">
        <w:t xml:space="preserve"> noch möglichst lange in unserer Organisation mitwirken wird und wünschen </w:t>
      </w:r>
      <w:sdt>
        <w:sdtPr>
          <w:id w:val="-689289767"/>
          <w:placeholder>
            <w:docPart w:val="91FBE63DBA55481A9BD39A3721B823E4"/>
          </w:placeholder>
          <w:showingPlcHdr/>
        </w:sdtPr>
        <w:sdtEndPr/>
        <w:sdtContent>
          <w:r w:rsidRPr="009C2FD6">
            <w:rPr>
              <w:rStyle w:val="Platzhaltertext"/>
            </w:rPr>
            <w:t>ihr*ihm</w:t>
          </w:r>
        </w:sdtContent>
      </w:sdt>
      <w:r w:rsidRPr="009C2FD6">
        <w:t xml:space="preserve"> für seine berufliche Zukunft viel Glück und Erfolg.</w:t>
      </w:r>
    </w:p>
    <w:p w14:paraId="38072516" w14:textId="77777777" w:rsidR="00382372" w:rsidRDefault="00382372" w:rsidP="00382372"/>
    <w:p w14:paraId="0526A1ED" w14:textId="77777777" w:rsidR="00FB310B" w:rsidRPr="009C2FD6" w:rsidRDefault="00FB310B" w:rsidP="00382372"/>
    <w:p w14:paraId="361EA7E9" w14:textId="77777777" w:rsidR="00F12624" w:rsidRPr="009C2FD6" w:rsidRDefault="00F12624" w:rsidP="00F12624">
      <w:pPr>
        <w:keepNext/>
      </w:pPr>
    </w:p>
    <w:p w14:paraId="511C72EE" w14:textId="77777777" w:rsidR="00F12624" w:rsidRPr="009C2FD6" w:rsidRDefault="005430D2" w:rsidP="00F12624">
      <w:sdt>
        <w:sdtPr>
          <w:id w:val="-167722121"/>
          <w:placeholder>
            <w:docPart w:val="668EAB6D6BE24EF9AFAF8D3AE5B9C9D9"/>
          </w:placeholder>
          <w:showingPlcHdr/>
          <w:text w:multiLine="1"/>
        </w:sdtPr>
        <w:sdtEndPr/>
        <w:sdtContent>
          <w:r w:rsidR="007901ED" w:rsidRPr="009C2FD6">
            <w:rPr>
              <w:rStyle w:val="Platzhaltertext"/>
            </w:rPr>
            <w:t>Vorname Name</w:t>
          </w:r>
          <w:r w:rsidR="00F12624" w:rsidRPr="009C2FD6">
            <w:rPr>
              <w:rStyle w:val="Platzhaltertext"/>
            </w:rPr>
            <w:t xml:space="preserve"> / </w:t>
          </w:r>
          <w:r w:rsidR="007901ED" w:rsidRPr="009C2FD6">
            <w:rPr>
              <w:rStyle w:val="Platzhaltertext"/>
            </w:rPr>
            <w:t>Pfadiname</w:t>
          </w:r>
        </w:sdtContent>
      </w:sdt>
    </w:p>
    <w:p w14:paraId="4B71F3C5" w14:textId="77777777" w:rsidR="00946632" w:rsidRPr="009C2FD6" w:rsidRDefault="005430D2" w:rsidP="00F12624">
      <w:sdt>
        <w:sdtPr>
          <w:id w:val="-10844361"/>
          <w:placeholder>
            <w:docPart w:val="1068260A22034B348D350B9C34F61DF7"/>
          </w:placeholder>
          <w:showingPlcHdr/>
          <w:text w:multiLine="1"/>
        </w:sdtPr>
        <w:sdtEndPr/>
        <w:sdtContent>
          <w:r w:rsidR="007901ED" w:rsidRPr="009C2FD6">
            <w:rPr>
              <w:rStyle w:val="Platzhaltertext"/>
            </w:rPr>
            <w:t>Funktion</w:t>
          </w:r>
        </w:sdtContent>
      </w:sdt>
    </w:p>
    <w:p w14:paraId="6DA1A834" w14:textId="77777777" w:rsidR="001C7C5E" w:rsidRPr="009C2FD6" w:rsidRDefault="001C7C5E" w:rsidP="00F12624">
      <w:pPr>
        <w:sectPr w:rsidR="001C7C5E" w:rsidRPr="009C2FD6" w:rsidSect="00282390">
          <w:footerReference w:type="default" r:id="rId11"/>
          <w:footerReference w:type="first" r:id="rId12"/>
          <w:pgSz w:w="11906" w:h="16838"/>
          <w:pgMar w:top="2325" w:right="851" w:bottom="2268" w:left="2552" w:header="624" w:footer="1168" w:gutter="0"/>
          <w:cols w:space="708"/>
          <w:docGrid w:linePitch="360"/>
        </w:sectPr>
      </w:pPr>
    </w:p>
    <w:p w14:paraId="6DBEB259" w14:textId="77777777" w:rsidR="001C7C5E" w:rsidRPr="009C2FD6" w:rsidRDefault="007901ED" w:rsidP="001C7C5E">
      <w:pPr>
        <w:pStyle w:val="berschrift1"/>
        <w:rPr>
          <w:lang w:eastAsia="de-DE"/>
        </w:rPr>
      </w:pPr>
      <w:r w:rsidRPr="009C2FD6">
        <w:rPr>
          <w:lang w:eastAsia="de-DE"/>
        </w:rPr>
        <w:lastRenderedPageBreak/>
        <w:t>Anleitung Leistungsnachweis für ehrenamtliche Jugendarbeit – Bénévole</w:t>
      </w:r>
    </w:p>
    <w:p w14:paraId="47CCEA0E"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Der Leistungsnachweis für ehrenamtliche Jugendarbeit soll einem möglichen Arbeitgeber aufzeigen, wer der/die Leitende ist und welche individuellen Kompetenzen ihn/sie auszeichnen. Der Leistungsnachweis wird meistens nach Bedarf von der Abteilungsleitung oder der Kantonalleitung für eine/n Leiter/in oder Mitarbeiter/in auf Jobsuche ausgestellt.</w:t>
      </w:r>
    </w:p>
    <w:p w14:paraId="1B3C0051" w14:textId="77777777" w:rsidR="0018330B" w:rsidRPr="009C2FD6" w:rsidRDefault="0018330B" w:rsidP="0018330B">
      <w:pPr>
        <w:spacing w:line="240" w:lineRule="auto"/>
        <w:rPr>
          <w:rFonts w:ascii="Arial" w:eastAsia="Times New Roman" w:hAnsi="Arial" w:cs="Arial"/>
          <w:color w:val="auto"/>
          <w:lang w:eastAsia="de-DE"/>
        </w:rPr>
      </w:pPr>
    </w:p>
    <w:p w14:paraId="67E4E61C"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Der Leistungsausweis wird individuell auf eine Person ausgestellt und soll den Charakter (z. B. Layout, Schrift) der Abteilung oder des Kantonalverbands tragen. Der Leistungsausweis bezieht sich meistens auf die aktuelle oder letzte Pfaditätigkeit. Das Erstellen eines Bénévole-Leistungsausweises benötigt deswegen ca. 2 Stunden Zeitaufwand. Es existiert absichtlich keine wiederverwendbare Vorlage, um den individuellen Charakter zu ermöglichen.</w:t>
      </w:r>
    </w:p>
    <w:p w14:paraId="535CB356" w14:textId="77777777" w:rsidR="0018330B" w:rsidRPr="009C2FD6" w:rsidRDefault="0018330B" w:rsidP="0018330B">
      <w:pPr>
        <w:spacing w:line="240" w:lineRule="auto"/>
        <w:rPr>
          <w:rFonts w:ascii="Arial" w:eastAsia="Times New Roman" w:hAnsi="Arial" w:cs="Arial"/>
          <w:color w:val="auto"/>
          <w:lang w:eastAsia="de-DE"/>
        </w:rPr>
      </w:pPr>
    </w:p>
    <w:p w14:paraId="2658CB0D"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Ein*e Leiter*in oder Mitarbeiter*in kann ein Bénévole-Leistungsausweis bei Bedarf bei der nächsthöheren Leitung beantragen. Es ist aber auch wünschenswert einer*m abtretenden Leiter*in oder Mitarbeiter*in einen Bénévole-Leistungsausweis anzubieten. Die beiden tauschen sich danach über den Verwendungszweck des Leistungsausweises aus und vereinbaren die relevante Pfaditätigkeit/en, für welche ein Leistungsausweis erstellt werden soll. Der*die AL oder Kantonalleiter/in schreibt zuerst einen Entwurf des Leistungsausweises, welcher gemeinsam besprochen und nach Bedarf für die definitive Fassung angepasst wird.</w:t>
      </w:r>
    </w:p>
    <w:p w14:paraId="37727F46" w14:textId="77777777" w:rsidR="0018330B" w:rsidRPr="009C2FD6" w:rsidRDefault="0018330B" w:rsidP="0018330B">
      <w:pPr>
        <w:spacing w:line="240" w:lineRule="auto"/>
        <w:rPr>
          <w:rFonts w:ascii="Arial" w:eastAsia="Times New Roman" w:hAnsi="Arial" w:cs="Arial"/>
          <w:color w:val="auto"/>
          <w:lang w:eastAsia="de-DE"/>
        </w:rPr>
      </w:pPr>
    </w:p>
    <w:p w14:paraId="3E897A32"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Neben dem individuell formulierten Leistungsausweis existiert auch eine einheitlich formulierte Kursbestätigung. Diese wird direkt über die Kursverwaltung ausgestellt, dazu muss nichts unternommen werden.</w:t>
      </w:r>
    </w:p>
    <w:p w14:paraId="3B219ADE" w14:textId="77777777" w:rsidR="0018330B" w:rsidRPr="009C2FD6" w:rsidRDefault="0018330B" w:rsidP="0018330B">
      <w:pPr>
        <w:spacing w:line="240" w:lineRule="auto"/>
        <w:rPr>
          <w:rFonts w:ascii="Arial" w:eastAsia="Times New Roman" w:hAnsi="Arial" w:cs="Arial"/>
          <w:color w:val="auto"/>
          <w:lang w:eastAsia="de-DE"/>
        </w:rPr>
      </w:pPr>
    </w:p>
    <w:p w14:paraId="133F1429" w14:textId="77777777" w:rsidR="001C7C5E" w:rsidRPr="009C2FD6" w:rsidRDefault="0018330B" w:rsidP="0018330B">
      <w:pPr>
        <w:spacing w:line="240" w:lineRule="auto"/>
        <w:rPr>
          <w:rFonts w:ascii="Arial" w:eastAsia="Times New Roman" w:hAnsi="Arial" w:cs="Arial"/>
          <w:color w:val="auto"/>
          <w:lang w:eastAsia="de-DE"/>
        </w:rPr>
        <w:sectPr w:rsidR="001C7C5E" w:rsidRPr="009C2FD6" w:rsidSect="00282390">
          <w:headerReference w:type="default" r:id="rId13"/>
          <w:footerReference w:type="default" r:id="rId14"/>
          <w:headerReference w:type="first" r:id="rId15"/>
          <w:pgSz w:w="11906" w:h="16838"/>
          <w:pgMar w:top="2325" w:right="851" w:bottom="2268" w:left="2552" w:header="624" w:footer="1168" w:gutter="0"/>
          <w:cols w:space="709"/>
          <w:docGrid w:linePitch="360"/>
        </w:sectPr>
      </w:pPr>
      <w:r w:rsidRPr="009C2FD6">
        <w:rPr>
          <w:rFonts w:ascii="Arial" w:eastAsia="Times New Roman" w:hAnsi="Arial" w:cs="Arial"/>
          <w:color w:val="auto"/>
          <w:lang w:eastAsia="de-DE"/>
        </w:rPr>
        <w:t>Diese Anleitung und die Checkliste auf der folgenden Seite dient nur als Hilfe für das Ausstellen eines Leistungsausweises und ist nicht zum Mitschicken bei einer Bewerbung gedacht. In jeder Auswahl findest du Textvorschläge. Du darfst auch gerne in deinen eigenen Worten schreiben. Ziel ist es, dass ein*e Leser*in ohne Pfadi-Hintergrund versteht, was die Person tut und was sie besonders auszeichnet. Die grau markierten Stellen im Text passt du auf deine*n Leitende*n oder Mitarbeiter*in an. Für Kantonalleitungen und höhere Stufen müssen die Auswahlfelder eventuell selber mit Inhalt gefüllt werden</w:t>
      </w:r>
      <w:r w:rsidR="001C7C5E" w:rsidRPr="009C2FD6">
        <w:rPr>
          <w:rFonts w:ascii="Arial" w:eastAsia="Times New Roman" w:hAnsi="Arial" w:cs="Arial"/>
          <w:color w:val="auto"/>
          <w:lang w:eastAsia="de-DE"/>
        </w:rPr>
        <w:t>.</w:t>
      </w:r>
    </w:p>
    <w:p w14:paraId="75F536BE" w14:textId="77777777" w:rsidR="001C7C5E" w:rsidRPr="009C2FD6" w:rsidRDefault="001C7C5E" w:rsidP="001C7C5E">
      <w:pPr>
        <w:pStyle w:val="berschrift1"/>
        <w:rPr>
          <w:i/>
          <w:lang w:eastAsia="de-DE"/>
        </w:rPr>
      </w:pPr>
      <w:r w:rsidRPr="009C2FD6">
        <w:rPr>
          <w:lang w:eastAsia="de-DE"/>
        </w:rPr>
        <w:lastRenderedPageBreak/>
        <w:t>R</w:t>
      </w:r>
      <w:r w:rsidR="0018330B" w:rsidRPr="009C2FD6">
        <w:rPr>
          <w:lang w:eastAsia="de-DE"/>
        </w:rPr>
        <w:t>ol</w:t>
      </w:r>
      <w:r w:rsidRPr="009C2FD6">
        <w:rPr>
          <w:lang w:eastAsia="de-DE"/>
        </w:rPr>
        <w:t>le</w:t>
      </w:r>
    </w:p>
    <w:bookmarkStart w:id="13" w:name="_Choix_du_rôle"/>
    <w:bookmarkStart w:id="14" w:name="_Rolle_Auswahl_1"/>
    <w:bookmarkEnd w:id="13"/>
    <w:p w14:paraId="5B420CA9" w14:textId="77777777" w:rsidR="001C7C5E" w:rsidRPr="009C2FD6" w:rsidRDefault="00875A53" w:rsidP="00343667">
      <w:pPr>
        <w:pStyle w:val="berschrift2"/>
      </w:pPr>
      <w:r w:rsidRPr="009C2FD6">
        <w:fldChar w:fldCharType="begin"/>
      </w:r>
      <w:r w:rsidRPr="009C2FD6">
        <w:instrText xml:space="preserve"> HYPERLINK  \l "Auswahl_Rolle_1" </w:instrText>
      </w:r>
      <w:r w:rsidRPr="009C2FD6">
        <w:fldChar w:fldCharType="separate"/>
      </w:r>
      <w:r w:rsidR="0018330B" w:rsidRPr="009C2FD6">
        <w:t xml:space="preserve">Rolle Auswahl </w:t>
      </w:r>
      <w:r w:rsidR="001C7C5E" w:rsidRPr="009C2FD6">
        <w:t>1</w:t>
      </w:r>
    </w:p>
    <w:bookmarkEnd w:id="14"/>
    <w:p w14:paraId="0FEC9021" w14:textId="77777777" w:rsidR="0018330B" w:rsidRPr="009C2FD6" w:rsidRDefault="00875A53" w:rsidP="0018330B">
      <w:pPr>
        <w:spacing w:line="240" w:lineRule="auto"/>
        <w:rPr>
          <w:rFonts w:ascii="Arial" w:eastAsia="Times New Roman" w:hAnsi="Arial" w:cs="Arial"/>
          <w:color w:val="auto"/>
          <w:lang w:eastAsia="de-DE"/>
        </w:rPr>
      </w:pPr>
      <w:r w:rsidRPr="009C2FD6">
        <w:rPr>
          <w:rFonts w:asciiTheme="majorHAnsi" w:hAnsiTheme="majorHAnsi"/>
          <w:b/>
          <w:bCs/>
          <w:spacing w:val="2"/>
          <w:sz w:val="24"/>
        </w:rPr>
        <w:fldChar w:fldCharType="end"/>
      </w:r>
      <w:r w:rsidR="0018330B" w:rsidRPr="009C2FD6">
        <w:rPr>
          <w:rFonts w:ascii="Arial" w:eastAsia="Times New Roman" w:hAnsi="Arial" w:cs="Arial"/>
          <w:color w:val="auto"/>
          <w:lang w:eastAsia="de-DE"/>
        </w:rPr>
        <w:t>Leitpfadi</w:t>
      </w:r>
    </w:p>
    <w:p w14:paraId="01620893"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Leiter*in</w:t>
      </w:r>
    </w:p>
    <w:p w14:paraId="28EFA6ED"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Einheitsleiter*in</w:t>
      </w:r>
    </w:p>
    <w:p w14:paraId="0CE39C6E"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Stufenleiter*in</w:t>
      </w:r>
    </w:p>
    <w:p w14:paraId="12F4EE22"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Abteilungsleiter*in</w:t>
      </w:r>
    </w:p>
    <w:p w14:paraId="59605917"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Ausbilder*in</w:t>
      </w:r>
    </w:p>
    <w:p w14:paraId="6046BB88" w14:textId="77777777" w:rsidR="0018330B" w:rsidRPr="009C2FD6" w:rsidRDefault="0018330B" w:rsidP="0018330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Coach</w:t>
      </w:r>
    </w:p>
    <w:p w14:paraId="14952F6B" w14:textId="77777777" w:rsidR="001C7C5E" w:rsidRPr="009C2FD6" w:rsidRDefault="0018330B" w:rsidP="0018330B">
      <w:pPr>
        <w:spacing w:line="240" w:lineRule="auto"/>
        <w:rPr>
          <w:rFonts w:ascii="Arial" w:eastAsia="Times New Roman" w:hAnsi="Arial" w:cs="Arial"/>
          <w:i/>
          <w:color w:val="auto"/>
          <w:lang w:eastAsia="de-DE"/>
        </w:rPr>
      </w:pPr>
      <w:r w:rsidRPr="009C2FD6">
        <w:rPr>
          <w:rFonts w:ascii="Arial" w:eastAsia="Times New Roman" w:hAnsi="Arial" w:cs="Arial"/>
          <w:color w:val="auto"/>
          <w:lang w:eastAsia="de-DE"/>
        </w:rPr>
        <w:t>Weitere Funktion</w:t>
      </w:r>
    </w:p>
    <w:bookmarkStart w:id="15" w:name="_Choix_du_rôle_1"/>
    <w:bookmarkStart w:id="16" w:name="_Rolle_Auswahl_2"/>
    <w:bookmarkEnd w:id="15"/>
    <w:p w14:paraId="3A48DBA3" w14:textId="77777777" w:rsidR="001C7C5E" w:rsidRPr="009C2FD6" w:rsidRDefault="001C7C5E" w:rsidP="00586EB9">
      <w:pPr>
        <w:pStyle w:val="berschrift2"/>
      </w:pPr>
      <w:r w:rsidRPr="009C2FD6">
        <w:fldChar w:fldCharType="begin"/>
      </w:r>
      <w:r w:rsidR="00586EB9" w:rsidRPr="009C2FD6">
        <w:instrText>HYPERLINK  \l "Auswahl_Rolle_2"</w:instrText>
      </w:r>
      <w:r w:rsidRPr="009C2FD6">
        <w:fldChar w:fldCharType="separate"/>
      </w:r>
      <w:r w:rsidR="00586EB9" w:rsidRPr="009C2FD6">
        <w:t>Rolle Auswahl 2</w:t>
      </w:r>
      <w:r w:rsidRPr="009C2FD6">
        <w:fldChar w:fldCharType="end"/>
      </w:r>
    </w:p>
    <w:bookmarkEnd w:id="16"/>
    <w:p w14:paraId="181EC5CC" w14:textId="77777777" w:rsidR="001C7C5E" w:rsidRPr="009C2FD6" w:rsidRDefault="001601B1"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Bitte überprüfe die Zahlen in diesen Textvorschlägen</w:t>
      </w:r>
      <w:r w:rsidR="001C7C5E" w:rsidRPr="009C2FD6">
        <w:rPr>
          <w:rFonts w:ascii="Arial" w:eastAsia="Times New Roman" w:hAnsi="Arial" w:cs="Times New Roman"/>
          <w:i/>
          <w:color w:val="auto"/>
          <w:lang w:eastAsia="de-DE"/>
        </w:rPr>
        <w:t>.</w:t>
      </w:r>
    </w:p>
    <w:p w14:paraId="6F96E4D2" w14:textId="77777777" w:rsidR="001C7C5E" w:rsidRPr="009C2FD6" w:rsidRDefault="005701FA" w:rsidP="001C7C5E">
      <w:pPr>
        <w:pStyle w:val="berschrift3"/>
        <w:rPr>
          <w:lang w:eastAsia="de-DE"/>
        </w:rPr>
      </w:pPr>
      <w:r w:rsidRPr="009C2FD6">
        <w:rPr>
          <w:lang w:eastAsia="de-DE"/>
        </w:rPr>
        <w:t>Leitpfadi</w:t>
      </w:r>
      <w:r w:rsidR="001C7C5E" w:rsidRPr="009C2FD6">
        <w:rPr>
          <w:lang w:eastAsia="de-DE"/>
        </w:rPr>
        <w:t>:</w:t>
      </w:r>
    </w:p>
    <w:p w14:paraId="0AD53198" w14:textId="77777777" w:rsidR="001C7C5E" w:rsidRPr="009C2FD6" w:rsidRDefault="00636A1F"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unterstützt er*sie das Leitungsteam.</w:t>
      </w:r>
    </w:p>
    <w:p w14:paraId="2FDC5DE0" w14:textId="77777777" w:rsidR="001C7C5E" w:rsidRPr="009C2FD6" w:rsidRDefault="00E80C4F" w:rsidP="001C7C5E">
      <w:pPr>
        <w:pStyle w:val="berschrift3"/>
        <w:rPr>
          <w:lang w:eastAsia="de-DE"/>
        </w:rPr>
      </w:pPr>
      <w:r w:rsidRPr="009C2FD6">
        <w:rPr>
          <w:lang w:eastAsia="de-DE"/>
        </w:rPr>
        <w:t>Leiter*in</w:t>
      </w:r>
      <w:r w:rsidR="001C7C5E" w:rsidRPr="009C2FD6">
        <w:rPr>
          <w:lang w:eastAsia="de-DE"/>
        </w:rPr>
        <w:t>:</w:t>
      </w:r>
    </w:p>
    <w:p w14:paraId="340A230E" w14:textId="77777777" w:rsidR="001C7C5E" w:rsidRPr="009C2FD6" w:rsidRDefault="00E80C4F"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ist er*sie Mitglied des Leitungsteams einer Biber-/Wolfs-/Pfadi-/Piostufe / -einheit und damit teilverantwortlich für ca. 40 Kinder und Jugendliche im Alter von 5–6 / 6–10 / 10–14 / 14–17 Jahren</w:t>
      </w:r>
      <w:r w:rsidR="001C7C5E" w:rsidRPr="009C2FD6">
        <w:rPr>
          <w:rFonts w:ascii="Arial" w:eastAsia="Times New Roman" w:hAnsi="Arial" w:cs="Times New Roman"/>
          <w:color w:val="auto"/>
          <w:lang w:eastAsia="de-DE"/>
        </w:rPr>
        <w:t>.</w:t>
      </w:r>
    </w:p>
    <w:p w14:paraId="03EFB146" w14:textId="77777777" w:rsidR="001C7C5E" w:rsidRPr="009C2FD6" w:rsidRDefault="00E80C4F" w:rsidP="001C7C5E">
      <w:pPr>
        <w:pStyle w:val="berschrift3"/>
        <w:rPr>
          <w:lang w:eastAsia="de-DE"/>
        </w:rPr>
      </w:pPr>
      <w:r w:rsidRPr="009C2FD6">
        <w:rPr>
          <w:lang w:eastAsia="de-DE"/>
        </w:rPr>
        <w:t>Einheitsleiter*in</w:t>
      </w:r>
      <w:r w:rsidR="001C7C5E" w:rsidRPr="009C2FD6">
        <w:rPr>
          <w:lang w:eastAsia="de-DE"/>
        </w:rPr>
        <w:t>:</w:t>
      </w:r>
    </w:p>
    <w:p w14:paraId="1D706E19" w14:textId="77777777" w:rsidR="001C7C5E" w:rsidRPr="009C2FD6" w:rsidRDefault="00B46C1D"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leitet er*sie ein Team von rund 5 Leitenden und ist verantwortlich für eine Gruppe von rund 20 Kindern und Jugendlichen im Alter von 5–6 / 6–10 / 10–14 / 14–17 Jahren</w:t>
      </w:r>
      <w:r w:rsidR="001C7C5E" w:rsidRPr="009C2FD6">
        <w:rPr>
          <w:rFonts w:ascii="Arial" w:eastAsia="Times New Roman" w:hAnsi="Arial" w:cs="Times New Roman"/>
          <w:color w:val="auto"/>
          <w:lang w:eastAsia="de-DE"/>
        </w:rPr>
        <w:t>.</w:t>
      </w:r>
    </w:p>
    <w:p w14:paraId="7D3C7A3D" w14:textId="77777777" w:rsidR="00C72997" w:rsidRPr="009C2FD6" w:rsidRDefault="00C72997" w:rsidP="00C72997">
      <w:pPr>
        <w:pStyle w:val="berschrift3"/>
        <w:rPr>
          <w:lang w:eastAsia="de-DE"/>
        </w:rPr>
      </w:pPr>
      <w:r w:rsidRPr="009C2FD6">
        <w:rPr>
          <w:lang w:eastAsia="de-DE"/>
        </w:rPr>
        <w:t>Stufenleiter*in:</w:t>
      </w:r>
    </w:p>
    <w:p w14:paraId="142A691A" w14:textId="77777777" w:rsidR="002E678C" w:rsidRPr="009C2FD6" w:rsidRDefault="00C72997" w:rsidP="00C72997">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leitet er*sie ein Team von rund 10 Leitenden und ist verantwortlich für eine Gruppe von rund 40 Kindern und Jugendlichen im Alter von 5–6 / 6–10 / 10–14 / 14–17 Jahren. Sie*Er ist zudem Teil der Abteilungsleitung (Vereinsleitung).</w:t>
      </w:r>
    </w:p>
    <w:p w14:paraId="3A0ED680" w14:textId="77777777" w:rsidR="001C7C5E" w:rsidRPr="009C2FD6" w:rsidRDefault="00A3139E" w:rsidP="001C7C5E">
      <w:pPr>
        <w:pStyle w:val="berschrift3"/>
        <w:rPr>
          <w:lang w:eastAsia="de-DE"/>
        </w:rPr>
      </w:pPr>
      <w:r w:rsidRPr="009C2FD6">
        <w:rPr>
          <w:lang w:eastAsia="de-DE"/>
        </w:rPr>
        <w:t>Abteilungsleiter*in</w:t>
      </w:r>
      <w:r w:rsidR="001C7C5E" w:rsidRPr="009C2FD6">
        <w:rPr>
          <w:lang w:eastAsia="de-DE"/>
        </w:rPr>
        <w:t>:</w:t>
      </w:r>
    </w:p>
    <w:p w14:paraId="6647ADFC" w14:textId="77777777" w:rsidR="001C7C5E" w:rsidRPr="009C2FD6" w:rsidRDefault="00781F48"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leitet er*sie operativ einen Verein mit rund 100 Kindern und Jugendlichen im Alter von 6–15 Jahren und 15 Leitenden im Alter von 15–20 Jahren</w:t>
      </w:r>
      <w:r w:rsidR="001C7C5E" w:rsidRPr="009C2FD6">
        <w:rPr>
          <w:rFonts w:ascii="Arial" w:eastAsia="Times New Roman" w:hAnsi="Arial" w:cs="Times New Roman"/>
          <w:color w:val="auto"/>
          <w:lang w:eastAsia="de-DE"/>
        </w:rPr>
        <w:t>.</w:t>
      </w:r>
    </w:p>
    <w:p w14:paraId="66EA934E" w14:textId="77777777" w:rsidR="001C7C5E" w:rsidRPr="009C2FD6" w:rsidRDefault="007F5418" w:rsidP="001C7C5E">
      <w:pPr>
        <w:pStyle w:val="berschrift3"/>
        <w:rPr>
          <w:lang w:eastAsia="de-DE"/>
        </w:rPr>
      </w:pPr>
      <w:r w:rsidRPr="009C2FD6">
        <w:rPr>
          <w:lang w:eastAsia="de-DE"/>
        </w:rPr>
        <w:t>Ausbilder*in</w:t>
      </w:r>
      <w:r w:rsidR="001C7C5E" w:rsidRPr="009C2FD6">
        <w:rPr>
          <w:lang w:eastAsia="de-DE"/>
        </w:rPr>
        <w:t>:</w:t>
      </w:r>
    </w:p>
    <w:p w14:paraId="502213B7" w14:textId="77777777" w:rsidR="001C7C5E" w:rsidRPr="009C2FD6" w:rsidRDefault="00B302C0"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ist er*sie als Kursleiter*in mitverantwortlich für die kontinuierliche Aus- und Weiterbildung von Leiterinnen und Leiter im Alter von 17–20 Jahren. In dieser Aufgabe steht sie*er einem Team von 7 Mitleitenden vor / ist er*sie Mitglied eines Ausbildungsteams</w:t>
      </w:r>
      <w:r w:rsidR="001C7C5E" w:rsidRPr="009C2FD6">
        <w:rPr>
          <w:rFonts w:ascii="Arial" w:eastAsia="Times New Roman" w:hAnsi="Arial" w:cs="Times New Roman"/>
          <w:color w:val="auto"/>
          <w:lang w:eastAsia="de-DE"/>
        </w:rPr>
        <w:t>.</w:t>
      </w:r>
    </w:p>
    <w:p w14:paraId="465B4166" w14:textId="77777777" w:rsidR="001C7C5E" w:rsidRPr="009C2FD6" w:rsidRDefault="001C7C5E" w:rsidP="001C7C5E">
      <w:pPr>
        <w:pStyle w:val="berschrift3"/>
        <w:rPr>
          <w:lang w:eastAsia="de-DE"/>
        </w:rPr>
      </w:pPr>
      <w:r w:rsidRPr="009C2FD6">
        <w:rPr>
          <w:lang w:eastAsia="de-DE"/>
        </w:rPr>
        <w:lastRenderedPageBreak/>
        <w:t>Coach:</w:t>
      </w:r>
    </w:p>
    <w:p w14:paraId="35E8D1CD" w14:textId="77777777" w:rsidR="001C7C5E" w:rsidRPr="009C2FD6" w:rsidRDefault="00CE5ECA"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ist er*sie verantwortlich für die Betreuung der Abteilungsleitung und die Qualitätssicherung des Pfadiprogramms</w:t>
      </w:r>
      <w:r w:rsidR="001C7C5E" w:rsidRPr="009C2FD6">
        <w:rPr>
          <w:rFonts w:ascii="Arial" w:eastAsia="Times New Roman" w:hAnsi="Arial" w:cs="Times New Roman"/>
          <w:color w:val="auto"/>
          <w:lang w:eastAsia="de-DE"/>
        </w:rPr>
        <w:t>.</w:t>
      </w:r>
    </w:p>
    <w:p w14:paraId="3FC586F4" w14:textId="77777777" w:rsidR="001C7C5E" w:rsidRPr="009C2FD6" w:rsidRDefault="005F1B16" w:rsidP="001C7C5E">
      <w:pPr>
        <w:pStyle w:val="berschrift3"/>
        <w:rPr>
          <w:lang w:eastAsia="de-DE"/>
        </w:rPr>
      </w:pPr>
      <w:r w:rsidRPr="009C2FD6">
        <w:rPr>
          <w:lang w:eastAsia="de-DE"/>
        </w:rPr>
        <w:t>Weitere Funktionen</w:t>
      </w:r>
      <w:r w:rsidR="001C7C5E" w:rsidRPr="009C2FD6">
        <w:rPr>
          <w:lang w:eastAsia="de-DE"/>
        </w:rPr>
        <w:t>:</w:t>
      </w:r>
    </w:p>
    <w:p w14:paraId="17D7248C" w14:textId="77777777" w:rsidR="001C7C5E" w:rsidRPr="009C2FD6" w:rsidRDefault="00401845" w:rsidP="001C7C5E">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Verantwortungsbereich beschreiben</w:t>
      </w:r>
    </w:p>
    <w:bookmarkStart w:id="17" w:name="_Choix_du_rôle_2"/>
    <w:bookmarkStart w:id="18" w:name="_Rolle_Auswahl_3"/>
    <w:bookmarkEnd w:id="17"/>
    <w:p w14:paraId="33A1C389" w14:textId="77777777" w:rsidR="001C7C5E" w:rsidRPr="009C2FD6" w:rsidRDefault="001C7C5E" w:rsidP="001C7C5E">
      <w:pPr>
        <w:pStyle w:val="berschrift2"/>
      </w:pPr>
      <w:r w:rsidRPr="009C2FD6">
        <w:fldChar w:fldCharType="begin"/>
      </w:r>
      <w:r w:rsidR="00686692" w:rsidRPr="009C2FD6">
        <w:instrText>HYPERLINK  \l "Auswahl_Rolle_3"</w:instrText>
      </w:r>
      <w:r w:rsidRPr="009C2FD6">
        <w:fldChar w:fldCharType="separate"/>
      </w:r>
      <w:r w:rsidR="00686692" w:rsidRPr="009C2FD6">
        <w:t>Rolle Auswahl 3</w:t>
      </w:r>
      <w:r w:rsidRPr="009C2FD6">
        <w:fldChar w:fldCharType="end"/>
      </w:r>
      <w:r w:rsidRPr="009C2FD6">
        <w:t xml:space="preserve"> </w:t>
      </w:r>
    </w:p>
    <w:bookmarkEnd w:id="18"/>
    <w:p w14:paraId="5FD72CD8" w14:textId="77777777" w:rsidR="001C7C5E" w:rsidRPr="009C2FD6" w:rsidRDefault="00B80733" w:rsidP="001C7C5E">
      <w:pPr>
        <w:numPr>
          <w:ilvl w:val="0"/>
          <w:numId w:val="12"/>
        </w:numPr>
        <w:tabs>
          <w:tab w:val="num" w:pos="360"/>
        </w:tabs>
        <w:spacing w:after="120" w:line="240" w:lineRule="auto"/>
        <w:ind w:left="0" w:firstLine="0"/>
        <w:rPr>
          <w:rFonts w:ascii="Arial" w:eastAsia="Times New Roman" w:hAnsi="Arial" w:cs="Times New Roman"/>
          <w:b/>
          <w:bCs/>
          <w:i/>
          <w:color w:val="auto"/>
          <w:lang w:eastAsia="de-DE"/>
        </w:rPr>
      </w:pPr>
      <w:r w:rsidRPr="009C2FD6">
        <w:rPr>
          <w:rFonts w:ascii="Arial" w:eastAsia="Times New Roman" w:hAnsi="Arial" w:cs="Times New Roman"/>
          <w:i/>
          <w:color w:val="auto"/>
          <w:lang w:eastAsia="de-DE"/>
        </w:rPr>
        <w:t>Pro Funktion haben wir typische Hauptaufgaben beschrieben. Bitte passe sie an die tatsächlichen Aufgaben an. Spezialaufgaben kannst du als neue Punkte ergänzen. Insgesamt sollten es maximal 8 Hauptaufgaben sein</w:t>
      </w:r>
      <w:r w:rsidR="001C7C5E" w:rsidRPr="009C2FD6">
        <w:rPr>
          <w:rFonts w:ascii="Arial" w:eastAsia="Times New Roman" w:hAnsi="Arial" w:cs="Times New Roman"/>
          <w:i/>
          <w:color w:val="auto"/>
          <w:lang w:eastAsia="de-DE"/>
        </w:rPr>
        <w:t>.</w:t>
      </w:r>
    </w:p>
    <w:p w14:paraId="5CE03EA5" w14:textId="77777777" w:rsidR="001C7C5E" w:rsidRPr="009C2FD6" w:rsidRDefault="003B33BF" w:rsidP="001C7C5E">
      <w:pPr>
        <w:pStyle w:val="berschrift3"/>
        <w:rPr>
          <w:lang w:eastAsia="de-DE"/>
        </w:rPr>
      </w:pPr>
      <w:r w:rsidRPr="009C2FD6">
        <w:rPr>
          <w:lang w:eastAsia="de-DE"/>
        </w:rPr>
        <w:t>Leitpfadi</w:t>
      </w:r>
      <w:r w:rsidR="001C7C5E" w:rsidRPr="009C2FD6">
        <w:rPr>
          <w:lang w:eastAsia="de-DE"/>
        </w:rPr>
        <w:t>:</w:t>
      </w:r>
    </w:p>
    <w:p w14:paraId="21D03A87" w14:textId="77777777" w:rsidR="004772F8" w:rsidRPr="009C2FD6" w:rsidRDefault="004772F8" w:rsidP="004772F8">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Planung und Anleiten von kurzen Aktivitäten wie Spielen</w:t>
      </w:r>
    </w:p>
    <w:p w14:paraId="4C6206D0" w14:textId="77777777" w:rsidR="00E8387C" w:rsidRPr="009C2FD6" w:rsidRDefault="00E8387C" w:rsidP="00E8387C">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Für eine gute Stimmung in der Gruppe sorgen</w:t>
      </w:r>
    </w:p>
    <w:p w14:paraId="67AC351F" w14:textId="77777777" w:rsidR="00521F82" w:rsidRPr="009C2FD6" w:rsidRDefault="00521F82" w:rsidP="00521F82">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Erste Ansprechperson für die anderen Kinder und Jugendlichen</w:t>
      </w:r>
    </w:p>
    <w:p w14:paraId="547EE51D" w14:textId="77777777" w:rsidR="006B0A31" w:rsidRPr="009C2FD6" w:rsidRDefault="006B0A31" w:rsidP="006B0A31">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Mitarbeit bei der Planung und Durchführung von Aktivitäten</w:t>
      </w:r>
    </w:p>
    <w:p w14:paraId="2328773B" w14:textId="77777777" w:rsidR="00FF0EBF" w:rsidRPr="009C2FD6" w:rsidRDefault="00F416BE" w:rsidP="00FF0EBF">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Zu einer positiven Atmosphäre beitragen</w:t>
      </w:r>
    </w:p>
    <w:p w14:paraId="6272E946" w14:textId="77777777" w:rsidR="00FF0EBF" w:rsidRPr="009C2FD6" w:rsidRDefault="00FF0EBF" w:rsidP="00FF0EBF">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Förderung des Gruppenzusammenhalts</w:t>
      </w:r>
    </w:p>
    <w:p w14:paraId="6D6C1046" w14:textId="77777777" w:rsidR="001C7C5E" w:rsidRPr="009C2FD6" w:rsidRDefault="00C33DD6" w:rsidP="001C7C5E">
      <w:pPr>
        <w:pStyle w:val="berschrift3"/>
        <w:rPr>
          <w:lang w:eastAsia="de-DE"/>
        </w:rPr>
      </w:pPr>
      <w:r w:rsidRPr="009C2FD6">
        <w:rPr>
          <w:lang w:eastAsia="de-DE"/>
        </w:rPr>
        <w:t>Leiter*in</w:t>
      </w:r>
      <w:r w:rsidR="001C7C5E" w:rsidRPr="009C2FD6">
        <w:rPr>
          <w:lang w:eastAsia="de-DE"/>
        </w:rPr>
        <w:t xml:space="preserve">: </w:t>
      </w:r>
    </w:p>
    <w:p w14:paraId="65B93235" w14:textId="77777777" w:rsidR="00DC1AD9" w:rsidRPr="009C2FD6" w:rsidRDefault="00DC1AD9" w:rsidP="00DC1AD9">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Verantwortlich für die Planung, Organisation und Durchführung von mehrstündigen Aktivitäten im Freien mit Kindern und Jugendlichen</w:t>
      </w:r>
    </w:p>
    <w:p w14:paraId="0CC800EF" w14:textId="77777777" w:rsidR="00DC1AD9" w:rsidRPr="009C2FD6" w:rsidRDefault="00DC1AD9" w:rsidP="00FC4191">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Mitarbeit in der Planung, Organisation und Durchführung von Wochenenden und Lagern</w:t>
      </w:r>
    </w:p>
    <w:p w14:paraId="6FD896F4" w14:textId="77777777" w:rsidR="00DC1AD9" w:rsidRPr="009C2FD6" w:rsidRDefault="00DC1AD9" w:rsidP="00E64059">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Ansprechperson für persönliche Anliegen und Koordination mit weiteren Stellen falls notwendig</w:t>
      </w:r>
    </w:p>
    <w:p w14:paraId="63240F71" w14:textId="77777777" w:rsidR="00DC1AD9" w:rsidRPr="009C2FD6" w:rsidRDefault="00DC1AD9" w:rsidP="00364585">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Teilnahme an und Teilleitung von Sitzungen, Koordination innerhalb des Leitungsteams bezüglich der verantworteten Aktivitäten</w:t>
      </w:r>
    </w:p>
    <w:p w14:paraId="7971452D" w14:textId="77777777" w:rsidR="00DC1AD9" w:rsidRPr="009C2FD6" w:rsidRDefault="00DC1AD9" w:rsidP="00B67157">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Betreuung der Kinder und Jugendlichen</w:t>
      </w:r>
    </w:p>
    <w:p w14:paraId="0977DB78" w14:textId="77777777" w:rsidR="00DC1AD9" w:rsidRPr="009C2FD6" w:rsidRDefault="00DC1AD9" w:rsidP="00B67157">
      <w:pPr>
        <w:pStyle w:val="Listenabsatz"/>
        <w:numPr>
          <w:ilvl w:val="0"/>
          <w:numId w:val="31"/>
        </w:numPr>
        <w:rPr>
          <w:rFonts w:ascii="Arial" w:eastAsia="Century Gothic" w:hAnsi="Arial" w:cs="Arial"/>
          <w:color w:val="auto"/>
          <w:szCs w:val="22"/>
        </w:rPr>
      </w:pPr>
      <w:r w:rsidRPr="009C2FD6">
        <w:rPr>
          <w:rFonts w:ascii="Arial" w:eastAsia="Century Gothic" w:hAnsi="Arial" w:cs="Arial"/>
          <w:color w:val="auto"/>
          <w:szCs w:val="22"/>
        </w:rPr>
        <w:t>Berücksichtigen sicherheitsrelevanter Aspekte bei der Planung und Durchführung von Aktivitäten</w:t>
      </w:r>
    </w:p>
    <w:p w14:paraId="562B317B" w14:textId="77777777" w:rsidR="00893BFE" w:rsidRPr="00893BFE" w:rsidRDefault="00DC1AD9" w:rsidP="00A81B8C">
      <w:pPr>
        <w:pStyle w:val="berschrift3"/>
      </w:pPr>
      <w:r w:rsidRPr="009C2FD6">
        <w:rPr>
          <w:lang w:eastAsia="de-DE"/>
        </w:rPr>
        <w:t>Einheitsleiter*in, Stufenleiter*in</w:t>
      </w:r>
      <w:r w:rsidR="001C7C5E" w:rsidRPr="009C2FD6">
        <w:rPr>
          <w:lang w:eastAsia="de-DE"/>
        </w:rPr>
        <w:t xml:space="preserve">: </w:t>
      </w:r>
    </w:p>
    <w:p w14:paraId="52161FF0" w14:textId="77777777" w:rsidR="001C7C5E" w:rsidRPr="009C2FD6" w:rsidRDefault="00893BFE" w:rsidP="00A81B8C">
      <w:pPr>
        <w:pStyle w:val="berschrift3"/>
        <w:numPr>
          <w:ilvl w:val="0"/>
          <w:numId w:val="32"/>
        </w:numPr>
        <w:spacing w:before="0" w:after="120"/>
        <w:ind w:left="425" w:hanging="357"/>
        <w:rPr>
          <w:lang w:eastAsia="de-DE"/>
        </w:rPr>
      </w:pPr>
      <w:r w:rsidRPr="00893BFE">
        <w:rPr>
          <w:rFonts w:ascii="Arial" w:eastAsia="Times New Roman" w:hAnsi="Arial" w:cs="Times New Roman"/>
          <w:b w:val="0"/>
          <w:i/>
          <w:color w:val="auto"/>
          <w:szCs w:val="20"/>
          <w:lang w:eastAsia="de-DE"/>
        </w:rPr>
        <w:t>Bitte wähle maximal 6 Punkte</w:t>
      </w:r>
      <w:r>
        <w:rPr>
          <w:rFonts w:ascii="Arial" w:eastAsia="Times New Roman" w:hAnsi="Arial" w:cs="Times New Roman"/>
          <w:b w:val="0"/>
          <w:i/>
          <w:color w:val="auto"/>
          <w:szCs w:val="20"/>
          <w:lang w:eastAsia="de-DE"/>
        </w:rPr>
        <w:t>:</w:t>
      </w:r>
    </w:p>
    <w:p w14:paraId="35D41560"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Verantwortlich für die Planung, Organisation und Koordination des Jahresprogramms, sowie die langfristige Planung der Aktivitäten</w:t>
      </w:r>
    </w:p>
    <w:p w14:paraId="2444DFE4"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Koordination, Anleitung, Betreuung und Beurteilung der Leitenden in ihrem Verantwortungsbereich</w:t>
      </w:r>
    </w:p>
    <w:p w14:paraId="014DE368"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Verantwortlich für die personelle Entwicklung in ihrem Verantwortungsbereich (Nachwuchsplanung sowie persönliche Entwicklung der Leitenden)</w:t>
      </w:r>
    </w:p>
    <w:p w14:paraId="2419BB64"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Verantwortung für administrative Aufgaben (z. B. finanzielle Teilverantwortung, Verwaltung von Adressen und Daten, Verwalten von Material)</w:t>
      </w:r>
    </w:p>
    <w:p w14:paraId="0A369E0F"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Vorbereiten und Leiten von Sitzungen</w:t>
      </w:r>
    </w:p>
    <w:p w14:paraId="6C5A634D"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 xml:space="preserve">Ansprechperson für persönliche Anliegen und Koordination mit weiteren Stellen falls </w:t>
      </w:r>
      <w:r w:rsidRPr="009C2FD6">
        <w:rPr>
          <w:rFonts w:ascii="Arial" w:eastAsia="Century Gothic" w:hAnsi="Arial" w:cs="Arial"/>
          <w:color w:val="auto"/>
          <w:szCs w:val="22"/>
        </w:rPr>
        <w:lastRenderedPageBreak/>
        <w:t>notwendig</w:t>
      </w:r>
    </w:p>
    <w:p w14:paraId="62A06BDB"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 xml:space="preserve">Betreuung der Kinder und Jugendlichen </w:t>
      </w:r>
    </w:p>
    <w:p w14:paraId="3F56A1ED"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Mitarbeit in der Abteilungsleitung und damit mitverantwortlich für die Entwicklung und Erreichung langfristiger Ziele (wie Mitgliederwerbung, Finanzen, Materialbewirtschaftung)</w:t>
      </w:r>
    </w:p>
    <w:p w14:paraId="798ED41D"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Verantwortlich für die Planung, Organisation und Durchführung von Wochenenden und Lagern</w:t>
      </w:r>
    </w:p>
    <w:p w14:paraId="776C66A0" w14:textId="77777777" w:rsidR="00F34FE3" w:rsidRPr="009C2FD6" w:rsidRDefault="00F34FE3" w:rsidP="00F34FE3">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Umsetzung der Qualitätsstandards und Sicherheitsbestimmungen der Pfadibewegung Schweiz und Jugend+Sport (geeignete Rahmenbedingungen, Betreuung, Umsetzung geplanter Inhalte, Sicherheitskonzepte)</w:t>
      </w:r>
    </w:p>
    <w:p w14:paraId="14A9FF57" w14:textId="77777777" w:rsidR="009B24AB" w:rsidRPr="009C2FD6" w:rsidRDefault="00F34FE3" w:rsidP="009B24A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Elternabende planen und durchführen und Elternkontakte pflegen</w:t>
      </w:r>
    </w:p>
    <w:p w14:paraId="58B55FC8" w14:textId="77777777" w:rsidR="001C7C5E" w:rsidRPr="009C2FD6" w:rsidRDefault="00391D1B" w:rsidP="009B24AB">
      <w:pPr>
        <w:pStyle w:val="berschrift3"/>
        <w:rPr>
          <w:rFonts w:ascii="Arial" w:eastAsia="Century Gothic" w:hAnsi="Arial" w:cs="Arial"/>
          <w:color w:val="auto"/>
          <w:szCs w:val="22"/>
        </w:rPr>
      </w:pPr>
      <w:r w:rsidRPr="009C2FD6">
        <w:rPr>
          <w:lang w:eastAsia="de-DE"/>
        </w:rPr>
        <w:t>Abteilungsleiter*in</w:t>
      </w:r>
      <w:r w:rsidR="001C7C5E" w:rsidRPr="009C2FD6">
        <w:rPr>
          <w:lang w:eastAsia="de-DE"/>
        </w:rPr>
        <w:t>:</w:t>
      </w:r>
    </w:p>
    <w:p w14:paraId="412857D1"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Koordination von Planung, Organisation und Durchführung von Aktivitäten und Lagern</w:t>
      </w:r>
    </w:p>
    <w:p w14:paraId="43BDD6CD"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Koordination, Anleitung, Betreuung und Beurteilung der Leitenden</w:t>
      </w:r>
    </w:p>
    <w:p w14:paraId="64E64333"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Verantwortlich für die Planung und Umsetzung der Aus- und Weiterbildung für die unterstellten Leiterinnen und Leiter und Kinder und Jugendlichen</w:t>
      </w:r>
    </w:p>
    <w:p w14:paraId="70ACD55D"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Verantwortlich für die personelle Entwicklung in ihrem Verantwortungsbereich (Nachwuchsplanung sowie persönliche Entwicklung der Leitenden)</w:t>
      </w:r>
    </w:p>
    <w:p w14:paraId="318248D2"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Pflege der Kontakte zu Eltern sowie Vernetzung mit Behörden und anderen Vereinen</w:t>
      </w:r>
    </w:p>
    <w:p w14:paraId="6E3079D3"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Verantwortung für administrative Aufgaben (finanzielle Verantwortung, Erstellen von Informationsschreiben, Verwaltung von Adressen und Daten, Verwalten von Material)</w:t>
      </w:r>
    </w:p>
    <w:p w14:paraId="54BE962D" w14:textId="77777777" w:rsidR="008416B5"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Ansprechperson für persönliche Anliegen der Leitenden sowie Vermitteln in schwierigen Situationen, in welchen die Leitenden auf externe Unterstützung angewiesen sind</w:t>
      </w:r>
    </w:p>
    <w:p w14:paraId="2E94265F" w14:textId="77777777" w:rsidR="001C7C5E" w:rsidRPr="009C2FD6" w:rsidRDefault="008416B5" w:rsidP="008416B5">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Förderung des Teamgeists und der Abteilungskultur</w:t>
      </w:r>
    </w:p>
    <w:p w14:paraId="0490E52E" w14:textId="77777777" w:rsidR="001C7C5E" w:rsidRPr="009C2FD6" w:rsidRDefault="00470FFA" w:rsidP="001C7C5E">
      <w:pPr>
        <w:pStyle w:val="berschrift3"/>
        <w:rPr>
          <w:lang w:eastAsia="de-DE"/>
        </w:rPr>
      </w:pPr>
      <w:r w:rsidRPr="009C2FD6">
        <w:rPr>
          <w:lang w:eastAsia="de-DE"/>
        </w:rPr>
        <w:t>Ausbilder*in</w:t>
      </w:r>
      <w:r w:rsidR="001C7C5E" w:rsidRPr="009C2FD6">
        <w:rPr>
          <w:lang w:eastAsia="de-DE"/>
        </w:rPr>
        <w:t>:</w:t>
      </w:r>
    </w:p>
    <w:p w14:paraId="45B4C0F2" w14:textId="77777777" w:rsidR="00EF7B8B" w:rsidRPr="009C2FD6" w:rsidRDefault="00EF7B8B" w:rsidP="00EF7B8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Nur für Hauptkursleiter: Verantwortlich für die Planung, Organisation und Durchführung von Ausbildungskursen</w:t>
      </w:r>
    </w:p>
    <w:p w14:paraId="425AD656" w14:textId="77777777" w:rsidR="00EF7B8B" w:rsidRPr="009C2FD6" w:rsidRDefault="00EF7B8B" w:rsidP="00EF7B8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Mitarbeit bei der Planung, Organisation und Durchführung von Ausbildungskursen</w:t>
      </w:r>
    </w:p>
    <w:p w14:paraId="31DD7397" w14:textId="77777777" w:rsidR="00EF7B8B" w:rsidRPr="009C2FD6" w:rsidRDefault="00EF7B8B" w:rsidP="00EF7B8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Nur für Hauptkursleiter: Koordination, Betreuung des Leitungsteams und Förderung des individuellen Fortschritts</w:t>
      </w:r>
    </w:p>
    <w:p w14:paraId="17A8333C" w14:textId="77777777" w:rsidR="00EF7B8B" w:rsidRPr="009C2FD6" w:rsidRDefault="00EF7B8B" w:rsidP="00EF7B8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 xml:space="preserve">Teilnehmerbeurteilung und Führung von Feedbackgesprächen mit den Teilnehmenden </w:t>
      </w:r>
    </w:p>
    <w:p w14:paraId="2AC2544C" w14:textId="77777777" w:rsidR="001C7C5E" w:rsidRPr="009C2FD6" w:rsidRDefault="00EF7B8B" w:rsidP="00EF7B8B">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Selbständige Konzeption und Durchführung von einzelnen Kursmodulen</w:t>
      </w:r>
      <w:r w:rsidR="001C7C5E" w:rsidRPr="009C2FD6">
        <w:rPr>
          <w:rFonts w:ascii="Arial" w:eastAsia="Century Gothic" w:hAnsi="Arial" w:cs="Arial"/>
          <w:color w:val="auto"/>
          <w:szCs w:val="22"/>
        </w:rPr>
        <w:t xml:space="preserve"> </w:t>
      </w:r>
    </w:p>
    <w:p w14:paraId="7C28B6BB" w14:textId="77777777" w:rsidR="001C7C5E" w:rsidRPr="009C2FD6" w:rsidRDefault="001C7C5E" w:rsidP="001C7C5E">
      <w:pPr>
        <w:pStyle w:val="berschrift3"/>
        <w:rPr>
          <w:lang w:eastAsia="de-DE"/>
        </w:rPr>
      </w:pPr>
      <w:r w:rsidRPr="009C2FD6">
        <w:rPr>
          <w:lang w:eastAsia="de-DE"/>
        </w:rPr>
        <w:t xml:space="preserve">Coach: </w:t>
      </w:r>
    </w:p>
    <w:p w14:paraId="40F71CF1" w14:textId="77777777" w:rsidR="00124474" w:rsidRPr="009C2FD6" w:rsidRDefault="00124474" w:rsidP="00124474">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Besprechen des Jahresprogramms mit der Abteilungsleitung und entsprechende Beratung</w:t>
      </w:r>
    </w:p>
    <w:p w14:paraId="631E30E0" w14:textId="77777777" w:rsidR="00124474" w:rsidRPr="009C2FD6" w:rsidRDefault="00124474" w:rsidP="00124474">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Beraten der Abteilungsleitung und frühzeitiges Ansprechen möglicher Probleme</w:t>
      </w:r>
    </w:p>
    <w:p w14:paraId="1845EDB9" w14:textId="77777777" w:rsidR="00124474" w:rsidRPr="009C2FD6" w:rsidRDefault="00124474" w:rsidP="00124474">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Ansprechperson für zwischenmenschliche Themen und Vermittlung in Konflikten</w:t>
      </w:r>
    </w:p>
    <w:p w14:paraId="4DBD9EB5" w14:textId="77777777" w:rsidR="001C7C5E" w:rsidRPr="009C2FD6" w:rsidRDefault="00124474" w:rsidP="00124474">
      <w:pPr>
        <w:widowControl w:val="0"/>
        <w:numPr>
          <w:ilvl w:val="0"/>
          <w:numId w:val="31"/>
        </w:numPr>
        <w:autoSpaceDE w:val="0"/>
        <w:autoSpaceDN w:val="0"/>
        <w:spacing w:before="39" w:line="240" w:lineRule="auto"/>
        <w:rPr>
          <w:rFonts w:ascii="Arial" w:eastAsia="Century Gothic" w:hAnsi="Arial" w:cs="Arial"/>
          <w:color w:val="auto"/>
          <w:szCs w:val="22"/>
        </w:rPr>
      </w:pPr>
      <w:r w:rsidRPr="009C2FD6">
        <w:rPr>
          <w:rFonts w:ascii="Arial" w:eastAsia="Century Gothic" w:hAnsi="Arial" w:cs="Arial"/>
          <w:color w:val="auto"/>
          <w:szCs w:val="22"/>
        </w:rPr>
        <w:t>Bewilligung und Kontrolle der Lager bezüglich Einhaltung der Qualitätsstandards und Sicherheitsbestimmungen der Pfadibewegung Schweiz und von Jugend+Sport</w:t>
      </w:r>
    </w:p>
    <w:bookmarkStart w:id="19" w:name="_Choix_du_rôle_3"/>
    <w:bookmarkStart w:id="20" w:name="_Rolle_Auswahl_4"/>
    <w:bookmarkEnd w:id="19"/>
    <w:p w14:paraId="7E7E710C" w14:textId="77777777" w:rsidR="001C7C5E" w:rsidRPr="009C2FD6" w:rsidRDefault="001C7C5E" w:rsidP="001C7C5E">
      <w:pPr>
        <w:pStyle w:val="berschrift2"/>
      </w:pPr>
      <w:r w:rsidRPr="009C2FD6">
        <w:fldChar w:fldCharType="begin"/>
      </w:r>
      <w:r w:rsidR="00124474" w:rsidRPr="009C2FD6">
        <w:instrText>HYPERLINK  \l "Auswahl_Rolle_4"</w:instrText>
      </w:r>
      <w:r w:rsidRPr="009C2FD6">
        <w:fldChar w:fldCharType="separate"/>
      </w:r>
      <w:r w:rsidR="00124474" w:rsidRPr="009C2FD6">
        <w:t>Rolle Auswahl 4</w:t>
      </w:r>
      <w:r w:rsidRPr="009C2FD6">
        <w:fldChar w:fldCharType="end"/>
      </w:r>
    </w:p>
    <w:bookmarkEnd w:id="20"/>
    <w:p w14:paraId="53C3DDC2" w14:textId="77777777" w:rsidR="001C7C5E" w:rsidRPr="009C2FD6" w:rsidRDefault="00DD5024" w:rsidP="00DD5024">
      <w:pPr>
        <w:pStyle w:val="Aufzhlungszeichen"/>
      </w:pPr>
      <w:r w:rsidRPr="009C2FD6">
        <w:t>Auswahl treffen oder beide mit „sowie“ verbinden</w:t>
      </w:r>
    </w:p>
    <w:p w14:paraId="1C1F33D2" w14:textId="77777777" w:rsidR="00CE4694" w:rsidRPr="009C2FD6" w:rsidRDefault="00CE4694" w:rsidP="00CE4694">
      <w:pPr>
        <w:pStyle w:val="Aufzhlungszeichen"/>
        <w:numPr>
          <w:ilvl w:val="0"/>
          <w:numId w:val="0"/>
        </w:numPr>
      </w:pPr>
      <w:r w:rsidRPr="009C2FD6">
        <w:lastRenderedPageBreak/>
        <w:t xml:space="preserve">in Ausbildungskursen der Pfadibewegung Schweiz </w:t>
      </w:r>
    </w:p>
    <w:p w14:paraId="7413B8AE" w14:textId="77777777" w:rsidR="001C7C5E" w:rsidRPr="009C2FD6" w:rsidRDefault="00CE4694" w:rsidP="00C70F6F">
      <w:pPr>
        <w:pStyle w:val="Aufzhlungszeichen"/>
        <w:numPr>
          <w:ilvl w:val="0"/>
          <w:numId w:val="0"/>
        </w:numPr>
        <w:ind w:left="284" w:hanging="284"/>
        <w:rPr>
          <w:rFonts w:ascii="Arial" w:eastAsia="Times New Roman" w:hAnsi="Arial" w:cs="Arial"/>
          <w:color w:val="auto"/>
          <w:lang w:eastAsia="de-DE"/>
        </w:rPr>
        <w:sectPr w:rsidR="001C7C5E" w:rsidRPr="009C2FD6" w:rsidSect="00282390">
          <w:headerReference w:type="default" r:id="rId16"/>
          <w:headerReference w:type="first" r:id="rId17"/>
          <w:pgSz w:w="11906" w:h="16838"/>
          <w:pgMar w:top="2325" w:right="851" w:bottom="2268" w:left="2552" w:header="624" w:footer="1168" w:gutter="0"/>
          <w:cols w:space="709"/>
          <w:docGrid w:linePitch="360"/>
        </w:sectPr>
      </w:pPr>
      <w:r w:rsidRPr="009C2FD6">
        <w:t>in Kaderkursen von Jugend+Sport (Bundesamt für Sport</w:t>
      </w:r>
      <w:r w:rsidRPr="009C2FD6">
        <w:rPr>
          <w:rFonts w:ascii="Arial" w:eastAsia="Times New Roman" w:hAnsi="Arial" w:cs="Arial"/>
          <w:color w:val="auto"/>
          <w:lang w:eastAsia="de-DE"/>
        </w:rPr>
        <w:t>)</w:t>
      </w:r>
      <w:r w:rsidR="001C7C5E" w:rsidRPr="009C2FD6">
        <w:rPr>
          <w:rFonts w:ascii="Arial" w:eastAsia="Times New Roman" w:hAnsi="Arial" w:cs="Arial"/>
          <w:color w:val="auto"/>
          <w:lang w:eastAsia="de-DE"/>
        </w:rPr>
        <w:t xml:space="preserve"> </w:t>
      </w:r>
    </w:p>
    <w:p w14:paraId="33A0F0A9" w14:textId="77777777" w:rsidR="001C7C5E" w:rsidRPr="009C2FD6" w:rsidRDefault="00010DB1" w:rsidP="001C7C5E">
      <w:pPr>
        <w:pStyle w:val="berschrift1"/>
        <w:rPr>
          <w:i/>
          <w:lang w:eastAsia="de-DE"/>
        </w:rPr>
      </w:pPr>
      <w:r w:rsidRPr="009C2FD6">
        <w:rPr>
          <w:lang w:eastAsia="de-DE"/>
        </w:rPr>
        <w:lastRenderedPageBreak/>
        <w:t>Persönliche Kompetenzen</w:t>
      </w:r>
      <w:r w:rsidR="001C7C5E" w:rsidRPr="009C2FD6">
        <w:rPr>
          <w:lang w:eastAsia="de-DE"/>
        </w:rPr>
        <w:t xml:space="preserve"> </w:t>
      </w:r>
    </w:p>
    <w:p w14:paraId="403D4A34" w14:textId="77777777" w:rsidR="001C7C5E" w:rsidRPr="009C2FD6" w:rsidRDefault="004F1D59" w:rsidP="001C7C5E">
      <w:pPr>
        <w:numPr>
          <w:ilvl w:val="0"/>
          <w:numId w:val="12"/>
        </w:numPr>
        <w:tabs>
          <w:tab w:val="num" w:pos="360"/>
        </w:tabs>
        <w:spacing w:after="120" w:line="240" w:lineRule="auto"/>
        <w:ind w:left="0" w:firstLine="0"/>
        <w:rPr>
          <w:rFonts w:ascii="Arial" w:eastAsia="Times New Roman" w:hAnsi="Arial" w:cs="Times New Roman"/>
          <w:b/>
          <w:i/>
          <w:color w:val="auto"/>
          <w:lang w:eastAsia="de-DE"/>
        </w:rPr>
      </w:pPr>
      <w:r w:rsidRPr="009C2FD6">
        <w:rPr>
          <w:rFonts w:ascii="Arial" w:eastAsia="Times New Roman" w:hAnsi="Arial" w:cs="Times New Roman"/>
          <w:i/>
          <w:color w:val="auto"/>
          <w:lang w:eastAsia="de-DE"/>
        </w:rPr>
        <w:t>Im Abschnitt «persönliche Kompetenzen» beschreibst du, welche Eigenschaften die Person in ihrer Funktion zeigt. Ziel ist es, in den nächsten drei Auswahlen insgesamt maximal 6 Begriffe auszuwählen, die ihn/sie besonders treffend und individuell beschreiben oder finde eigene Worte, um ihn*sie zu beschreiben.</w:t>
      </w:r>
    </w:p>
    <w:bookmarkStart w:id="21" w:name="_Compétences_personnelles_choix"/>
    <w:bookmarkStart w:id="22" w:name="_Persönliche_Kompetenzen_Auswahl_1"/>
    <w:bookmarkEnd w:id="21"/>
    <w:p w14:paraId="0A547952" w14:textId="77777777" w:rsidR="001C7C5E" w:rsidRPr="009C2FD6" w:rsidRDefault="001C7C5E" w:rsidP="001C7C5E">
      <w:pPr>
        <w:pStyle w:val="berschrift2"/>
      </w:pPr>
      <w:r w:rsidRPr="009C2FD6">
        <w:fldChar w:fldCharType="begin"/>
      </w:r>
      <w:r w:rsidR="00514DA2" w:rsidRPr="009C2FD6">
        <w:instrText>HYPERLINK  \l "Persönliche_Kompetenzen_Auswahl_1"</w:instrText>
      </w:r>
      <w:r w:rsidRPr="009C2FD6">
        <w:fldChar w:fldCharType="separate"/>
      </w:r>
      <w:r w:rsidR="00514DA2" w:rsidRPr="009C2FD6">
        <w:t>Persönliche Kompetenzen Auswahl 1</w:t>
      </w:r>
      <w:r w:rsidRPr="009C2FD6">
        <w:fldChar w:fldCharType="end"/>
      </w:r>
    </w:p>
    <w:bookmarkEnd w:id="22"/>
    <w:p w14:paraId="65BEFCC1"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zuverlässige*n</w:t>
      </w:r>
    </w:p>
    <w:p w14:paraId="6AF35A44"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zielgerichtete*n</w:t>
      </w:r>
    </w:p>
    <w:p w14:paraId="14DAE0F6"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selbständige*n</w:t>
      </w:r>
    </w:p>
    <w:p w14:paraId="2BF4F364"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flexible*n</w:t>
      </w:r>
    </w:p>
    <w:p w14:paraId="6F2A1BBE"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engagierte*n</w:t>
      </w:r>
    </w:p>
    <w:p w14:paraId="3D772EC0"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konfliktfähige*n</w:t>
      </w:r>
    </w:p>
    <w:p w14:paraId="204956CA"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motivierte*n</w:t>
      </w:r>
    </w:p>
    <w:p w14:paraId="38935175"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begeisterungsfähige*n</w:t>
      </w:r>
    </w:p>
    <w:p w14:paraId="06A8D9B0"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weitsichtige*n</w:t>
      </w:r>
    </w:p>
    <w:p w14:paraId="16B3E2CC"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integre*n</w:t>
      </w:r>
    </w:p>
    <w:p w14:paraId="0E1065E2"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loyale*n</w:t>
      </w:r>
    </w:p>
    <w:p w14:paraId="2621444D"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gewissenhafte*n</w:t>
      </w:r>
    </w:p>
    <w:p w14:paraId="65461676"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kreative*n</w:t>
      </w:r>
    </w:p>
    <w:p w14:paraId="4CD89A90"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belastbare*n</w:t>
      </w:r>
    </w:p>
    <w:p w14:paraId="2CAE5D28"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durchsetzungsstarke*n</w:t>
      </w:r>
    </w:p>
    <w:p w14:paraId="38388F03"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initiative*n</w:t>
      </w:r>
    </w:p>
    <w:p w14:paraId="6CD34ADE"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sicher auftretende*m</w:t>
      </w:r>
    </w:p>
    <w:p w14:paraId="00EC0C41" w14:textId="77777777" w:rsidR="008F203A"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rhetorisch versierte*n</w:t>
      </w:r>
    </w:p>
    <w:p w14:paraId="7A9ED8C6" w14:textId="77777777" w:rsidR="001C7C5E" w:rsidRPr="009C2FD6" w:rsidRDefault="008F203A" w:rsidP="008F203A">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leistungsbereite*n</w:t>
      </w:r>
    </w:p>
    <w:bookmarkStart w:id="23" w:name="_Compétences_personnelles_choix_1"/>
    <w:bookmarkStart w:id="24" w:name="_Persönliche_Kompetenzen_Auswahl_2"/>
    <w:bookmarkEnd w:id="23"/>
    <w:p w14:paraId="3AEF28DB" w14:textId="77777777" w:rsidR="001C7C5E" w:rsidRPr="009C2FD6" w:rsidRDefault="001C7C5E" w:rsidP="001C7C5E">
      <w:pPr>
        <w:pStyle w:val="berschrift2"/>
      </w:pPr>
      <w:r w:rsidRPr="009C2FD6">
        <w:fldChar w:fldCharType="begin"/>
      </w:r>
      <w:r w:rsidR="008E7A99" w:rsidRPr="009C2FD6">
        <w:instrText>HYPERLINK  \l "Persönliche_Kompetenzen_Auswahl_2"</w:instrText>
      </w:r>
      <w:r w:rsidRPr="009C2FD6">
        <w:fldChar w:fldCharType="separate"/>
      </w:r>
      <w:r w:rsidR="008E7A99" w:rsidRPr="009C2FD6">
        <w:t>Persönliche Kompetenzen Auswahl 2</w:t>
      </w:r>
      <w:r w:rsidRPr="009C2FD6">
        <w:fldChar w:fldCharType="end"/>
      </w:r>
    </w:p>
    <w:bookmarkEnd w:id="24"/>
    <w:p w14:paraId="03FF216B"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Selbständigkeit</w:t>
      </w:r>
    </w:p>
    <w:p w14:paraId="6DB1C0C3"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Verantwortungsbewusstsein</w:t>
      </w:r>
    </w:p>
    <w:p w14:paraId="573CF033"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Gewissenhaftigkeit, Genauigkeit</w:t>
      </w:r>
    </w:p>
    <w:p w14:paraId="57D7BC01"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Planungs- und Organisationstalent</w:t>
      </w:r>
    </w:p>
    <w:p w14:paraId="0A544649"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Problemlösefähigkeit</w:t>
      </w:r>
    </w:p>
    <w:p w14:paraId="5E1922C7"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 xml:space="preserve">Macherqualitäten </w:t>
      </w:r>
    </w:p>
    <w:p w14:paraId="05581858"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analytische Herangehensweise</w:t>
      </w:r>
    </w:p>
    <w:p w14:paraId="1FAA9899"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 xml:space="preserve">innovative Ideen </w:t>
      </w:r>
    </w:p>
    <w:p w14:paraId="6EACFAFF"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Kreativität</w:t>
      </w:r>
    </w:p>
    <w:p w14:paraId="7D260B88"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Flexibilität im Umgang mit unvorhergesehenen Situationen</w:t>
      </w:r>
    </w:p>
    <w:p w14:paraId="37956D33"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Besonnenheit in unvorhergesehenen und hektischen Situationen</w:t>
      </w:r>
    </w:p>
    <w:p w14:paraId="7A8AFCB0"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lastRenderedPageBreak/>
        <w:t>Improvisationstalent</w:t>
      </w:r>
    </w:p>
    <w:p w14:paraId="410CF0DC" w14:textId="77777777" w:rsidR="00960AFF"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Belastbarkeit</w:t>
      </w:r>
    </w:p>
    <w:p w14:paraId="28810AC1" w14:textId="77777777" w:rsidR="001C7C5E" w:rsidRPr="009C2FD6" w:rsidRDefault="00960AFF" w:rsidP="00960AFF">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Überblick in schwierigen Situationen</w:t>
      </w:r>
    </w:p>
    <w:bookmarkStart w:id="25" w:name="_Compétences_personnelles_choix_2"/>
    <w:bookmarkEnd w:id="25"/>
    <w:p w14:paraId="798657FD" w14:textId="77777777" w:rsidR="001C7C5E" w:rsidRPr="009C2FD6" w:rsidRDefault="001C7C5E" w:rsidP="001C7C5E">
      <w:pPr>
        <w:pStyle w:val="berschrift2"/>
      </w:pPr>
      <w:r w:rsidRPr="009C2FD6">
        <w:fldChar w:fldCharType="begin"/>
      </w:r>
      <w:r w:rsidR="008E7A99" w:rsidRPr="009C2FD6">
        <w:instrText>HYPERLINK  \l "Persönliche_Kompetenzen_Auswahl_3"</w:instrText>
      </w:r>
      <w:r w:rsidRPr="009C2FD6">
        <w:fldChar w:fldCharType="separate"/>
      </w:r>
      <w:r w:rsidR="008E7A99" w:rsidRPr="009C2FD6">
        <w:t>Persönliche Kompetenzen Auswahl 3</w:t>
      </w:r>
      <w:r w:rsidRPr="009C2FD6">
        <w:fldChar w:fldCharType="end"/>
      </w:r>
    </w:p>
    <w:p w14:paraId="31EA88DC"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ruhigen</w:t>
      </w:r>
    </w:p>
    <w:p w14:paraId="0D9134D2"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überlegten</w:t>
      </w:r>
    </w:p>
    <w:p w14:paraId="16A4080D"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offenen</w:t>
      </w:r>
    </w:p>
    <w:p w14:paraId="2DD59132"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souveränen</w:t>
      </w:r>
    </w:p>
    <w:p w14:paraId="75300706"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ehrlichen</w:t>
      </w:r>
    </w:p>
    <w:p w14:paraId="4E8A658B" w14:textId="77777777" w:rsidR="00B70B3B"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 xml:space="preserve">gewinnenden </w:t>
      </w:r>
    </w:p>
    <w:p w14:paraId="2E6662C9" w14:textId="77777777" w:rsidR="001C7C5E" w:rsidRPr="009C2FD6" w:rsidRDefault="00B70B3B" w:rsidP="00B70B3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herzlichen</w:t>
      </w:r>
    </w:p>
    <w:bookmarkStart w:id="26" w:name="_Choix_des_partenaires"/>
    <w:bookmarkStart w:id="27" w:name="_Beteiligte_Auswahl_1"/>
    <w:bookmarkEnd w:id="26"/>
    <w:p w14:paraId="28E871F7" w14:textId="77777777" w:rsidR="001C7C5E" w:rsidRPr="009C2FD6" w:rsidRDefault="001C7C5E" w:rsidP="001C7C5E">
      <w:pPr>
        <w:pStyle w:val="berschrift2"/>
      </w:pPr>
      <w:r w:rsidRPr="009C2FD6">
        <w:fldChar w:fldCharType="begin"/>
      </w:r>
      <w:r w:rsidR="00266976" w:rsidRPr="009C2FD6">
        <w:instrText>HYPERLINK  \l "Auswahl_Beteiligte"</w:instrText>
      </w:r>
      <w:r w:rsidRPr="009C2FD6">
        <w:fldChar w:fldCharType="separate"/>
      </w:r>
      <w:r w:rsidR="00266976" w:rsidRPr="009C2FD6">
        <w:t>Beteiligte Auswahl</w:t>
      </w:r>
      <w:r w:rsidRPr="009C2FD6">
        <w:fldChar w:fldCharType="end"/>
      </w:r>
    </w:p>
    <w:bookmarkEnd w:id="27"/>
    <w:p w14:paraId="7868EC5D" w14:textId="77777777" w:rsidR="001C7C5E" w:rsidRPr="009C2FD6" w:rsidRDefault="008E2B7E" w:rsidP="001C7C5E">
      <w:pPr>
        <w:numPr>
          <w:ilvl w:val="0"/>
          <w:numId w:val="12"/>
        </w:numPr>
        <w:tabs>
          <w:tab w:val="num" w:pos="360"/>
        </w:tabs>
        <w:spacing w:after="120" w:line="240" w:lineRule="auto"/>
        <w:ind w:left="0" w:firstLine="0"/>
        <w:rPr>
          <w:rFonts w:ascii="Arial" w:eastAsia="Times New Roman" w:hAnsi="Arial" w:cs="Times New Roman"/>
          <w:b/>
          <w:i/>
          <w:color w:val="auto"/>
          <w:lang w:eastAsia="de-DE"/>
        </w:rPr>
      </w:pPr>
      <w:r w:rsidRPr="009C2FD6">
        <w:rPr>
          <w:rFonts w:ascii="Arial" w:eastAsia="Times New Roman" w:hAnsi="Arial" w:cs="Times New Roman"/>
          <w:i/>
          <w:color w:val="auto"/>
          <w:lang w:eastAsia="de-DE"/>
        </w:rPr>
        <w:t>Wähle hier alle Beteiligten aus, mit denen die Person regelmässig zu tun hat oder hatte. Wenn die Zusammenarbeit mit einer Gruppe nicht funktioniert hat, lässt du diese weg</w:t>
      </w:r>
      <w:r w:rsidR="001C7C5E" w:rsidRPr="009C2FD6">
        <w:rPr>
          <w:rFonts w:ascii="Arial" w:eastAsia="Times New Roman" w:hAnsi="Arial" w:cs="Times New Roman"/>
          <w:i/>
          <w:color w:val="auto"/>
          <w:lang w:eastAsia="de-DE"/>
        </w:rPr>
        <w:t>.</w:t>
      </w:r>
      <w:bookmarkStart w:id="28" w:name="_Besondere_Leistungen_Auswahl"/>
      <w:bookmarkEnd w:id="28"/>
    </w:p>
    <w:p w14:paraId="6C40B19B"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Eltern und Kinder</w:t>
      </w:r>
    </w:p>
    <w:p w14:paraId="08EA7109"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Eltern und Jugendlichen</w:t>
      </w:r>
    </w:p>
    <w:p w14:paraId="24FF2523"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Kursteilnehmenden</w:t>
      </w:r>
    </w:p>
    <w:p w14:paraId="6B407266"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Behörden</w:t>
      </w:r>
    </w:p>
    <w:p w14:paraId="2271A639"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Mitleitenden</w:t>
      </w:r>
    </w:p>
    <w:p w14:paraId="7D029339"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Leiterinnen und Leiter</w:t>
      </w:r>
    </w:p>
    <w:p w14:paraId="66D6EC96"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Teammitglieder</w:t>
      </w:r>
    </w:p>
    <w:p w14:paraId="5E3F327F" w14:textId="77777777" w:rsidR="00CF60D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Dachverbänden</w:t>
      </w:r>
    </w:p>
    <w:p w14:paraId="39812394" w14:textId="77777777" w:rsidR="001C7C5E" w:rsidRPr="009C2FD6" w:rsidRDefault="00CF60DE" w:rsidP="00CF60DE">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aller Beteiligter</w:t>
      </w:r>
    </w:p>
    <w:bookmarkStart w:id="29" w:name="_Réalisations_particulières_choix_1"/>
    <w:bookmarkStart w:id="30" w:name="_Réalisations_particulières_choix"/>
    <w:bookmarkEnd w:id="29"/>
    <w:p w14:paraId="2A3EBEC2" w14:textId="77777777" w:rsidR="001C7C5E" w:rsidRPr="009C2FD6" w:rsidRDefault="001C7C5E" w:rsidP="001C7C5E">
      <w:pPr>
        <w:pStyle w:val="berschrift2"/>
        <w:rPr>
          <w:lang w:eastAsia="de-DE"/>
        </w:rPr>
      </w:pPr>
      <w:r w:rsidRPr="009C2FD6">
        <w:rPr>
          <w:lang w:eastAsia="de-DE"/>
        </w:rPr>
        <w:fldChar w:fldCharType="begin"/>
      </w:r>
      <w:r w:rsidR="00AD5D21" w:rsidRPr="009C2FD6">
        <w:rPr>
          <w:lang w:eastAsia="de-DE"/>
        </w:rPr>
        <w:instrText>HYPERLINK  \l "Auswahl_Besondere_Leistungen"</w:instrText>
      </w:r>
      <w:r w:rsidRPr="009C2FD6">
        <w:rPr>
          <w:lang w:eastAsia="de-DE"/>
        </w:rPr>
        <w:fldChar w:fldCharType="separate"/>
      </w:r>
      <w:r w:rsidR="00AD5D21" w:rsidRPr="009C2FD6">
        <w:rPr>
          <w:lang w:eastAsia="de-DE"/>
        </w:rPr>
        <w:t>Besondere Leistungen Auswahl</w:t>
      </w:r>
      <w:r w:rsidRPr="009C2FD6">
        <w:rPr>
          <w:lang w:eastAsia="de-DE"/>
        </w:rPr>
        <w:fldChar w:fldCharType="end"/>
      </w:r>
    </w:p>
    <w:bookmarkEnd w:id="30"/>
    <w:p w14:paraId="4428D1B9" w14:textId="77777777" w:rsidR="001C7C5E" w:rsidRPr="009C2FD6" w:rsidRDefault="001221C4"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Falls die Person besondere Leistungen erbracht hat und/oder etwas speziell gut gemacht hat, kannst du es hier erwähnen. Die Beispiele sollen dir eine Idee geben, was besondere Leistungen sein können. Idealerweise ist das etwas, das zum angestrebten Berufsfeld passt. Du kannst den Abschnitt auch weglassen</w:t>
      </w:r>
      <w:r w:rsidR="001C7C5E" w:rsidRPr="009C2FD6">
        <w:rPr>
          <w:rFonts w:ascii="Arial" w:eastAsia="Times New Roman" w:hAnsi="Arial" w:cs="Times New Roman"/>
          <w:i/>
          <w:color w:val="auto"/>
          <w:lang w:eastAsia="de-DE"/>
        </w:rPr>
        <w:t>.</w:t>
      </w:r>
    </w:p>
    <w:p w14:paraId="6D02775A" w14:textId="77777777" w:rsidR="001C7C5E" w:rsidRPr="009C2FD6" w:rsidRDefault="00E320E6"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Besonders erwähnen möchten wir, dass</w:t>
      </w:r>
    </w:p>
    <w:p w14:paraId="12A9AD09" w14:textId="77777777" w:rsidR="00DF2D99"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an mehrsprachigen Sitzungen teilnimmt</w:t>
      </w:r>
    </w:p>
    <w:p w14:paraId="125FF722" w14:textId="77777777" w:rsidR="00DF2D99"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ein Konzept zum Umgang mit Eltern erstellt hat, welches in der Abteilung erfolgreich umgesetzt wird.</w:t>
      </w:r>
    </w:p>
    <w:p w14:paraId="0698840F" w14:textId="77777777" w:rsidR="00DF2D99"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ein Lager im Ausland organisiert hat</w:t>
      </w:r>
    </w:p>
    <w:p w14:paraId="240EE979" w14:textId="77777777" w:rsidR="00DF2D99"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eine Projektgruppe zum Aufbau einer Webseite geleitet hat</w:t>
      </w:r>
    </w:p>
    <w:p w14:paraId="6B1F9F5F" w14:textId="77777777" w:rsidR="00DF2D99"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die medizinische Versorgung eines kantonalen/nationalen Lagers mit xy Kindern und Jugendlichen organisiert hat</w:t>
      </w:r>
    </w:p>
    <w:p w14:paraId="3731E63D" w14:textId="77777777" w:rsidR="001C7C5E" w:rsidRPr="009C2FD6" w:rsidRDefault="00DF2D99" w:rsidP="00DF2D99">
      <w:pPr>
        <w:spacing w:line="240" w:lineRule="auto"/>
        <w:rPr>
          <w:rFonts w:ascii="Arial" w:eastAsia="Times New Roman" w:hAnsi="Arial" w:cs="Times New Roman"/>
          <w:color w:val="auto"/>
          <w:lang w:eastAsia="de-DE"/>
        </w:rPr>
      </w:pPr>
      <w:r w:rsidRPr="009C2FD6">
        <w:rPr>
          <w:rFonts w:ascii="Arial" w:eastAsia="Times New Roman" w:hAnsi="Arial" w:cs="Times New Roman"/>
          <w:color w:val="auto"/>
          <w:lang w:eastAsia="de-DE"/>
        </w:rPr>
        <w:t>er*sie sich besonders in überregionalen Projekten engagiert hat</w:t>
      </w:r>
      <w:r w:rsidR="001C7C5E" w:rsidRPr="009C2FD6">
        <w:rPr>
          <w:rFonts w:ascii="Arial" w:eastAsia="Times New Roman" w:hAnsi="Arial" w:cs="Times New Roman"/>
          <w:color w:val="auto"/>
          <w:lang w:eastAsia="de-DE"/>
        </w:rPr>
        <w:t>)</w:t>
      </w:r>
      <w:r w:rsidR="001C7C5E" w:rsidRPr="009C2FD6">
        <w:rPr>
          <w:rFonts w:ascii="Arial" w:eastAsia="Times New Roman" w:hAnsi="Arial" w:cs="Times New Roman"/>
          <w:color w:val="auto"/>
          <w:lang w:eastAsia="de-DE"/>
        </w:rPr>
        <w:br w:type="page"/>
      </w:r>
    </w:p>
    <w:p w14:paraId="105A8D34" w14:textId="77777777" w:rsidR="001C7C5E" w:rsidRPr="009C2FD6" w:rsidRDefault="000B42A7" w:rsidP="001C7C5E">
      <w:pPr>
        <w:pStyle w:val="berschrift1"/>
        <w:rPr>
          <w:i/>
          <w:lang w:eastAsia="de-DE"/>
        </w:rPr>
      </w:pPr>
      <w:r w:rsidRPr="009C2FD6">
        <w:rPr>
          <w:lang w:eastAsia="de-DE"/>
        </w:rPr>
        <w:lastRenderedPageBreak/>
        <w:t>Soziale Kompetenzen</w:t>
      </w:r>
      <w:r w:rsidR="001C7C5E" w:rsidRPr="009C2FD6">
        <w:rPr>
          <w:lang w:eastAsia="de-DE"/>
        </w:rPr>
        <w:t xml:space="preserve"> </w:t>
      </w:r>
    </w:p>
    <w:bookmarkStart w:id="31" w:name="_Compétences_sociales_choix_1"/>
    <w:bookmarkStart w:id="32" w:name="_Soziale_Kompetenzen_Auswahl_1"/>
    <w:bookmarkEnd w:id="31"/>
    <w:p w14:paraId="7CE7AB99" w14:textId="77777777" w:rsidR="001C7C5E" w:rsidRPr="009C2FD6" w:rsidRDefault="001C7C5E" w:rsidP="001C7C5E">
      <w:pPr>
        <w:pStyle w:val="berschrift2"/>
      </w:pPr>
      <w:r w:rsidRPr="009C2FD6">
        <w:fldChar w:fldCharType="begin"/>
      </w:r>
      <w:r w:rsidR="00E86245" w:rsidRPr="009C2FD6">
        <w:instrText>HYPERLINK  \l "Auswahl_Soziale_Kompetenzen_1"</w:instrText>
      </w:r>
      <w:r w:rsidRPr="009C2FD6">
        <w:fldChar w:fldCharType="separate"/>
      </w:r>
      <w:r w:rsidR="00E86245" w:rsidRPr="009C2FD6">
        <w:t>Soziale Kompetenzen Auswahl 1</w:t>
      </w:r>
      <w:r w:rsidRPr="009C2FD6">
        <w:fldChar w:fldCharType="end"/>
      </w:r>
    </w:p>
    <w:bookmarkEnd w:id="32"/>
    <w:p w14:paraId="5EAF171F" w14:textId="77777777" w:rsidR="001C7C5E" w:rsidRPr="009C2FD6" w:rsidRDefault="00B3007C" w:rsidP="001C7C5E">
      <w:pPr>
        <w:numPr>
          <w:ilvl w:val="0"/>
          <w:numId w:val="12"/>
        </w:numPr>
        <w:tabs>
          <w:tab w:val="num" w:pos="360"/>
        </w:tabs>
        <w:spacing w:after="120" w:line="240" w:lineRule="auto"/>
        <w:ind w:left="0" w:firstLine="0"/>
        <w:rPr>
          <w:rFonts w:ascii="Arial" w:eastAsia="Times New Roman" w:hAnsi="Arial" w:cs="Times New Roman"/>
          <w:b/>
          <w:i/>
          <w:color w:val="auto"/>
          <w:lang w:eastAsia="de-DE"/>
        </w:rPr>
      </w:pPr>
      <w:r w:rsidRPr="009C2FD6">
        <w:rPr>
          <w:rFonts w:ascii="Arial" w:eastAsia="Times New Roman" w:hAnsi="Arial" w:cs="Times New Roman"/>
          <w:i/>
          <w:color w:val="auto"/>
          <w:lang w:eastAsia="de-DE"/>
        </w:rPr>
        <w:t>In diesem Abschnitt beschreibst du möglichst individuell, wie die Person mit anderen zusammenarbeitet. In der Auswahl 1 beschreibst du ihre Art. Du kannst dazu auch Wörter aus dem Abschnitt «</w:t>
      </w:r>
      <w:hyperlink w:anchor="Persönliche_Kompetenzen_Auswahl_1" w:history="1">
        <w:r w:rsidRPr="009C2FD6">
          <w:rPr>
            <w:rStyle w:val="Hyperlink"/>
            <w:rFonts w:ascii="Arial" w:eastAsia="Times New Roman" w:hAnsi="Arial" w:cs="Times New Roman"/>
            <w:i/>
            <w:lang w:eastAsia="de-DE"/>
          </w:rPr>
          <w:t>Persönliche Kompetenzen</w:t>
        </w:r>
      </w:hyperlink>
      <w:r w:rsidRPr="009C2FD6">
        <w:rPr>
          <w:rFonts w:ascii="Arial" w:eastAsia="Times New Roman" w:hAnsi="Arial" w:cs="Times New Roman"/>
          <w:i/>
          <w:color w:val="auto"/>
          <w:lang w:eastAsia="de-DE"/>
        </w:rPr>
        <w:t>» verwenden, wenn du sie dort noch nicht eingesetzt hast</w:t>
      </w:r>
      <w:r w:rsidR="001C7C5E" w:rsidRPr="009C2FD6">
        <w:rPr>
          <w:rFonts w:ascii="Arial" w:eastAsia="Times New Roman" w:hAnsi="Arial" w:cs="Times New Roman"/>
          <w:i/>
          <w:color w:val="auto"/>
          <w:lang w:eastAsia="de-DE"/>
        </w:rPr>
        <w:t>.</w:t>
      </w:r>
    </w:p>
    <w:p w14:paraId="7E16FAEA"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fröhliche</w:t>
      </w:r>
    </w:p>
    <w:p w14:paraId="52A4F079"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ehrliche</w:t>
      </w:r>
    </w:p>
    <w:p w14:paraId="1CAA2967"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 xml:space="preserve">kameradschaftliche </w:t>
      </w:r>
    </w:p>
    <w:p w14:paraId="470306EB"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kooperative</w:t>
      </w:r>
    </w:p>
    <w:p w14:paraId="5A2D4F8B"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offene</w:t>
      </w:r>
    </w:p>
    <w:p w14:paraId="17517019"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rücksichtsvolle</w:t>
      </w:r>
    </w:p>
    <w:p w14:paraId="2A463870"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tolerante</w:t>
      </w:r>
    </w:p>
    <w:p w14:paraId="62EFF3DB"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loyale</w:t>
      </w:r>
    </w:p>
    <w:p w14:paraId="2A6B0A3A"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humorvolle</w:t>
      </w:r>
    </w:p>
    <w:p w14:paraId="67741B99"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direkte</w:t>
      </w:r>
    </w:p>
    <w:p w14:paraId="6C53B630"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natürliche</w:t>
      </w:r>
    </w:p>
    <w:p w14:paraId="62814812"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empathische</w:t>
      </w:r>
    </w:p>
    <w:p w14:paraId="14B6C577"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integrierende</w:t>
      </w:r>
    </w:p>
    <w:p w14:paraId="42C2216D"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einfühlsame</w:t>
      </w:r>
    </w:p>
    <w:p w14:paraId="2C89191B"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umgängliche</w:t>
      </w:r>
    </w:p>
    <w:p w14:paraId="2294F7BA"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aufgeschlossene</w:t>
      </w:r>
    </w:p>
    <w:p w14:paraId="47F06905" w14:textId="77777777" w:rsidR="007862EB"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interessierte</w:t>
      </w:r>
    </w:p>
    <w:p w14:paraId="6CF9C579" w14:textId="77777777" w:rsidR="001C7C5E" w:rsidRPr="009C2FD6" w:rsidRDefault="007862EB" w:rsidP="007862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proaktive</w:t>
      </w:r>
    </w:p>
    <w:bookmarkStart w:id="33" w:name="_Soziale_Kompetenzen_Auswahl"/>
    <w:bookmarkStart w:id="34" w:name="_Soziale_Kompetenzen_Auswahl_2"/>
    <w:bookmarkEnd w:id="33"/>
    <w:p w14:paraId="451998EF" w14:textId="77777777" w:rsidR="001C7C5E" w:rsidRPr="009C2FD6" w:rsidRDefault="001C7C5E" w:rsidP="001C7C5E">
      <w:pPr>
        <w:pStyle w:val="berschrift2"/>
      </w:pPr>
      <w:r w:rsidRPr="009C2FD6">
        <w:fldChar w:fldCharType="begin"/>
      </w:r>
      <w:r w:rsidR="00E86245" w:rsidRPr="009C2FD6">
        <w:instrText>HYPERLINK  \l "Auswahl_Soziale_Kompetenzen_2"</w:instrText>
      </w:r>
      <w:r w:rsidRPr="009C2FD6">
        <w:fldChar w:fldCharType="separate"/>
      </w:r>
      <w:r w:rsidR="00E86245" w:rsidRPr="009C2FD6">
        <w:t>Soziale Kompetenzen Auswahl 2</w:t>
      </w:r>
      <w:r w:rsidRPr="009C2FD6">
        <w:fldChar w:fldCharType="end"/>
      </w:r>
    </w:p>
    <w:bookmarkEnd w:id="34"/>
    <w:p w14:paraId="020CEAE9" w14:textId="77777777" w:rsidR="001C7C5E" w:rsidRPr="009C2FD6" w:rsidRDefault="008164BA" w:rsidP="001C7C5E">
      <w:pPr>
        <w:numPr>
          <w:ilvl w:val="0"/>
          <w:numId w:val="12"/>
        </w:numPr>
        <w:tabs>
          <w:tab w:val="num" w:pos="360"/>
        </w:tabs>
        <w:spacing w:after="120" w:line="240" w:lineRule="auto"/>
        <w:ind w:left="0" w:firstLine="0"/>
        <w:rPr>
          <w:rFonts w:ascii="Arial" w:eastAsia="Times New Roman" w:hAnsi="Arial" w:cs="Times New Roman"/>
          <w:b/>
          <w:i/>
          <w:color w:val="auto"/>
          <w:lang w:eastAsia="de-DE"/>
        </w:rPr>
      </w:pPr>
      <w:r w:rsidRPr="009C2FD6">
        <w:rPr>
          <w:rFonts w:ascii="Arial" w:eastAsia="Times New Roman" w:hAnsi="Arial" w:cs="Times New Roman"/>
          <w:i/>
          <w:color w:val="auto"/>
          <w:lang w:eastAsia="de-DE"/>
        </w:rPr>
        <w:t>Beschreibe hier die Rolle, welche die Person in der Zusammenarbeit mit anderen eingenommen hat. Du kannst die Beispiele übernehmen oder eine eigene Beschreibung verwenden</w:t>
      </w:r>
      <w:r w:rsidR="001C7C5E" w:rsidRPr="009C2FD6">
        <w:rPr>
          <w:rFonts w:ascii="Arial" w:eastAsia="Times New Roman" w:hAnsi="Arial" w:cs="Times New Roman"/>
          <w:i/>
          <w:color w:val="auto"/>
          <w:lang w:eastAsia="de-DE"/>
        </w:rPr>
        <w:t>.</w:t>
      </w:r>
    </w:p>
    <w:p w14:paraId="449C9734" w14:textId="77777777" w:rsidR="001C7C5E" w:rsidRPr="009C2FD6" w:rsidRDefault="00FB09A6"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In der Zusammenarbeit mit anderen</w:t>
      </w:r>
      <w:r w:rsidR="001C7C5E" w:rsidRPr="009C2FD6">
        <w:rPr>
          <w:rFonts w:ascii="Arial" w:eastAsia="Times New Roman" w:hAnsi="Arial" w:cs="Times New Roman"/>
          <w:i/>
          <w:color w:val="auto"/>
          <w:lang w:eastAsia="de-DE"/>
        </w:rPr>
        <w:t>…</w:t>
      </w:r>
    </w:p>
    <w:p w14:paraId="46618653"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ist er ein guter Teamplayer / ist sie eine gute Teamplayerin</w:t>
      </w:r>
    </w:p>
    <w:p w14:paraId="266B063B"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bringt er*sie eigene Erfahrungen und Wissen ein.</w:t>
      </w:r>
    </w:p>
    <w:p w14:paraId="72DAC45F"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übernimmt er*sie gerne Initiative oder die Führung</w:t>
      </w:r>
    </w:p>
    <w:p w14:paraId="4DAC6087"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bringt er*sie unterschiedliche Meinungen zusammen</w:t>
      </w:r>
    </w:p>
    <w:p w14:paraId="69000A29"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erkennt er*sie unterschiedliche Ideen an und strebt eine einvernehmliche Lösung an</w:t>
      </w:r>
    </w:p>
    <w:p w14:paraId="4192AF0C"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kann er*sie Begeisterung wecken</w:t>
      </w:r>
    </w:p>
    <w:p w14:paraId="33522545" w14:textId="77777777" w:rsidR="00ED02F4"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strukturiert er*sie das Vorgehen</w:t>
      </w:r>
    </w:p>
    <w:p w14:paraId="716C8D99" w14:textId="77777777" w:rsidR="001C7C5E" w:rsidRPr="009C2FD6" w:rsidRDefault="00ED02F4" w:rsidP="00ED02F4">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ist er*sie bereit, eigene Interessen zurückzustellen, wenn es die Ziele des Teams erfordern</w:t>
      </w:r>
    </w:p>
    <w:bookmarkStart w:id="35" w:name="_Sozialen_Kompetenzen_Auswahl"/>
    <w:bookmarkStart w:id="36" w:name="_Compétences_sociales_choix"/>
    <w:bookmarkEnd w:id="35"/>
    <w:p w14:paraId="6C8115FF" w14:textId="77777777" w:rsidR="001C7C5E" w:rsidRPr="009C2FD6" w:rsidRDefault="001C7C5E" w:rsidP="0067086F">
      <w:pPr>
        <w:pStyle w:val="berschrift2"/>
      </w:pPr>
      <w:r w:rsidRPr="009C2FD6">
        <w:fldChar w:fldCharType="begin"/>
      </w:r>
      <w:r w:rsidR="00E86245" w:rsidRPr="009C2FD6">
        <w:instrText>HYPERLINK  \l "Auswahl_Soziale_Kompetenzen_3"</w:instrText>
      </w:r>
      <w:r w:rsidRPr="009C2FD6">
        <w:fldChar w:fldCharType="separate"/>
      </w:r>
      <w:r w:rsidR="00E86245" w:rsidRPr="009C2FD6">
        <w:t>Soziale Kompetenzen Auswahl 3</w:t>
      </w:r>
      <w:r w:rsidRPr="009C2FD6">
        <w:fldChar w:fldCharType="end"/>
      </w:r>
    </w:p>
    <w:bookmarkEnd w:id="36"/>
    <w:p w14:paraId="2F35DBBD" w14:textId="77777777" w:rsidR="001C7C5E" w:rsidRPr="009C2FD6" w:rsidRDefault="002473B4" w:rsidP="001C7C5E">
      <w:pPr>
        <w:numPr>
          <w:ilvl w:val="0"/>
          <w:numId w:val="12"/>
        </w:numPr>
        <w:tabs>
          <w:tab w:val="num" w:pos="360"/>
        </w:tabs>
        <w:spacing w:after="120" w:line="240" w:lineRule="auto"/>
        <w:ind w:left="0" w:firstLine="0"/>
        <w:rPr>
          <w:rFonts w:ascii="Arial" w:eastAsia="Times New Roman" w:hAnsi="Arial" w:cs="Times New Roman"/>
          <w:b/>
          <w:i/>
          <w:color w:val="auto"/>
          <w:lang w:eastAsia="de-DE"/>
        </w:rPr>
      </w:pPr>
      <w:r w:rsidRPr="009C2FD6">
        <w:rPr>
          <w:rFonts w:ascii="Arial" w:eastAsia="Times New Roman" w:hAnsi="Arial" w:cs="Times New Roman"/>
          <w:i/>
          <w:color w:val="auto"/>
          <w:lang w:eastAsia="de-DE"/>
        </w:rPr>
        <w:lastRenderedPageBreak/>
        <w:t>Hier kannst du auf etwas hinweisen, das</w:t>
      </w:r>
      <w:r w:rsidR="009C2FD6">
        <w:rPr>
          <w:rFonts w:ascii="Arial" w:eastAsia="Times New Roman" w:hAnsi="Arial" w:cs="Times New Roman"/>
          <w:i/>
          <w:color w:val="auto"/>
          <w:lang w:eastAsia="de-DE"/>
        </w:rPr>
        <w:t>s</w:t>
      </w:r>
      <w:r w:rsidRPr="009C2FD6">
        <w:rPr>
          <w:rFonts w:ascii="Arial" w:eastAsia="Times New Roman" w:hAnsi="Arial" w:cs="Times New Roman"/>
          <w:i/>
          <w:color w:val="auto"/>
          <w:lang w:eastAsia="de-DE"/>
        </w:rPr>
        <w:t xml:space="preserve"> die Person im Umgang mit anderen besonders auszeichnet. Du kannst den Satz auch weglassen oder im Abschnitt persönliche Kompetenzen (vor dem Satz mit den Beteiligten) einfügen, wenn ihre Stärke eher in den persönlichen Kompetenzen liegt. Einige Beispiele sind aufgeführt</w:t>
      </w:r>
      <w:r w:rsidR="001C7C5E" w:rsidRPr="009C2FD6">
        <w:rPr>
          <w:rFonts w:ascii="Arial" w:eastAsia="Times New Roman" w:hAnsi="Arial" w:cs="Times New Roman"/>
          <w:i/>
          <w:color w:val="auto"/>
          <w:lang w:eastAsia="de-DE"/>
        </w:rPr>
        <w:t>.</w:t>
      </w:r>
    </w:p>
    <w:p w14:paraId="403B9E21" w14:textId="77777777" w:rsidR="001C7C5E" w:rsidRPr="009C2FD6" w:rsidRDefault="00DC3CC3"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Seine/ihre besondere Stärke liegt</w:t>
      </w:r>
      <w:r w:rsidR="001C7C5E" w:rsidRPr="009C2FD6">
        <w:rPr>
          <w:rFonts w:ascii="Arial" w:eastAsia="Times New Roman" w:hAnsi="Arial" w:cs="Times New Roman"/>
          <w:i/>
          <w:color w:val="auto"/>
          <w:lang w:eastAsia="de-DE"/>
        </w:rPr>
        <w:t>…</w:t>
      </w:r>
    </w:p>
    <w:p w14:paraId="4A2E21DE"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im Vernetzen mit Behörden</w:t>
      </w:r>
    </w:p>
    <w:p w14:paraId="66D61F3B"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 einem sicheren Auftritt</w:t>
      </w:r>
    </w:p>
    <w:p w14:paraId="3F79159E"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im Verhindern von Konflikten durch geschicktes Vorgehen</w:t>
      </w:r>
    </w:p>
    <w:p w14:paraId="233F198E"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im Lösen von Konflikten</w:t>
      </w:r>
    </w:p>
    <w:p w14:paraId="46C4172E"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in der Offenheit beim Umgang mit anderen Menschen</w:t>
      </w:r>
    </w:p>
    <w:p w14:paraId="6BBA1B32" w14:textId="77777777" w:rsidR="00E10FC6"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darin, dass er*sie von sich aus erkennt, welche Aufgaben zu erledigen sind, und diese erledigt.</w:t>
      </w:r>
    </w:p>
    <w:p w14:paraId="5DB2450C" w14:textId="77777777" w:rsidR="001C7C5E" w:rsidRPr="009C2FD6" w:rsidRDefault="00E10FC6" w:rsidP="00E10FC6">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im Übernehmen von Verantwortung für ihm anvertraute Aufgaben, wie zum Beispiel</w:t>
      </w:r>
      <w:r w:rsidR="001C7C5E" w:rsidRPr="009C2FD6">
        <w:rPr>
          <w:rFonts w:ascii="Arial" w:eastAsia="Times New Roman" w:hAnsi="Arial" w:cs="Arial"/>
          <w:color w:val="auto"/>
          <w:lang w:eastAsia="de-DE"/>
        </w:rPr>
        <w:t>…</w:t>
      </w:r>
    </w:p>
    <w:bookmarkStart w:id="37" w:name="_Compétences_sociales_choix_2"/>
    <w:bookmarkStart w:id="38" w:name="_Persönliche_Kompetenzen_Auswahl"/>
    <w:bookmarkEnd w:id="37"/>
    <w:p w14:paraId="1B0FCF2E" w14:textId="77777777" w:rsidR="001C7C5E" w:rsidRPr="009C2FD6" w:rsidRDefault="001C7C5E" w:rsidP="001C7C5E">
      <w:pPr>
        <w:pStyle w:val="berschrift2"/>
        <w:rPr>
          <w:i/>
          <w:color w:val="auto"/>
          <w:lang w:eastAsia="de-DE"/>
        </w:rPr>
      </w:pPr>
      <w:r w:rsidRPr="009C2FD6">
        <w:rPr>
          <w:color w:val="auto"/>
          <w:lang w:eastAsia="de-DE"/>
        </w:rPr>
        <w:fldChar w:fldCharType="begin"/>
      </w:r>
      <w:r w:rsidR="00BF390E" w:rsidRPr="009C2FD6">
        <w:rPr>
          <w:color w:val="auto"/>
          <w:lang w:eastAsia="de-DE"/>
        </w:rPr>
        <w:instrText>HYPERLINK  \l "Auswahl_Soziale_Kompetenzen_4"</w:instrText>
      </w:r>
      <w:r w:rsidRPr="009C2FD6">
        <w:rPr>
          <w:color w:val="auto"/>
          <w:lang w:eastAsia="de-DE"/>
        </w:rPr>
        <w:fldChar w:fldCharType="separate"/>
      </w:r>
      <w:r w:rsidR="00BF390E" w:rsidRPr="009C2FD6">
        <w:rPr>
          <w:lang w:eastAsia="de-DE"/>
        </w:rPr>
        <w:t>Soziale Kompetenzen Auswahl 4 (Führungskompetenzen)</w:t>
      </w:r>
      <w:r w:rsidRPr="009C2FD6">
        <w:rPr>
          <w:color w:val="auto"/>
          <w:lang w:eastAsia="de-DE"/>
        </w:rPr>
        <w:fldChar w:fldCharType="end"/>
      </w:r>
      <w:bookmarkEnd w:id="38"/>
      <w:r w:rsidRPr="009C2FD6">
        <w:rPr>
          <w:i/>
          <w:color w:val="auto"/>
          <w:lang w:eastAsia="de-DE"/>
        </w:rPr>
        <w:t xml:space="preserve"> </w:t>
      </w:r>
    </w:p>
    <w:p w14:paraId="488BC7D1" w14:textId="77777777" w:rsidR="001C7C5E" w:rsidRPr="009C2FD6" w:rsidRDefault="001D3978"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Beschreibe hier möglichst persönlich, was die Person als Leiter*in auszeichnet. Verwende Beispiele oder eigene Worte. Für Leitpfadis lässt du diesen Satz weg</w:t>
      </w:r>
      <w:r w:rsidR="001C7C5E" w:rsidRPr="009C2FD6">
        <w:rPr>
          <w:rFonts w:ascii="Arial" w:eastAsia="Times New Roman" w:hAnsi="Arial" w:cs="Times New Roman"/>
          <w:i/>
          <w:color w:val="auto"/>
          <w:lang w:eastAsia="de-DE"/>
        </w:rPr>
        <w:t xml:space="preserve">. </w:t>
      </w:r>
    </w:p>
    <w:p w14:paraId="357D67EE" w14:textId="77777777" w:rsidR="001C7C5E" w:rsidRPr="009C2FD6" w:rsidRDefault="009E149E" w:rsidP="001C7C5E">
      <w:pPr>
        <w:numPr>
          <w:ilvl w:val="0"/>
          <w:numId w:val="12"/>
        </w:numPr>
        <w:tabs>
          <w:tab w:val="num" w:pos="360"/>
        </w:tabs>
        <w:spacing w:after="120" w:line="240" w:lineRule="auto"/>
        <w:ind w:left="0" w:firstLine="0"/>
        <w:rPr>
          <w:rFonts w:ascii="Arial" w:eastAsia="Times New Roman" w:hAnsi="Arial" w:cs="Times New Roman"/>
          <w:i/>
          <w:color w:val="auto"/>
          <w:lang w:eastAsia="de-DE"/>
        </w:rPr>
      </w:pPr>
      <w:r w:rsidRPr="009C2FD6">
        <w:rPr>
          <w:rFonts w:ascii="Arial" w:eastAsia="Times New Roman" w:hAnsi="Arial" w:cs="Times New Roman"/>
          <w:i/>
          <w:color w:val="auto"/>
          <w:lang w:eastAsia="de-DE"/>
        </w:rPr>
        <w:t>In seiner*ihrer Führungstätigkeit legt er*sie Wert auf</w:t>
      </w:r>
      <w:r w:rsidR="001C7C5E" w:rsidRPr="009C2FD6">
        <w:rPr>
          <w:rFonts w:ascii="Arial" w:eastAsia="Times New Roman" w:hAnsi="Arial" w:cs="Times New Roman"/>
          <w:i/>
          <w:color w:val="auto"/>
          <w:lang w:eastAsia="de-DE"/>
        </w:rPr>
        <w:t>…</w:t>
      </w:r>
    </w:p>
    <w:p w14:paraId="2708E87C" w14:textId="77777777" w:rsidR="00D308EB"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den Einbezug aller Mitleitenden</w:t>
      </w:r>
    </w:p>
    <w:p w14:paraId="1BCB9A6A" w14:textId="77777777" w:rsidR="00D308EB"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die Förderung der Mitleitenden</w:t>
      </w:r>
    </w:p>
    <w:p w14:paraId="6CEFA547" w14:textId="77777777" w:rsidR="00D308EB"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klare Aufgabenverteilung und Zielerreichung</w:t>
      </w:r>
    </w:p>
    <w:p w14:paraId="40A48DA7" w14:textId="77777777" w:rsidR="00D308EB"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Vertrauen und grosse Handlungsspielräume</w:t>
      </w:r>
    </w:p>
    <w:p w14:paraId="03DB1910" w14:textId="77777777" w:rsidR="00D308EB"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die langfristige Planung und strategische Aspekte</w:t>
      </w:r>
    </w:p>
    <w:p w14:paraId="075D22AE" w14:textId="77777777" w:rsidR="001C7C5E" w:rsidRPr="009C2FD6" w:rsidRDefault="00D308EB" w:rsidP="00D308EB">
      <w:pPr>
        <w:spacing w:line="240" w:lineRule="auto"/>
        <w:rPr>
          <w:rFonts w:ascii="Arial" w:eastAsia="Times New Roman" w:hAnsi="Arial" w:cs="Arial"/>
          <w:color w:val="auto"/>
          <w:lang w:eastAsia="de-DE"/>
        </w:rPr>
      </w:pPr>
      <w:r w:rsidRPr="009C2FD6">
        <w:rPr>
          <w:rFonts w:ascii="Arial" w:eastAsia="Times New Roman" w:hAnsi="Arial" w:cs="Arial"/>
          <w:color w:val="auto"/>
          <w:lang w:eastAsia="de-DE"/>
        </w:rPr>
        <w:t>eine angenehme Arbeitsatmosphäre</w:t>
      </w:r>
    </w:p>
    <w:p w14:paraId="1B08129A" w14:textId="77777777" w:rsidR="00107F09" w:rsidRPr="009C2FD6" w:rsidRDefault="00107F09" w:rsidP="00F12624"/>
    <w:sectPr w:rsidR="00107F09" w:rsidRPr="009C2FD6" w:rsidSect="00282390">
      <w:pgSz w:w="11906" w:h="16838"/>
      <w:pgMar w:top="2325" w:right="851" w:bottom="2268" w:left="2552" w:header="624" w:footer="116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559C" w14:textId="77777777" w:rsidR="005430D2" w:rsidRDefault="005430D2" w:rsidP="00F91D37">
      <w:pPr>
        <w:spacing w:line="240" w:lineRule="auto"/>
      </w:pPr>
      <w:r>
        <w:separator/>
      </w:r>
    </w:p>
  </w:endnote>
  <w:endnote w:type="continuationSeparator" w:id="0">
    <w:p w14:paraId="6A749830" w14:textId="77777777" w:rsidR="005430D2" w:rsidRDefault="005430D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89C" w14:textId="77777777" w:rsidR="006C62E1" w:rsidRDefault="0055278D" w:rsidP="0055278D">
    <w:pPr>
      <w:pStyle w:val="Fuzeile"/>
      <w:tabs>
        <w:tab w:val="right" w:pos="8080"/>
      </w:tabs>
    </w:pPr>
    <w:r>
      <w:tab/>
    </w:r>
    <w:sdt>
      <w:sdtPr>
        <w:id w:val="-1707100572"/>
        <w:placeholder/>
        <w:showingPlcHdr/>
      </w:sdtPr>
      <w:sdtEndPr/>
      <w:sdtContent>
        <w:r w:rsidR="001C7C5E">
          <w:rPr>
            <w:rStyle w:val="Platzhaltertext"/>
          </w:rPr>
          <w:t xml:space="preserve">LOGO </w:t>
        </w:r>
        <w:r w:rsidR="008C3B1D">
          <w:rPr>
            <w:rStyle w:val="Platzhaltertext"/>
          </w:rPr>
          <w:t>ABTEILUNG</w:t>
        </w:r>
      </w:sdtContent>
    </w:sdt>
    <w:r w:rsidR="001C7C5E">
      <w:rPr>
        <w:noProof/>
        <w:lang w:eastAsia="de-CH"/>
      </w:rPr>
      <w:t xml:space="preserve"> </w:t>
    </w:r>
    <w:r w:rsidR="0042104F">
      <w:rPr>
        <w:noProof/>
        <w:lang w:eastAsia="de-CH"/>
      </w:rPr>
      <mc:AlternateContent>
        <mc:Choice Requires="wpg">
          <w:drawing>
            <wp:anchor distT="0" distB="0" distL="114300" distR="114300" simplePos="0" relativeHeight="251655168" behindDoc="0" locked="1" layoutInCell="1" allowOverlap="1" wp14:anchorId="29D79A3D" wp14:editId="4F44D1F4">
              <wp:simplePos x="0" y="0"/>
              <wp:positionH relativeFrom="page">
                <wp:align>left</wp:align>
              </wp:positionH>
              <wp:positionV relativeFrom="page">
                <wp:align>bottom</wp:align>
              </wp:positionV>
              <wp:extent cx="3027600" cy="1335600"/>
              <wp:effectExtent l="0" t="0" r="1905" b="0"/>
              <wp:wrapNone/>
              <wp:docPr id="50" name="Gruppieren 50"/>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51" name="Grafik 5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52" name="Rechteck 52"/>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D2F12" id="Gruppieren 50" o:spid="_x0000_s1026" style="position:absolute;margin-left:0;margin-top:0;width:238.4pt;height:105.15pt;z-index:251655168;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osewAwAAwggAAA4AAABkcnMvZTJvRG9jLnhtbJxW227bOBB9X2D/&#10;gdB7I9mO41iIUxhJExQIWqNp0WeapiwiEsmS9G2/vocX+RKnu90GiMLLzPDwzJlhbt5v24asubFC&#10;yUnWuygywiVTCyGXk+zb14d31xmxjsoFbZTkk2zHbfb+9u+/bja65H1Vq2bBDUEQacuNnmS1c7rM&#10;c8tq3lJ7oTSX2KyUaanD1CzzhaEbRG+bvF8UV/lGmYU2inFrsXofN7PbEL+qOHOfq8pyR5pJBmwu&#10;fE34zv03v72h5dJQXQuWYNA/QNFSIXHoPtQ9dZSsjDgL1QpmlFWVu2CqzVVVCcbDHXCbXvHqNo9G&#10;rXS4y7LcLPWeJlD7iqc/Dss+rR+NftYzAyY2egkuwszfZVuZ1v8FSrINlO32lPGtIwyLg6I/uirA&#10;LMNebzAY+kkgldVg/syP1R8OnteD8fjgOb4Mnnl3cH4CRwtW4jdxgNEZB/+tFXi5leFZCtL+VoyW&#10;mpeVfod0aerEXDTC7YL0kBgPSq5ngs1MnIDOmSFiMcmGvYxI2kLyj4ZW4oVgAbx4D28UXai/0pNi&#10;L5ZIdVdTueRTqyFacOmt81PzMD05b94I/SCaxqfJj9PNIPBXAnmDnCi+e8VWLZcuVpPhDS6ppK2F&#10;thkxJW/nHLcxHxcBEC2tM9yx2h9Y4eAvAOuBHm0ElAdg/goW+npDUaP+5VUPCjiXVX9QDEbXSVaj&#10;8bDon2oDxBnrHrlqiR8AIHAgIbSk6yebEHUmiccIIqADJq92tBzbUYbZGWn/q6qea6o5IPiwRzLo&#10;dzIAU7XjDELo+9Qms33l2V+RBBJ8afWGw1QgtOyKr3dd4CdVUBzHXHSV2zHwWyTRUiqvJYSgZSP9&#10;d7+A/PoVlGSHM4zcruHR+guvIHs0hH7IQujf/K4xZE3ReSljkFgvbtV0wePyMMBP8vEd33sEMTUS&#10;AX3kqLEUOwXoLE9jxzDJ3rvy0P73wIp/Axad9x7hZCXd3rkVUpm3AjS4VTo52nckRWo8S3O12KEp&#10;GAWZIllWswcBzT5R62bU4LXBIl5Q9xmfqlGbSabSKCO1Mv+8te7tIVfsZmSD12uS2R8r6ltb81FC&#10;yOPeJbopcWFyORyhfIg53pkf78hVe6eQJrQsoAtDb++ablgZ1X7HQzv1p2KLSoazJxlzppvcufiq&#10;4qlmfDoNZrFnPslnjU4bk+cV+XX7nRqdNOkg5k+qK56z+o22Ph9STVdOVSIU94HXxDcKOYzCQxkk&#10;lB51/xIfz4PV4V+P258A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Fadose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2yxAAAANsAAAAPAAAAZHJzL2Rvd25yZXYueG1sRI9Pi8Iw&#10;FMTvwn6H8Bb2pmmFValGWUVB2Yv/QLw9mrdtafNSm6j125sFweMwM79hJrPWVOJGjSssK4h7EQji&#10;1OqCMwXHw6o7AuE8ssbKMil4kIPZ9KMzwUTbO+/otveZCBB2CSrIva8TKV2ak0HXszVx8P5sY9AH&#10;2WRSN3gPcFPJfhQNpMGCw0KONS1ySsv91Sg4l6f64vqr6+C31PFmmG55vsyU+vpsf8YgPLX+HX61&#10;11rBdwz/X8IPkNMnAAAA//8DAFBLAQItABQABgAIAAAAIQDb4fbL7gAAAIUBAAATAAAAAAAAAAAA&#10;AAAAAAAAAABbQ29udGVudF9UeXBlc10ueG1sUEsBAi0AFAAGAAgAAAAhAFr0LFu/AAAAFQEAAAsA&#10;AAAAAAAAAAAAAAAAHwEAAF9yZWxzLy5yZWxzUEsBAi0AFAAGAAgAAAAhACyjvbLEAAAA2wAAAA8A&#10;AAAAAAAAAAAAAAAABwIAAGRycy9kb3ducmV2LnhtbFBLBQYAAAAAAwADALcAAAD4AgAAAAA=&#10;">
                <v:imagedata r:id="rId2" o:title=""/>
              </v:shape>
              <v:rect id="Rechteck 52"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A54D" w14:textId="77777777" w:rsidR="00917208" w:rsidRDefault="00734B13" w:rsidP="00BF332B">
    <w:pPr>
      <w:tabs>
        <w:tab w:val="right" w:pos="8222"/>
      </w:tabs>
    </w:pPr>
    <w:r>
      <w:rPr>
        <w:noProof/>
        <w:lang w:eastAsia="de-CH"/>
      </w:rPr>
      <mc:AlternateContent>
        <mc:Choice Requires="wpg">
          <w:drawing>
            <wp:anchor distT="0" distB="0" distL="114300" distR="114300" simplePos="0" relativeHeight="251656192" behindDoc="0" locked="1" layoutInCell="1" allowOverlap="1" wp14:anchorId="1E375589" wp14:editId="4BD91EB8">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A2F821" id="Gruppieren 45" o:spid="_x0000_s1026" style="position:absolute;margin-left:0;margin-top:0;width:238.4pt;height:105.15pt;z-index:251656192;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2"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r w:rsidR="00BF33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686A" w14:textId="77777777" w:rsidR="00282390" w:rsidRDefault="00282390" w:rsidP="0055278D">
    <w:pPr>
      <w:pStyle w:val="Fuzeile"/>
      <w:tabs>
        <w:tab w:val="right" w:pos="8080"/>
      </w:tabs>
    </w:pPr>
    <w:r>
      <w:rPr>
        <w:noProof/>
        <w:lang w:eastAsia="de-CH"/>
      </w:rPr>
      <mc:AlternateContent>
        <mc:Choice Requires="wps">
          <w:drawing>
            <wp:anchor distT="0" distB="0" distL="114300" distR="114300" simplePos="0" relativeHeight="251660288" behindDoc="0" locked="1" layoutInCell="1" allowOverlap="1" wp14:anchorId="637C4A4A" wp14:editId="323AE3BB">
              <wp:simplePos x="0" y="0"/>
              <wp:positionH relativeFrom="margin">
                <wp:posOffset>4769485</wp:posOffset>
              </wp:positionH>
              <wp:positionV relativeFrom="page">
                <wp:posOffset>9929495</wp:posOffset>
              </wp:positionV>
              <wp:extent cx="629920" cy="78168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8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0E321" w14:textId="77777777" w:rsidR="00282390" w:rsidRPr="002D14E5" w:rsidRDefault="002D14E5" w:rsidP="00282390">
                          <w:pPr>
                            <w:jc w:val="right"/>
                            <w:rPr>
                              <w:color w:val="8B426B" w:themeColor="accent2"/>
                            </w:rPr>
                          </w:pPr>
                          <w:r w:rsidRPr="002D14E5">
                            <w:rPr>
                              <w:b/>
                              <w:bCs/>
                              <w:color w:val="8B426B" w:themeColor="accent2"/>
                            </w:rPr>
                            <w:fldChar w:fldCharType="begin"/>
                          </w:r>
                          <w:r w:rsidRPr="002D14E5">
                            <w:rPr>
                              <w:b/>
                              <w:bCs/>
                              <w:color w:val="8B426B" w:themeColor="accent2"/>
                            </w:rPr>
                            <w:instrText>PAGE  \* Arabic  \* MERGEFORMAT</w:instrText>
                          </w:r>
                          <w:r w:rsidRPr="002D14E5">
                            <w:rPr>
                              <w:b/>
                              <w:bCs/>
                              <w:color w:val="8B426B" w:themeColor="accent2"/>
                            </w:rPr>
                            <w:fldChar w:fldCharType="separate"/>
                          </w:r>
                          <w:r w:rsidRPr="002D14E5">
                            <w:rPr>
                              <w:b/>
                              <w:bCs/>
                              <w:color w:val="8B426B" w:themeColor="accent2"/>
                              <w:lang w:val="de-DE"/>
                            </w:rPr>
                            <w:t>1</w:t>
                          </w:r>
                          <w:r w:rsidRPr="002D14E5">
                            <w:rPr>
                              <w:b/>
                              <w:bCs/>
                              <w:color w:val="8B426B" w:themeColor="accent2"/>
                            </w:rPr>
                            <w:fldChar w:fldCharType="end"/>
                          </w:r>
                          <w:r w:rsidRPr="002D14E5">
                            <w:rPr>
                              <w:color w:val="8B426B" w:themeColor="accent2"/>
                              <w:lang w:val="de-DE"/>
                            </w:rPr>
                            <w:t>/</w:t>
                          </w:r>
                          <w:r w:rsidRPr="002D14E5">
                            <w:rPr>
                              <w:b/>
                              <w:bCs/>
                              <w:color w:val="8B426B" w:themeColor="accent2"/>
                            </w:rPr>
                            <w:fldChar w:fldCharType="begin"/>
                          </w:r>
                          <w:r w:rsidRPr="002D14E5">
                            <w:rPr>
                              <w:b/>
                              <w:bCs/>
                              <w:color w:val="8B426B" w:themeColor="accent2"/>
                            </w:rPr>
                            <w:instrText>NUMPAGES  \* Arabic  \* MERGEFORMAT</w:instrText>
                          </w:r>
                          <w:r w:rsidRPr="002D14E5">
                            <w:rPr>
                              <w:b/>
                              <w:bCs/>
                              <w:color w:val="8B426B" w:themeColor="accent2"/>
                            </w:rPr>
                            <w:fldChar w:fldCharType="separate"/>
                          </w:r>
                          <w:r w:rsidRPr="002D14E5">
                            <w:rPr>
                              <w:b/>
                              <w:bCs/>
                              <w:color w:val="8B426B" w:themeColor="accent2"/>
                              <w:lang w:val="de-DE"/>
                            </w:rPr>
                            <w:t>2</w:t>
                          </w:r>
                          <w:r w:rsidRPr="002D14E5">
                            <w:rPr>
                              <w:b/>
                              <w:bCs/>
                              <w:color w:val="8B426B" w:themeColor="accent2"/>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C4A4A" id="_x0000_t202" coordsize="21600,21600" o:spt="202" path="m,l,21600r21600,l21600,xe">
              <v:stroke joinstyle="miter"/>
              <v:path gradientshapeok="t" o:connecttype="rect"/>
            </v:shapetype>
            <v:shape id="Textfeld 34" o:spid="_x0000_s1026" type="#_x0000_t202" style="position:absolute;margin-left:375.55pt;margin-top:781.85pt;width:49.6pt;height:6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rZgIAADUFAAAOAAAAZHJzL2Uyb0RvYy54bWysVN9v2jAQfp+0/8Hy+wiwQWlEqBgV0yTU&#10;VqNTn41jk2iOz7MNCfvrd3YSqNheOu3Fudx9d75fn+d3TaXIUVhXgs7oaDCkRGgOean3Gf3+vP4w&#10;o8R5pnOmQIuMnoSjd4v37+a1ScUYClC5sASDaJfWJqOF9yZNEscLUTE3ACM0GiXYinn8tfskt6zG&#10;6JVKxsPhNKnB5sYCF86h9r410kWML6Xg/lFKJzxRGcXcfDxtPHfhTBZzlu4tM0XJuzTYP2RRsVLj&#10;pedQ98wzcrDlH6GqkltwIP2AQ5WAlCUXsQasZjS8qmZbMCNiLdgcZ85tcv8vLH84bs2TJb75DA0O&#10;MDSkNi51qAz1NNJW4YuZErRjC0/ntonGE47K6fj2dowWjqab2Wg6m4QoycXZWOe/CKhIEDJqcSqx&#10;Wey4cb6F9pBwl4Z1qVScjNKkxgs+TobR4WzB4EoHrIgz7sJcEo+SPykRMEp/E5KUecw/KOJ2iZWy&#10;5MhwLxjnQvtYeoyL6ICSmMRbHDv8Jau3OLd19DeD9mfnqtRgY/VXaec/+pRli8eev6o7iL7ZNd1A&#10;d5CfcM4WWgo4w9clTmPDnH9iFnceB4g89o94SAXYdegkSgqwv/6mD3hcRbRSUiOHMup+HpgVlKiv&#10;Gpc0EC4KN0hV/LG9dheFySfUolofqhXgHEb4VBgexQD2qhelheoFeb4M16GJaY6XZnTXiyvfUhrf&#10;CS6WywhCfhnmN3preAgdxhKW7Ll5YdZ0m+hxhR+gpxlLrxayxQZPDcuDB1nGbQ2dbdvZdRy5Gfe9&#10;e0cC+V//R9TltVv8BgAA//8DAFBLAwQUAAYACAAAACEAAIhD8uEAAAANAQAADwAAAGRycy9kb3du&#10;cmV2LnhtbEyPwU6EMBCG7ya+QzMm3tyCBLZBysZsYjzv6ga9FdoFVjpF2l3Qp3c86XHm//LPN8Vm&#10;sQO7mMn3DiXEqwiYwcbpHlsJry9PdwKYDwq1GhwaCV/Gw6a8vipUrt2MO3PZh5ZRCfpcSehCGHPO&#10;fdMZq/zKjQYpO7rJqkDj1HI9qZnK7cDvoyjjVvVIFzo1mm1nmo/92UqY6yXZvX9Wc6xOb6LS1fP3&#10;YYtS3t4sjw/AglnCHwy/+qQOJTnV7ozas0HCOo1jQilIs2QNjBCRRgmwmlaZyATwsuD/vyh/AAAA&#10;//8DAFBLAQItABQABgAIAAAAIQC2gziS/gAAAOEBAAATAAAAAAAAAAAAAAAAAAAAAABbQ29udGVu&#10;dF9UeXBlc10ueG1sUEsBAi0AFAAGAAgAAAAhADj9If/WAAAAlAEAAAsAAAAAAAAAAAAAAAAALwEA&#10;AF9yZWxzLy5yZWxzUEsBAi0AFAAGAAgAAAAhAAEiRqtmAgAANQUAAA4AAAAAAAAAAAAAAAAALgIA&#10;AGRycy9lMm9Eb2MueG1sUEsBAi0AFAAGAAgAAAAhAACIQ/LhAAAADQEAAA8AAAAAAAAAAAAAAAAA&#10;wAQAAGRycy9kb3ducmV2LnhtbFBLBQYAAAAABAAEAPMAAADOBQAAAAA=&#10;" filled="f" stroked="f" strokeweight=".5pt">
              <v:textbox inset="0,2mm,0,15mm">
                <w:txbxContent>
                  <w:p w14:paraId="2C30E321" w14:textId="77777777" w:rsidR="00282390" w:rsidRPr="002D14E5" w:rsidRDefault="002D14E5" w:rsidP="00282390">
                    <w:pPr>
                      <w:jc w:val="right"/>
                      <w:rPr>
                        <w:color w:val="8B426B" w:themeColor="accent2"/>
                      </w:rPr>
                    </w:pPr>
                    <w:r w:rsidRPr="002D14E5">
                      <w:rPr>
                        <w:b/>
                        <w:bCs/>
                        <w:color w:val="8B426B" w:themeColor="accent2"/>
                      </w:rPr>
                      <w:fldChar w:fldCharType="begin"/>
                    </w:r>
                    <w:r w:rsidRPr="002D14E5">
                      <w:rPr>
                        <w:b/>
                        <w:bCs/>
                        <w:color w:val="8B426B" w:themeColor="accent2"/>
                      </w:rPr>
                      <w:instrText>PAGE  \* Arabic  \* MERGEFORMAT</w:instrText>
                    </w:r>
                    <w:r w:rsidRPr="002D14E5">
                      <w:rPr>
                        <w:b/>
                        <w:bCs/>
                        <w:color w:val="8B426B" w:themeColor="accent2"/>
                      </w:rPr>
                      <w:fldChar w:fldCharType="separate"/>
                    </w:r>
                    <w:r w:rsidRPr="002D14E5">
                      <w:rPr>
                        <w:b/>
                        <w:bCs/>
                        <w:color w:val="8B426B" w:themeColor="accent2"/>
                        <w:lang w:val="de-DE"/>
                      </w:rPr>
                      <w:t>1</w:t>
                    </w:r>
                    <w:r w:rsidRPr="002D14E5">
                      <w:rPr>
                        <w:b/>
                        <w:bCs/>
                        <w:color w:val="8B426B" w:themeColor="accent2"/>
                      </w:rPr>
                      <w:fldChar w:fldCharType="end"/>
                    </w:r>
                    <w:r w:rsidRPr="002D14E5">
                      <w:rPr>
                        <w:color w:val="8B426B" w:themeColor="accent2"/>
                        <w:lang w:val="de-DE"/>
                      </w:rPr>
                      <w:t>/</w:t>
                    </w:r>
                    <w:r w:rsidRPr="002D14E5">
                      <w:rPr>
                        <w:b/>
                        <w:bCs/>
                        <w:color w:val="8B426B" w:themeColor="accent2"/>
                      </w:rPr>
                      <w:fldChar w:fldCharType="begin"/>
                    </w:r>
                    <w:r w:rsidRPr="002D14E5">
                      <w:rPr>
                        <w:b/>
                        <w:bCs/>
                        <w:color w:val="8B426B" w:themeColor="accent2"/>
                      </w:rPr>
                      <w:instrText>NUMPAGES  \* Arabic  \* MERGEFORMAT</w:instrText>
                    </w:r>
                    <w:r w:rsidRPr="002D14E5">
                      <w:rPr>
                        <w:b/>
                        <w:bCs/>
                        <w:color w:val="8B426B" w:themeColor="accent2"/>
                      </w:rPr>
                      <w:fldChar w:fldCharType="separate"/>
                    </w:r>
                    <w:r w:rsidRPr="002D14E5">
                      <w:rPr>
                        <w:b/>
                        <w:bCs/>
                        <w:color w:val="8B426B" w:themeColor="accent2"/>
                        <w:lang w:val="de-DE"/>
                      </w:rPr>
                      <w:t>2</w:t>
                    </w:r>
                    <w:r w:rsidRPr="002D14E5">
                      <w:rPr>
                        <w:b/>
                        <w:bCs/>
                        <w:color w:val="8B426B" w:themeColor="accent2"/>
                      </w:rPr>
                      <w:fldChar w:fldCharType="end"/>
                    </w:r>
                  </w:p>
                </w:txbxContent>
              </v:textbox>
              <w10:wrap anchorx="margin" anchory="page"/>
              <w10:anchorlock/>
            </v:shape>
          </w:pict>
        </mc:Fallback>
      </mc:AlternateContent>
    </w:r>
    <w:r>
      <w:tab/>
    </w:r>
    <w:r>
      <w:rPr>
        <w:noProof/>
        <w:lang w:eastAsia="de-CH"/>
      </w:rPr>
      <w:t xml:space="preserve"> </w:t>
    </w:r>
    <w:r>
      <w:rPr>
        <w:noProof/>
        <w:lang w:eastAsia="de-CH"/>
      </w:rPr>
      <mc:AlternateContent>
        <mc:Choice Requires="wpg">
          <w:drawing>
            <wp:anchor distT="0" distB="0" distL="114300" distR="114300" simplePos="0" relativeHeight="251659264" behindDoc="0" locked="1" layoutInCell="1" allowOverlap="1" wp14:anchorId="183F5786" wp14:editId="510D7A4F">
              <wp:simplePos x="0" y="0"/>
              <wp:positionH relativeFrom="page">
                <wp:align>left</wp:align>
              </wp:positionH>
              <wp:positionV relativeFrom="page">
                <wp:align>bottom</wp:align>
              </wp:positionV>
              <wp:extent cx="3027600" cy="1335600"/>
              <wp:effectExtent l="0" t="0" r="1905" b="0"/>
              <wp:wrapNone/>
              <wp:docPr id="204" name="Gruppieren 204"/>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05" name="Grafik 2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06" name="Rechteck 206"/>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C2B34" id="Gruppieren 204" o:spid="_x0000_s1026" style="position:absolute;margin-left:0;margin-top:0;width:238.4pt;height:105.15pt;z-index:251659264;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asGxAwAAxggAAA4AAABkcnMvZTJvRG9jLnhtbJxW224bNxB9L9B/&#10;IPY93pVkSdbCciDYtRHASIQ4RZ4piqslvEuyJHXr1+fwsrpYbpvGgNe8zAzPnDlD+vbjrm3Ihhsr&#10;lJxmvasiI1wytRRyNc3+/Pb44SYj1lG5pI2SfJrtuc0+3v3+2+1Wl7yvatUsuSEIIm251dOsdk6X&#10;eW5ZzVtqr5TmEpuVMi11mJpVvjR0i+htk/eLYpRvlVlqoxi3FqsPcTO7C/GrijP3paosd6SZZsDm&#10;wteE78J/87tbWq4M1bVgCQb9BRQtFRKHHkI9UEfJ2oiLUK1gRllVuSum2lxVlWA85IBsesWbbJ6M&#10;WuuQy6rcrvSBJlD7hqdfDss+b56MftFzAya2egUuwsznsqtM6/8CJdkFyvYHyvjOEYbFQdEfjwow&#10;y7DXGwyGfhJIZTWYv/Bj9R9Hz5vBZHL0nFwHz7w7OD+DowUr8Zs4wOiCg//WCrzc2vAsBWl/KkZL&#10;zetaf0C5NHViIRrh9kF6KIwHJTdzweYmTkDn3BCxnGb9YpgRSVto/snQSrwSvwJmvI83i07UJ/Ws&#10;2KslUt3XVK74zGrIFmx66/zcPEzPTlw0Qj+KpvGF8uOUGyT+RiLv0BPl96DYuuXSxX4yvEGaStpa&#10;aJsRU/J2wZGP+bQMgGhpneGO1f7ACgd/BVgP9GQjoDwC8ylYKOwdTY3716MeNHAprP6gGIxvkrDG&#10;k2HRP1cHiDPWPXHVEj8AQOBASWhJN882IepMEo8RREAHTF7vuHRsRxlmF6T9r756qanmgODDngph&#10;1AkBVNWOMy+FkS9uMjx0n/0nmkCDb6/ecJiahJZdA/ZuCvykLorjWI2uezsOfoomWkrl1YQQtGyk&#10;/x4WUGG/grbscIaR2zc8Wn/lFaSPS6Ef6hDucH7fGLKhuH0pYxBZL27VdMnj8jDATwLyt773CHJq&#10;JAL6yFFlKXYK0Fmex45hkr135eEJOAAr/g1YdD54hJOVdAfnVkhl3gvQIKt0crTvSIrUeJYWarnH&#10;xWAUhIpiWc0eBVT7TK2bU4MXB4t4Rd0XfKpGbaeZSqOM1Mr8/d66t4dgsZuRLV6waWb/WlN/vTWf&#10;JKQ86V3jRiUuTK6HYzQQMac7i9MduW7vFcrUC+jC0Nu7phtWRrXf8djO/KnYopLh7GnGnOkm9y6+&#10;rHiuGZ/Nglm8N5/li8ZtG4vnFflt950anTTpIObPqmufiw6Otr4eUs3WTlUitPeR18Q3WjmMwmMZ&#10;JJQedv8an86D1fHfj7sfAAAA//8DAFBLAwQUAAYACAAAACEAywrE37N1AABEeAEAFAAAAGRycy9t&#10;ZWRpYS9pbWFnZTEuZW1m5H0JWFXV1/6BC9z5nMOdwCFFma6AMqhwMTBQOINhOSEUavozFXNKK0VM&#10;RTHDecgEcy41S5wVsUDRUjEzzbAwzVQccMwZU5H/Whs20xfU/0uf7/H7zvO8vmedvffaw91r7bX3&#10;PRftGIYZCqCXyZFh9tgxTGlZWRnifTPDDFQyjFt0Z4Fh7JioJDumMcj2tEAF9zMyTGIjhjkGcgso&#10;X/16uY2CaZLmwIACxg/gBgB1vnYRoAvueYA9n3cSiIkHxQjMOxf0TAFg3oAIe5LPATMxKS81j3Bg&#10;dOSeYXwiGMYD7l2JnPJSxWOgqvugCMaO1lWZnvJpFMOc6fhPyntGlLezvH6GaRqhqKy/SYS68r5Z&#10;hLLyvrpea3BuKK0X70+XjehQUubcURXBKDIgYSYAx4CtyJTXqqXUyTtWqs7f3b8vhhdqJPdBAWJe&#10;q/UiZtW+rhZRxntMR8ZyyOmD0yVMH9BwN+hZL7oNKZCwfLncUsJ0qp+xU1RdqYydKYJJ4UEH9lds&#10;1qOsGbAK8B8Ajjt8LGTMcdxhnMMJ1bqHj5HxBrgCMD9ePZqRJjKecE/1wNSpvH8R7rEemErk885W&#10;MowjDEpwLTke5BgAvWCqkgt1ZivvaK87vaDJdnRVT3EAVtzRZisc2WyFCz/F4ZpztmOx4boTsNKF&#10;z1Y6sth4rDOsgtsDY5uxLfMA7wP8oQPV20nbD0kpOAYV4xAJtxVXSuU9jgPO5wLQkQ/A+ewT8fdz&#10;9p/k8QI9POh2AODlGVFT/rfztJ0i5SWHlGlknjpA2x9AHThPG2JlcPV/7Yx48pydSNk5f59oarJZ&#10;iHt1tThheg/BYdd0sZH1WvTjka+L566FRWdv1pMJAOk4JExr61DC8Fw4dy0nKnvzrGjke5AXWLgH&#10;9+McQ0iZOT9PES+fmyR0OT1etC8pES7fHyP2Luggojx09VxoxySxw587xS83zxIPRVwUfx+0XPSJ&#10;UkvQHvHFdxtLm77OF5mMIInpXCQePOsmzU/4lKRDOyvbX8MOqixCoUhVKEwRNW2i2ude5/yn8wSG&#10;rsb8qT3PV8AkKXaumudUjodyOP/oRee5Kzzoar/O+ZbdGOfP7Ho4v2zXzvlXxuqcCugLCGcCnd0B&#10;DZltzs5MiEHFbDYkMisMeUy6wWq3wrDNbq2hlf0hw2Z7xthG0ca4RpFstDrkG/MUKpD7G1bYF4OO&#10;v7YLbIsBOtQROBz439pFIujoBXie7KKkzL3Dk7LMOv132OLdUbOHTBEp7/wqVUiJ+VD8aIdaTDsy&#10;UrRkRIvjn4SLu8eNE2cPcRCZrJlit+7jhY92TBMXhWVHfTY7jsz5Yds4cffLF6MLPv9ccGy7UtBO&#10;/iN6VEsNSfOLerVSf415+4zn6jyYq24uVXOVyjhXY3ByVFx0rupAvmJvdemheGJZr9hseazoZbE6&#10;3De7Oaw0H1BkmHsrvjE7KHjLdvsBljT7Q5Z59m4udc09K+h6rWLuvfN/dO79UfZZB8eUTXXOPWbt&#10;YYHp9USkvL2Lu9h7WBHIncWwmVsJ3+g9jnD/zzgR083vxQkkP4xvy94tBCLDPaYDMSQ/MJbH9HJ9&#10;FfXUiB2erZ/c5AhrEDi/YGgLD6ByfXNP4/SFq+TUCPC+i+T0m0XjFG/Z5KiyxDnGW1wdfwO87+Lq&#10;2Mg1zvEL102OD1zrmntdob6+MOcGAM99CnMvE+wI/fzz5PfsUlI7qpmGZO6dgjE4CsB4IAjGBK98&#10;XZTkvXOoWJ2b/jCQyJRdi/qKzLRoyfnB64Ttm79K+GGwTPjOyx0JX+sbTvj8e7D+Q37QK7ws+0lY&#10;T/sJLoQT/R0I//xLoYjpP3ywQPx5ua8YsHWyiPouN9oV9TD4IJnD9s2PEHmqyzGSPum1RhLmf3l3&#10;cwnLbzjZXkJ9EZ93llA/MtaHjPWP6BlB+MDBpoQdX21CuGNBY8KoD/PlnW5A+El/VwnHIXm4uQZn&#10;3zES+X6SQZo7t4P0xyyd9JopUvriBZXULOMl6dMge+lyo/bQ32vQ3vYwTr8SLm9/e2hHHpF/m75Z&#10;xPx5pxeJWL6lcYaI+j4Nmlw5/jXWherxTF33z3jtuGlimPuaKvulMtrvKfxgKy66dgSAfNN0Q1OO&#10;C5oHplOAQ4C9gJ2ATYC1gJvq/qYMdbExQz0acMVwU+1mWKi56rxXM5K/qk3kS7UjeSfdVWd/vZsh&#10;QX/FYMeONsazxYD+pnj2gUkDkPUPTJEAG8Af4AVoor9p0lVAAfxId8lUqDttytUdN32iO2zqAXAD&#10;lGoPm34ErNYeN72hPW1qo71kaqC9abqvqcufOIHtLIL+dQG+CPx/MY66U3ap3jgK4yGMoyhjnIRx&#10;D8ZNGAdhHIVxEcZVGCdhnAVDyWDchXEU3mNchXETxllpK7cKGHdhXIVxGMZZ5XFZeT017OUZ28JR&#10;FVMjjqIy2kJdcVSh6pAlUzXA0lvFWxxU35g/UWaYI5UrzTblffMAZS9LrnKzRa96YhmjsrocVdUd&#10;R70DdWAcNRv4acRRvWAd6/KcrWVapkdHC5PfAc9gZsJYpABwLWsBY4LXpcip4tROOVGUmwmpZB15&#10;vVMKYe+lyYQ/Wf0uYf2G4YTv7PoP4YEHehE+caQn4ZcLuxAGPWSOYh0TM34n9604iaRdCJklYrpD&#10;k33iqlvtRc8fVBLqC21oBD4nLgyPl1KyiuH8J0HSb7hB5G+cAiRMd3lokzD/va6xUuqtw+LOrwZI&#10;sx5niClZidLEjDdE/57dMJ94+t6L+FyY+bGnhP1r7NYEOCx61JoGEtQfbR9owOfRDt86SNbeV6P7&#10;rSwRkbFe5OWHThB+cP4A4VLNehyn6MZuy8Ty8vNBDoum41bDpupad+A5mNsz3WPvg3OkSKeqtYfK&#10;aG/Z+GFUXHTt8QY5l7U5bQOsA3wKWARIA0wEjAYMAyzS25xs+tOAvkqb/lflIv1EVXe2nzqNXab+&#10;hQvRFnOS9iGw7LxMPcG5n9rLsEj1oaFUmWFIVZoMBuVc5y+ddM6RTr/znZz28d2dFvEJTjL/ppMZ&#10;UMy96ZQD+BBg4xKcdFx3p8ss5GMjnepaV36CdvcH+MB83g78b9eV5zFOZZhW9capQYeCib1R/mZc&#10;fqVNYhwJw8aQuBOYxKHAJC4FJnEqMIlbgTGO3bEpJwrjWmSMc6szxsM7NoVFY1w2fcqsaIzTID0a&#10;47YLp65Gv/bxBsIY16GMcR4yxn3IGAdifowLsTzGiagP40asB+NIZIwrkTHepAzNYzAORSZxKTCJ&#10;U4FJ3ApM4lhgEtcCY5yL44FxL44P8oSdkwhnXthE4uRW2++SuPlMkEJCfeELO0gYV2P8i+1HGeNu&#10;TMfxwvwYl2N5HF/UB1UxdPz/qY+odB/gLEzP8DzukpZhMtRVvoLK6CvqilOHaTPUhZqbgLWaQs0m&#10;wE7AXsAhwCnNWc0FwI0K3Ndc0TTQ3tG00T7SvKF10C4F/AgoBbjpHLQ9dI80n+juaHJ1VzSFurOa&#10;RwCF/qxGR1CoaaIv1HgB/AE2QCRABmjYYdp49hIgXhfPFuns2Ex9gv6M3l8fxznpErlSbRx3VXtG&#10;v1eTqV+oKdLdVMfrMtSXoO11+ZP10GeMU0sAFwH/1p/cBL90HvA87XsxTqXn4G7QdhMAY4UXYDzw&#10;+maPnYTn0JQLjjWU8Hx66hQ/8rxJ4yipN5xR9+/XVUpKWSSuXdOHnD+/Hv+25A9n1hHtR5P0zi+/&#10;I7l89oqochoodfhOKcpinATn5oJvi0jgnKjOMbDXhGvOLD3hnTtKyLl6WLtfyTn75o27ybl755gl&#10;5Bw+a9sUcj4f8VJTfC7OmTVLwHNv1IHn4F6eqwU8F/fy9MT84vKl48m5uU67jpyj9+xRQM7Vab/q&#10;s9NnvX7bYN+4wlBlk1RGm0wjHSr/h67fjUD8XpNuaKuFc29tgYHT3TD01qmM+3WvGIt1BYZfdK8b&#10;puluOQfqhjtv1AY6H9dYnccDzJp2zrvUPZxHqMc4K9XrnPeoip09VP0NK5Uqo02Zb9yqTDa2VLUx&#10;blQxxiD1IUOmeq3BpllhqMt+3oF24Hn5EeCncV7OgG+6C2PxPNlP3uJptrzF6lCMtQOg7R4AtJ+m&#10;MC54fXTdT26TFS5TDvukhSwUhMhmB2/5gE9Lwhu+dCO8Nc0kY3qb39Ukv3W5Qr4cEUBk/pcgGdOR&#10;MT8ylsd01Ef1o95ML3uirzqPX+1FnqeVsXJefkP5oEYnjy1tLC/sbie/NMpTdpv6UHIzecrv/H6n&#10;Bj9qfo7II10LpIyEF2TkuOFGwja+nBtsMcgrjxdID7uXc266M5EnnuQJ9x1fzpFNy7n5Ho48V/Tn&#10;5KPzj0uDZ+rlAP0v0g2jTn7ju1+k7uEaec6HhVLTuU6ExVIFYewPPr9YVCYhB+96KGH+w/3vSFh+&#10;UdYfEur7dN81CdszzPUyYf9exYRvL79EeFvRRcKjvcv50YbzRM69XSRh/zoknyPssOss4f125Ty5&#10;6LCE4zFy1C4JxwkZxw0Zx7FNVq6E44r5cJzvxhyT6LjTz2UNjB0zK16mfLqbQT7RNEHOzuHkadF9&#10;K/lYoEZu266XvG2vo9z0ary8n7eXV42Kk1/t+Ei6Gh4rn//8lhSk7i4n6YqlrLldZd3I01J6UFc5&#10;MuEnKamgizw6Op/wyWu50vEbXWG+bJGM67rJ701YK62f1EP+InGpJMb3lPN/WSlNLuosFzz4QsoZ&#10;Hi0/ScuC/rSX/0zYK3mPDiGfU/ztQPmXqZel0AWBZH40DA6UTyeXSvjcc4ZCvp3fWj4Zr5IzS9vK&#10;fx7QyXtiQuVXG/Fk3j/eY5FdpwnyYQeL/KJrl8p+YzsPTZlM2ot8Sb9fUkemkvqXlkySW7+zThoy&#10;ZIKc2HuFtORSktzpxmLJ5D9SPuG5TLo89y2SPnP0YLnxg6+k6HVDSHlMP3fmR6loy2iZ6fIzKU/r&#10;mfdKkhQ6ZIBM+Y3v4ogcs/1FaWJwf7Qfyc/3DRnlkvEJMA/jJBx3zI8cmDmD8NdZi0g6jhvmRxnL&#10;Y3p1/dBvUj/lgQsZCfvVosE3IvYzrwi+y4V+7+cni9jPx3sWithuTMd+xL79h4j9wvLYz829Akm/&#10;jxxqS8YB24vjQvUfe+2e+LnEytUZ5zvm2xOzU8J+dJ27XMJ2o4zjhunIWA45do+VzIfrV14i/fY8&#10;GEPGBWXUi+lU/6wew+V1BZel6ox21yd9mIx2uN82TEa7bPXrUBntFBntFhntGBntGhntHPOj3WN5&#10;9AOoF/2C59bhMvoJZPQbyOhHkNGvIKOfQUa/k+s8QkY/hIx+CRn9FDL6LWT0Y0m6RBn9XVirNwhf&#10;/DWBMHzuxB/6GTsT/zisSSfiL5OSgki7azOmo51jfrR7w7Ju8snv90lMl55yYv890u6o1+TrV3ZL&#10;ibdiwS52kvSCt7ZKX3d6Vb6Ytl662+oVuWHwZmnBthj51aJt0tKTnUg+dpVEyj2a7SfLp+5KtXli&#10;IU/S4zuwJP/1NQ6yZt9KaYqjo1zcNoPwxJNza/CfdslSXpEe/Y00409Xwu7xDQh/nVXOV99pSOTU&#10;Y+W8ZU4jIp+LaSz3yOglJa8rZ4PmBSJ/kVjOKyObykf4PlJGw2byfrt+knc3d7lD8n+ki4KXnHu7&#10;v/TeBKsM9iENjfMhHNPMSbZ3LhEPLtsjHUoIFnF+4np5wrOJBJ+vBPYv2mWtkmwrmop733NEPyTg&#10;+gd2I0wNd5ezpnkK6I9QRl7nn0t44bhr9LmI/gnWBxH9GPgp4teg/cTPoV2g30N7Qj8I9RC/aP+H&#10;hvhJ8Hci+k3QK6I/bX/4I8Lu114R0c92fKgU0e9i/ehXIV8U+lXsw2jvgSCHRzcbMYa0s6ffFDl5&#10;3RJxxokP5aWiWVphnSE/av4fKb3BbBn0SZviZshpH0VJmI4slqYSZruOl2H+SFq3d+XAgtFSwsPh&#10;8rHA6UQeNn2BhOnImB85/+M0eZ7XLKnxypmwrk+S7raeg/VKy0Lnybnjd0oNtswn6+sHjz6C/hjl&#10;L8emy7GnQnG+yOvv95Lfv7aQ2F+r3VPlSyvHyT9FDpL7jJgsm+PD5dzLqfJvYwPkKY4fyKsXu8vM&#10;7Q/kYbkW+dzkSfKmOK2cpx1L7Jv6gxrxNLx3VfFVavVvVCu3vH95A2XgeT35yzPQsv9diZb/O66n&#10;IX9X9C/SU5nae/xmMG9UgCYAVwC98L3FPIgln+Y7Obc5OJ91rtpvUDkeKq3rfH4Vd5cfxD3gBnFH&#10;2UHcFv0qbrvuNtdcF8lv103gt+gn8EfZCfwDLpK/y9/mJla+Y4N7FR4wCOosg/j+NbjHvtCL7mng&#10;iB3ylGkR2I42NAMwzeME930g3V8fzV7WJbNXtR24GdpQLgwQDGk8IAzqCIW6UMe3AHpRHT7wYIgm&#10;lNunnszuU6fr96nnAKbqD6vHA4YCEgDdADIgAmDT/6zW6YvVV+BEYZfuT/UggA+gTPun+hBgtvam&#10;Gs5C1Vrtz+pizWF1LmAbIBPwGeATwDRAimafegRgIKA3YJx6iGafKky7TzUDcFWbo7qsG6f2129U&#10;Yx9xHOi+i45huh7O6OCQgvaVythXK+0oMO2rAu7H60NMEfrNBLRcrg7esTKVj1HaX5TD+nroFPDN&#10;3xnjAm2msbk2ybhZE2t8SRNjzFFHGUMBu1R9jC+qRhj3KBcb2yv3G0cpnxh+UgYbBqnmOd9RXeMP&#10;qwfzezV9+TBtPL9BO5h3033Mz9Md5B/qXJxl/UTni/ouhuP6IGO6/qGxdj9z4HzK4lrVTypjP+ua&#10;n03Voa6DVI9dziuTXfopSyx+ykiLqFxlPq+cbl6i2mVuqo60fKn+xvK7OtklR22pfBeCju12sDNf&#10;c1WdVK6vzrsOvuZXHO6bShTpplccIkx3HRSm7Y4K01AnhcmgjDCNUqYD3wfZ17zd0ddcu5/vwgeU&#10;7FJVJ5Xrq/OW/WOXUPtQ1yV2FtexdskuWXbfWELtIy059rvM7yqmm50dVpl9HSItJYoSy7uK5Mr3&#10;jWg/fwBDawLziM4FKtdX5w/2mZoSRZpqu2OccpQyTbVElalZomqiX6Kay41SbnPe7njeUKLY5vyD&#10;/VzuB/sm+tr9LIVx3Q/7YlonlbHO4r+Yf63hWam5WHPNrNUWmUO0v5pnAw4BygA+ul/Ng3RF5l26&#10;a+YrulKzTu9ksQEiADKgGyABMFTPWcYDpgLmANIBk9nB5lAu3RTKSYBiYwfuqiGZXW2IZkfzZVqK&#10;1YaN6quGcerhxsbqfcZLKq3pZ1WuMU013NhB1dRYqnQ0WlXnDD1UWYY01WTDz6or8D0Ixev6n1Uv&#10;6NNU7XSjlB11DOBLJ9pvkJkvncrtrkfF+QB2n9rrK3DfUbfb0aRXOTZiVY7uAD9Ae4AAiAcMZp0d&#10;RwHGAVIBG9mGjidZX0eOa+MYy4U5TueiHbcDeut+sr+icrLb7vigbIWis+KO3QLleaazbiGzRd+P&#10;0YO/7Mv3A0wBfA5YYjeYH21/jbdXzHNOVwTD5/nE4Ouw37hWsdjYSjHCuM6+j9FqH2Vcbxdl9LGL&#10;Me5hYo39mBFGO2ax8UFZmFnDHLcEMwNc8+2MDYYoNjYIcmzXMM8hu0GqgxHQyzXVoa9LqcNUS6aj&#10;3pLgNNVy3Kmvy3GnXq7Hndo2mOB0r8Ftx+EN2yp/aDhdZWp0U92l0Qr9/UYezq6N+5tONbpmPu1q&#10;c+lpNriOcY53FfhZrhYu2/Wi/pJLoe6R5ZC21Ly/zncRcHzxwu9BdwPAfVa+k+1ZcQ/0j951bl6R&#10;Hz8vAe5xXd4GeJ7OqxQppR1LyvqQ95xuQh/OA/C8yhUYr9mdpgi94d1lyo3jG4sovzm+D+FT0iTx&#10;XXjHGflHeOcZOQXeVcZ091Gvi5gfGctTpvoGf/cheY6cktBcRMby5fKnpFwKnuEW2UH6p6LL9TBs&#10;BznTRb3lLaz6N6VgL9FHGfVURZqTqm7t7CaZqn2nAhrKrPAPmCMDH98/iq28IR+OEeavftE5hM+r&#10;z60XQVYBqN/VuDFMBHxPW1/8o3GLYOcC4qFcXfHPLUj3btYf8BVAxd1y8+XmAurX68uh7tp+GduU&#10;DLFS/WWTuQy3ZK6+Nnk3S+bSmvkC1rJpzVqxAc2K9XPdivWo1w9AL+rnHODB2qbF+rVNrbzGDZHM&#10;0baFQRqOW3uAK+AhDOxp4AawbingvvoY07GH5H9kv2izm0DHKsDzZLP2jDJKzfQiNnsG+lAAQJu1&#10;AJOrc3/xavh9gang37yUREY+v+RrAbnxlLeEkLeNIL8oZHgHEcb8KCOjnqv2foT/PH0Uh4oJefsj&#10;AcpHI2/peQDKfySQejAv1geXuchfxOeUU/ifRKyPMj5H/ZRJOTuyHaz8F27AQv+rjXqAfgR8vDg9&#10;Kq6qe9wz0DkAH2mNuVHb/lTuDDO8wv6sVBUwnZMKuFe5D2dTmiM6EhusK19Kc46d3/yJPg+Ac7yu&#10;fCr3J3qVe7Z+R/NsfXw9+bpDumfzk4AYFvVFAOhF26eGB57QtuxmiBzWsznCyqcQ5LAqd8TwShuv&#10;bUeNYLBOgo7Ap2RHj0HPTcDzZEcKRg92NIjYkR+03Q2AdoRzBa+Uzx8JAyI/ECkfzNtK5NU/pgoT&#10;vpwgIhf9OZDwo7c7ivNzdgsbMkLEbofMYr88X5BfEtsVeIoRWV1FY3FTUb2lt7ifMxHG5ygvbJYg&#10;HsxrLVavZ/jhOSJze4lIOfq7DCI3OrBSvP5okcjs+1w84ZhOuNvLk0V8jtwifxnhkIOLCWN5fD7u&#10;h5kithc5R9+P8Ii2xwWUl7uzwrH1g4mdhxxsRBj7if0ffpgTMB36EX18Sq6A/c3RnxWgfgHaIXhu&#10;+0UY0TZWwHLIY76KJuy5LQ70zob0OBHLIWsuXiPpcbseCKBXHBuign5vFXA8dqwbAfoaQH+8BRw3&#10;aHc0jiO2oXlvmbDm4lDCoBfSOQHHB8cbmbQbGOvH9PL6hhLe2mAe6q8xntXOouAYp8bBUsWxTl2n&#10;O6k13sWA5pU9TZ90G3wSnr0Eg2IeQGX0FREAelX3Abnut7lP3M8CdgGmcfvdkziLx0Cuh0cfbrhH&#10;LJfi0bHyLAQXxT4VZyF1+agUj0yug8dt7jbopWtwI6iYB5yD8ja4oe2jcn2+7LGHjXfxDOCtnt48&#10;LWcFJ32loh1tQC+9aL+c4IGL5xWOBTgCznlc4U54nAVsr+zLCWiL09/oOOGxlJ3vkcg2BeS6J7LD&#10;3ZeyndzvsbQdn8B4cxU63qeNAKbtcIX7be6/soXuO0DHDrY3YIzHMcA9gCvX28ON03sEcbnuHbl5&#10;7jHcaPeBXHcYf5v7fMABgJ4f7m7j9wOawjj09tDzYzwOcGM8zPxikM8B6BjX9s+twRddhPq7Azs8&#10;hTjHBHpUgOfJP5dONFfGOVEwBjYA+udmFZ/VmkkNxdwnviLl9BuxROZWvyN6j0wQkc19ZxB+m18j&#10;Yvrqg7kkP/LgFrsE5KScyUK68gvCmB/lE5NjSXp1/Uk59iKTXAjp5fyTEETkc78niAOXfi9+u3WY&#10;GHh+G+ETk4/DO2LpImVsMqZTjj8ZImK5sDhWbGKziWzYdeHb9SrCWD/KmBfrR8Z2IWN7QY9QvR3V&#10;/FmlO8MQih40p8KxuanWfgfM56nFUuFeDLMDYqlg0MkDqIx+IQZAL2pXOnjwsdcOdo9XKSCW2+P1&#10;Gfex1xUuHHAB7H2nZyYgFnCXveC5gw2HvNROqC9qCHVW90VUrs8X9fWy8Uu9zHy21xGyPwqgDQOm&#10;bXOE+2yvAN7VG5Gtz/ZC5JP4L+Iv8mMcttRrBjvYK5F1B+z0TGTjoc3x0P546MsmTxvfEOql7a9t&#10;57FgkxiHjXpKdu4GNmICPE92XjaxSZSWSSRxWBcYiygA2rkTcOXVdD6Z/wzy+UlCJVdmqLjBdLJ/&#10;qPneJKT+q7Wa7itUEBb2BGW4bo2Fz+wScAow7kWxvRneVh7xgCCJzfBGWHlaXgnZjZAPbQCKVO5X&#10;4PYf71mfx98RP3mpSZQTk0A+4wzo7EwAfsbgNsqvgJYC02q9wFSwPGpBhbxeOOmcBs8hrRXkAZ7/&#10;9oJoko4lMT9cIEcj44Xp5Abzw4XlSXo1/bV9pimi6jfvUORfzRXcP8A8qTzryfeGPWE1/0hl9FUx&#10;AHpRH4Rz4763lVVZ9YBivcr6rf6+91p9PmAVIM37W0AxQM+ugnz5gLr8SxLMzV9B3yTgIuB/O/ee&#10;xzjCLqJ5vXHEb3NMJG6gvOTxq0R+tGUYrN+xIjKuv8gYJ2A6rsOYHzlM2ELiCEgncQRyRX4B4xBM&#10;x3Wc6tfA+h5/codIeVP/NQLGD4+2XCfr+qb+XiSuiFz1DuGUtHRxwrGvROQbiWmEUR+mY5xwv4cf&#10;4bSP/yRxA+rDuAL1rz4YTpjOMcoYl2A6ZWxPbZug8QNyuUt9tnHEmy1qxhFUrs9OclrsYItb3AXE&#10;csUtMrmcFle4NwE6wBlrJiAWUMrqIN+bAGonNI64bGWYQtgDBMPA8AAq11enooWZt7Ww8RMAtwCS&#10;z1lO8okB7GBvtUhkPwREAhQtZrCXrT+SM5wA0E0vaueO8OCyNVufRhDAX7YiCiv3XWGQrgK0B7gC&#10;0sCGMVZYDfw09gS4H3j8nMUKdik+lWc2uB/wA+A64gbjgpdU4kLOICgfnhdD5Gu3+4sfZm4WkPHs&#10;ofWhwQJytjBTaFewWvhg535ylkHLIePZAuVeHeKJ3HlyKjljOBU0Rww4Ngr1oH4R01EOPxtBzlyw&#10;HJ693Fd9LZCzmYUp5KwI6/0wM1DE+IUyOfsAGc9Mvhn3HolzSL3QH9Nb3cgahn3DdGQ8S0KO25UE&#10;+uG8tlo7iQ3/l1ONqq3As1znxvrWtF8qoy1ZscEVF53/CpAP+O5gL/teAwRV7u3/gJcygir25XWV&#10;Y3yLWF8oOxZQ26ax3up7AyrX145CXxv/gp+ej/A7UtmO26Bn1d+cMRT6HuGyfK9wYwHugAc+u7g/&#10;fEbU+/2L5DeCk/xiyHcoEXRQgOm44J5C8jvGKvwSoX+J7EWfRDbD5xgglsvwKeRO+9j4sdBe2u/a&#10;fuILsOuLoGPfU/ITa8HGljxnfoKJCKrcUxTCWHwPQD9hBsbr90FgQ2BzlC/A321q0meHEPNaX3FN&#10;2wHCtoiBRMbfsmA+/O0K2XPAb0mwvAzfNSIL8Pefvt39moi/NWl5I4X8pgRl/I0Mpm/6uvz3rvgb&#10;F3x++X6JMLjZ+/gbFgFl+FtOlfaN+eE3M2RvQ9tF9jK4+Fa7JsHW/mnasSfUizGnCvYgPYHfBuTD&#10;3LkEfAcY9zY4bu+2tPKIQy0ZrqDlYfY34DatrPwGgNU/ic1vlcSObPUVl9jqPtcXmAF5c8sktmvL&#10;r7iIlte5EOBivyQ2DfDQr1wXrVv5FPZFz+d6Fl7veuYOZ1x4tk4ZY0+Ut+8ZRNYzjElxHcNYDjl9&#10;2WyynsVqvyPrGS03eJQbWb8oDz/aj8jrt31A1rN26fPI+oX6cD2zwtkUrmdcwyiyjqEeXMdQLzLW&#10;g999YL24jmFsShnXM5Rxvfph6kRiB1gephCDsTEyXn+1np27HkvWM9rO/8n1LDyg5npG5frWkZkB&#10;O9iNAdfY7ICq9Wyn/9+vZ3v9i9gb/rCWQXnq1xvBGPEAAdpRfT2jcn3tWBNg488H6HllYNV6lg16&#10;/m49WxpwhEsOgLM4wA3/K9xe/13cTv/61zPXwBGca2D965lr4DH2WEAi9C+R3eQPZ2T+xwBwRuZf&#10;yK31t/ECtJf2u/Z6dq9iPTNAwPA04l48r3kX8DydkdnlRVf6CfrOAq5nLWF+4IX2FbKiG/ETyGBH&#10;RMY94ppr+wVknwcvkD0jpIuYvm3BOBHLIR+07hKQ0Z6Z5HjCmB9lc+jXAqZX16+BM/Bo7WJIL+cw&#10;OAtHGf3G0bdmkr2y+9kRhK+On0Z4eUYm2Tv/6bmL7IWRz10/LiDjnjXmje2kvp93rcH2RAXEZOOe&#10;OHrE/u+hnZ+QvTHuofHsu/reGMujv1HOm0oY2huFfowytEfAdoEcnRpiI36oC5y147iR/uINXNg/&#10;ZOw3cvsdKdhuoXo//2KPXBFcU6p+7v50zyBfhDbBGl15rtQ5iGGyqp0rURn9QgyAXjSuxDV+dVAW&#10;+2PQI0A37segFdzqoFNcZ8C9wFPcwcC1gG6AO+y9wCy2M+SlNkl9kQ/U2Zqv2i9TuT5f9HZQa359&#10;kIrPDzpUGVvng56yv4mt84MG8UuCFvNRACWgKHASfzAwtvJ7xJGBDDMN2oJ143ksvWh/neDBgsD9&#10;/MnAYtBRzP8IsLZeDLhP4nMrLQBMy+CexNp6JJsfhDha77n/+qAZ7NigRLY14GBgIpsIY5YI45cY&#10;eIHLC2zN+0C/6fjV9mkWqOgi1NUamIP4ygj3+PnA7X/rTJj6hOfJp9mnvFIZo5+BfhcA0KdZgPG6&#10;Il4T0K4pR57zJvb9KKCzOPrMDDGu8A0xL6Y/4QnLFpD4nDKWx3TK47Y5k3ybj3YVB+2JEAuWJIuN&#10;FBxhbcMNAsrdDqUJWaviCE8PcCeM5atfizLbEJ1DbSnihXbmGu0rj1UwUC8/OSM3qc/WB4gw8avH&#10;BlSuzx7ntbHx+W0sfFGb/Hq/BytqE8BLbRFJbFEbRJd63/srarOR297mKjcU0ADwpPUOwFv12tqT&#10;1vD9CMEUorsum8xofZc72trGi9D2umwqFGzpEnxYscBPI054Hm1KERFXGSecgbGobVPbH6UIH/R6&#10;QazOy1K+Et6D9/nANoQB8w0i8ns9RcKe1+PFBYUbBOTRZ7QiMtpkyvaZlXwk/66AMpb7uu/bxD7O&#10;nPMnvKLivcAz5zYKUE801gvlBWSQo9C2KKPeivTK9tH1trpR2U16tjZlDYbfw8DaBETibyrXt85Y&#10;g2+zvYKz2JWAPwDqkCuAkHrnvjrEyicSvFCvXSWGZLF+IYns98GJ7ARAp+AZrDW4sN5zZWswrF9t&#10;EbA3D0Z0rfNcuRfYC65FY4Cfxju1z2N8bR/xRqXdULuvL77GeBLjxbria0yvHl/jvhll3DdjfI2M&#10;cSYyxteYXl98jXHr/098jXH9P4mv05exAsbXGH9jXP1v4+uD1vbE7v83xNfrbTXjayqjH6grvtaH&#10;ZrGBoY8A3bjA0BWcPvQUt952iusDCLKtBXQD3GH72LLY9QC6ltH4ejrUWT2+pjLWaQXQq3q8esLW&#10;mteHqnhraFV8bQ39+/jaGjqIf2xbzK8HDAJ0tE3iW9iq4usfQ/4+vi4N2Q/livlVgMDQYj4tdDGg&#10;/vg6LXQkayWoP77Wh85gz9kS2Y8ALQD54AfzQ7px+SEXODfo83QAHb/a8fX7FT5tEfDTiK+7wHlB&#10;FOB5iq+flL0VRX/bkwIbi3cB6NPoPCqB/28g6dCXIuW58H8NoDwT/l8DzmG5yM7oIbgMmk7s+fK9&#10;lfC+sl7ImbJT/M/1HIFpnw/54Hss4Mvw/xUgd0pcLrbcuInwrfhZhJn2kji3ZIyYPjqM1NNyYwDI&#10;JcK3lzzE3+Gsm3NoSvin738XUP720irBlpMvhC0YAnIDEfkz+DtRyJ78KPF1t0UC1he24Cr87e//&#10;x963gEdRpGsPV6PAJHRPegYMEgKBgRASyG1IJvfMdBIuwq5iEFRkkY2igspqEP1NFCGKqCBKRBRU&#10;FAQVQS4R0CCKRgV3UdTIonIRDqIoi7pGETjvW901mfBnhvMfJ7vm2b+f582b6u66dE99VV999VX1&#10;UyJ87po5SH+z58LciaKsxaWw7eNIOmDY1scfdXuQv5fMfMywvh7rltb1GK5PfVTVL/hqtM58Kl+6&#10;Skc85ieYz8Ew3wfT939fhr5v6Pr+f031X566y9aMviVvwyiwz09XkeFg7cWUjH3hGRk14edk3Okb&#10;j1enYy7OHI9PkI0MWLYzCv4/mt4poiDDFfEakOt2RTzo/j78Qfe9QER4H/dp69sZ31qnZOyx9svY&#10;BdwPjLcOy8ixPgYcAS5wX2rNdS/w+d9WQWgvhf2CZSXkIfNEcSxj3B2sndyHOy3NONzJAbybPsD6&#10;bvr9wGlrUkaX8Icy4sKPZLjDXW4PcC9QE97JvS/8bTxjoLZhJdqEz5H2u+BQjBO+hFzVAS2pbThd&#10;c5NP37Gh7GFm2xBl/ggnfoWdDfPKkq9PvUqEw2fdY6xVwJwYffN5nr76d20ZrXM+YCXW/nF+gPHI&#10;NZhTIyOel2sdyJy/Jsdc9o6X1zmfwfvJjE9mepyXL5t+BdJprZcjP649YP4fzcj0TvjHNULGRflQ&#10;ZpTDaxa9yXmFBcXDxbyCfJ7/W3Z9Utus8roNldJ/vC7DweQ1I8sVcUfW8fCqrHk+ec2AU0iZKa+B&#10;dJF+Wa+Fh2UdCd+WeSR8CjA883ngYuCkdUrmBus2ICxrg7Vf1gFrUlZfX9pVSFv6xefIlwqWcsn5&#10;6TuyVlkLskqRBmz6wGH3BwB8cNx14SmZrohtQCD5e9/sm4+ESP6kvt6i5C/7Nshf4DV8cb+We9Pe&#10;vkf35/KIP+oXP77JO6B9P/1rjNPJcZfogr/GuPzRpGE6ec+JcsFcc8d9xCW3vRJjc4QZ72H8HzXj&#10;iLcc6/EEZ/3Ta4RXeechbeb73rRcwX5VQPzL9HhdMsv57xinl2ZbLCMgA3KcLsOUJZjFfIest+1x&#10;pjT7mPWh7LXWfUBCzlprUc5hIDXoOL0oxxmxXCAq6Dh9OdK7NmeitSPwWvZE673Zc62l2R8HHaeX&#10;Zld3ChOALSCbGBGw3zoGefk7nqFD29CM01uiX8fp0xU+m3Ed3sV2gDqt9OuYdff5wg4sef3Iy4Qf&#10;B9ec0q+juPBqEa66D37i6FN+vq6xX8fhiYZfx/m3LRP+GjvLnxR+Hf3vekKEnenTRb8zZ4JH8OVV&#10;bczzJ4Rfx/z874Rfx+VVDXufo4iWWXc/Jvw6ZLma9OsIsV1L+laE+fl1hKPu/BfKk27WIb63z3Od&#10;EUROniW8MG+HdSR4RZ4zols+fNnzy6xpwOG8jeEf5/0zfAf42rwyaxSwKXdj+Jrco+HPgS/NLbPW&#10;55RZJ5lpybzP+Q/16zi9eJZPv3JBtzrTT3GH6acouXye4af48veGn6Jl+9XCr2Mh/AaFv6Ju+Ckm&#10;bTT8FGU8MvU0yRPPv1yEt5h+ipcmGX6KTI9+HV3zDT/FQ/sMP0XGo37GdMnMj3ocWfhzQEYkC78O&#10;hOm3cegiQw5Evqzg268Oqn/toB+jXzml/tV49eW/Rgd7rqCxX4cMB9PBfirYYO3i+cYa42nw63Ai&#10;nbP5KSYWHLCOQdznAKkPSVsP8/XXBWU4WDk6e1wRwzydIqZ4Gvw6Yjxn9+sIw/2HCo6EPweMAZwF&#10;rwHB/TrKPJPDyzzB/TrKPB9Y3Z5SPB/WWQK1+R8AF4fX5teFawWuiOcA+dwY7jXyZ3ajDTqEcyXg&#10;UIzDoiFnHMu0KD2wZravPxuBd4EqIfoz6iq+AzIn/if/TtY+XYbfjP3IBLBc+1TncUYQLi9RZq3z&#10;EP9/7dPpxbODrn3avMkl1jpJ3nHfvSLMtU5NrX0S1/Huxf1ghNECGEdTa5/Edax9kulLXV0YqO4K&#10;rS8pzFGNfFQ6oVfwX/skw2zjAo1bE7xOa6G3E3C4U6H3zU4J3uWdOgH7PVgD5XkTOAx0su73OK2d&#10;cG+g9mUs6ibXPl0FPgBWgY4Amoj/lY/FRYhY2MLaF8u4Ob72ZQaeuwygvsz3II7vy/TKlRgXNrBX&#10;hvcXwWaC8/JWydSjd3ZKEfo0z4n7+Q/bJ95vsjhPdwjjqLCF0A4q9cswU7dlXboGvzPbpDvBbJP4&#10;jI7CPeFEW528zeooLLMuR9u03LvDulbfAd4TvhztlaOQ2BMu0z0nBHprSxxfcT+wNuX3i3WadXh/&#10;2wH/8VWRY7Te4erHdMm0SVReukLfEDZMnJ/31VpIfOOjPLNWL1o5wyt5XM8D3uvTbvC+YZ/svf7d&#10;RV6G532VrPP6MwmTBB/8bKVunF+r/zrgEu+LB1eLMJn30fYgmbmd//Ezop7KcjU5vvoX+M1zf6oo&#10;IAZzRXngSJTtq+j5KrE3eotaBx4QXdt5eXfCYesQTUxRWkf3UKLAaxFu28Nhe6bHFKWmh0NZD16P&#10;sCOGqO38UI/azkwrlPX0S5SzDmhJelNry3kFrSwPiXpqQ9nDANbTKFn1jkeJPW8sJmfY14k9e7Zt&#10;n0F7s07meIbMPWo+7fu6sEPzftqfbReOFvzE7beIPWzIvJ/M+LzOPXVk+mSRtckXTr3BJwcYV4n/&#10;GZ/3cN0W4ovxkIiHcdE3M7FeBEzQ754s7gdzvHVBbUWj9Bv34Y1DoWxnz+zPx/W0WHaiI03Fc0QA&#10;MhysPz8Vs1P9e8x8wA0cVM7puUwZB2wEDvU8CLjVQz3nqxt77lTHAbI/l+Mk5lGCCSj/PBkOlucH&#10;MSVKWcwrgFsti6lV34lx2sb1dNq+Awp71aiFvdzAVqW+ZwnKUhLwmyZ9IMexlA1wPvi36hAt0VZ9&#10;6rTik7W9+M13AZQ1DcxDv7NIX31Y0/2Z8vHX6v466+0f/nhS1F9+v9II3+4dX4J5HXyv8om2fQUb&#10;KTX8vTc6Q9R3yCe/fylkpX/BXwW7V0cK+XjU7dLHf/Gg+E6mZdIkwaOPPqrzO5eSZfkks5xSWqCW&#10;GHO01E9CbHs7U272o8F2+cmNDLMOJzc8tm+OpT3O7Y9dqFbH1qlTgURAi30a+IM6GtecTcRpg3Na&#10;bIlS3Yu4Tg2WdnWvfeo3vZy2P8Q6bY8A78S2s30du1akndhE2u1w7uvYaFthb6JE2Y989se6fLLq&#10;xvUwAFNHYq3yEFNurgqR3AyF7OVQDod54/rlGHvXOJAX1DTMAsij4f//yT29c4w2DOqiOGLPCHfP&#10;aSN0SF68IOdc3/89cs7x/e+fjzP1VXjdGAf/b13e1Sc3t+H0FIBy08G4BRt8ob3nYXLC99NEePD4&#10;AWLdFfsG+pftHtlZhN+umO2VUclRPeF3CZ/JGz/IFr6YMp0G3aeiWdcJFqIMV5u/8yww9R0+W6mz&#10;RCHOAxb2uVUt7/O6Ohls6VOiVKHuDOvjsK0FeE8o9ZiWuP6vdXmMr4648P7OtBNzfQrnvyXTX5Dz&#10;4meu72tqXaB/PLn+TvL/6zq8YOsFC4su/B+tF+Teg3wO7vHHeiuZeg7DTa0XlG01du+V/jTyIxBs&#10;vZt1rv5nJ/aZ9WuzZbgEdTxQm92674fKgL7LlNuB7cB3ffco9X27qFJ3kWmcqePc3rexjiPDzCsH&#10;kIecy+Qc/DHIT5VzK+BRq5y16mGn0zazr9N2COjV76Sq96vx5VuP9GfjWYKV/bO+NerGvrvV24EB&#10;QOu+z6g/O0eJPqGXLABYlgEibynpN0ot6ecWfQ1el++Q97BPKum3VVH6leCdBNaz7jHbkWfBodCz&#10;XEiHe3q2pP6iTU6cry0oRVswFmB/wTaSx+Zn39Bv6Nhe92fKDb9vKJm++Aw/UZ7uffjcD0R/MvJP&#10;awRvvfwxwW+lz8L1jZ7oQbcznvfTVTfo26K/8rTpe6G4fqh7D8Hz4g+J/uZQ9yeF7z7uF777ZOmz&#10;L5n5m9cFc42BeZ83/qnnxdqC5EvbijUCI/80SPDmZ/PF2gKy8Vz54jmemlbhY6bDMNcgfHXCWGNQ&#10;Zlkq4lcdfNVM5w0zHeP9iP7P11rgH+p3DaqeuHJXM7cdHeJhDoO8jcbv1l/8esYfKRfUOTrEd1c7&#10;xKMfFOgkZGhoE/d2xLnS+MeVlPgSpa5/iTIfKOk/XcnuX6sM6D9DORFXomwAbgJy4qYrveNqFeab&#10;2ERa1ON6x12p1PYjHLbecURuUF2xd9x+pTDuWeU+4G/AkbjdQPegeugRpKv3J4KnrfffrVzd/1nl&#10;BeAXoEP8bqB7QL2S32jmeOwTMPUNvGKhi+Hf/5VNtyXqDKfvSPO1E03pDNxnkn2/ZO4nyXD4YkN3&#10;WPDtR8LWwX0zaesYctLYU4D3c48cGY/VR+41I5m2C+yjKcZh/zD3FIjfeaUYj12wzthL4NIH5wsb&#10;BtOhbsB9LmnTWGfuJcB4nGu2dDT2EmC5qBuwnNQJuG+mZGEDQZi6wbOz7hDtEsvNsiF9nz7M677y&#10;msLu+waUT/YN0beF0A595jjPlWDoDJS/QH2mK6GLOnhAl6AylzfgQ+WWAcuUV4GOCcsUV8IeoItP&#10;Ls5H+hFAHdoZD4Qg9YxwsH6+Lr5WdQ5w2t4Ceic4bRMSTqoPJjToCnyGs+kK3XD/LwN2q28B1wN5&#10;A57BMwXXFaoSRqlVCYauEEh/qkrYqvwhoQTPXaIkAnXxWwGP77ndeM4wQI4zPzPbg1/AodAbWqJ9&#10;Bhqirz3Yi3ezC6DeoIF5pBy/W6z582f02/C13Sr65fLuxpq/EV8Xiv70oOdK0Z+SueaPzP6dPriS&#10;xZo/hKlnTF9ijFs3PZgo5DJ6g/gciiXy1hVCb2C+1DPIUl+QzPTM64LZ30tV37/Tbm77zJhEiyXX&#10;T45kOJgcjUncr1Qmok8Eegx8VvEM3A30CdovegY6bMsFjP4+kBwsH/i4cvXAEuVkYomyDrg5cboy&#10;JjF4vz4m8UqlPoFw2MYkErkB5ea0KTfntwlNP7oLHXAt0JL07dM1Opb0GHNdbVH2esgK5aYrhYYH&#10;fAYTpvUW36uQ/NjRfeL7GZJ5Wxq+d9F2tVV8D4PneU4y4/G65F6zlojwuPTX9cUPvyl8aLM+jxXz&#10;WcenZAn++fMR+nT730S+f7lgh2DPZWt0ni8etU4furFYsGeoS/CX87sI5nc2siesEt/b6PLwQsGy&#10;3IKFHiz+iI7QN5CuaN71tK4ki2WVYujCBXw55iF14fMQdiWtUlxJVygvDSKqO1886ChwhXJ4ILFK&#10;uXgQ8VDQPvPiQT+otw5y2j4HWic5bd2Som2uJLtN9o0sRy1kPJhMd0vaqdqAnwftVN8DXhpUA1QE&#10;HQO/hLKx/HJMf2YfdQFk7HzUr2RwKPqoEZDdlrYWrZVlpE/WyvEupgKUNadZFyZirdedC2Z6JVuw&#10;FkuEw2/Ubxm60luONV+jp1nEd6AYXrh6jt512xuehdinjUns4H5uZHM/tR3fuD2vZo71kset/0Fw&#10;/oEiPQlrvnBet2DNV/itpTrzGbd+qo54+j27bhV8eP/DgocPeEZn+munrdUnYq0ceQf2byNbsEZu&#10;fOZyfeK9F3lr3nxA5M3wwtWdvCiXvuObzUK2LVgjJ+aqUX7yjj8v1j9bsFGwyAfh+d1HId1b8Dz5&#10;Ip/ayjSRz5JrBuoTsSZu+IBYwXwOhmsrN3gXbqr1Nnpf1HFNPdcQ7kYiLk81q73s/BTYpCHnUt5k&#10;mPImf2f+RlLuIQ6Wa1KilCdS0pTXU25WZDwH/klDOow3gRHMQ8bDJcvfUz7rPCelunMvoCq5unNx&#10;8nlKcfJ1wAHl5eRTipoSoV6TEqNWp8QBU4En1Tkp76s6cCz5fXVT8gp1VvJ4VebpQke8wmwbmK88&#10;ZJ5YZmC5LvmE+may05aV4rS9DkSk7lUjUqcCPyrLUnYrekqtciy5RlmR/AJwHZCj7EiOUs7HMwZq&#10;G/LNtmF8iNqGLyFXdUBL6odbbxldEGwuv8xcGyb5H/cXinEr90+kLXzdrVfo/K4M/Y42Y43YgpnG&#10;GrEFx4w1YldvMMaL9FuSv2tTc/LC3wlzMcyHcym4XzDT4/d5mD7XvPE817wxf/pKW7Bmjb4AjEfm&#10;PpJkxBO+BmSOY8n0NeB1jrvl8wh9t5Hs+gLNKq+eNItlmZ+8ynAweZ2btkxZkfah8nJahE92HC7I&#10;tCmvgexXp9MWK2+mYe4HeDUV80OprwButTS1Vl2X6rR50py2TcDptP2qw3WnL+1NKGOpKZc58scD&#10;S7k8F/+vSHtRrUzbqXqAY6k71fdT5wNu4KByLHWZ4kGZA8nfRMgd7Ul3/gfLX6vyK4PKH203rL/+&#10;TB8YrudkPadtiMy6TaYthtfJjEfmNa73ZL3n/WTGJzNdXpfp82cWdh8/pt0J34ASdidhi4J8Mi8x&#10;54n/GZf/i3hg5imuIw1puxLxmTiORvLvEzd0kz6jkegym1X+agbj+9So27IPkmHKXyA5qhk8X100&#10;GHUdOOjaqW51zQfcwEHlqAt1ffAyZRFQM/gg4PaN/6S9qASy6p+nDAfLs8RVq77kgowOdtp2As70&#10;GtWZ7ga2KjsHlyDPEuUlF2zSrleAhjzP1IPvNmXt6RDJWku01bS2XOOTtb34nXcB1IM1MI/eb+8W&#10;dVzy/TeeL+r1uyczha/Ln/MxRwNfFzJ9XCymrwuZ8cV1k+nrwjB9cTrcOkj44kRMaiu4f/Xzwhdn&#10;/B8MXxwyfXHITMf/8PfFOdbf8MWR5TP6Lo4pTX1TzMo273iyK4yuTluD3Mgw67DTr+Cyj0B1s1ye&#10;4bTNzWhnW5kR3MdlZUa0LcxNlCgrMwhX0DHnyoyFanlGneoG6tPr1I/TnwaC++h8nA7fNAHDRydQ&#10;mcvS96nPpzttXVH2QP3XMlOmXg+RTO1CX9jS7DitttzgG1u2Rfnr8XtTpnx2HISF/cPk3409BvYl&#10;aUeSjCKe1Z7E+U1T2nxCJ6w6Fc3rD1GKBl3acQLV2VL3KuUjgeC2mo/cP6i/uJ22yzOdtjuBxzOj&#10;bdWZDbaaalT4s9lqHs/cqc4HpgFDgMTMGsCw1eTwRZqHbAeoKyZmrlKqBa5QEjOJ6s4fuY8CVyil&#10;AoHtOG9BxmjH2RMiWWuRc49fVPj6r6bmHqurugmdTnJS74tE2HbVtWJuccfUG8Xc5Cej7xZzkoXT&#10;5gp/puna+0I3lPHI1Ockj70Y4yyEX76ykrqd3qvCmGNkepxjXOoZJ3TAN9oXirlFxuMcI9MlMz/O&#10;MZLl3KJkoTOac4wnRmJeEofIF4z0ff0hdUpek/okddJvUi4V/bUspxzL/TvWte7MbTyek+ESlDmQ&#10;vMbkLVO8eXuUC/MafJSGIB36PQWLd1Huh0pF7jJlJyD7JqljMl///lmGg6WXmee03ZZ3Ul2S1zAP&#10;eWHe2echk3F/RN5udWfubrUCGJL7DBB8HnJ53ih1eZ4xD5nDH9Q8/NuJ5XlblWvySvB8JUoecDhn&#10;K+BRD+fUqoNzoQcD8rnP1HOtbY0xZRw4H+0FXuVv8lFoifbe01j/LudWmrL3+ttlQ2GfpZ31d22f&#10;DbE9W86RNtIDjID/qWYdv+7Oh03Uz34kw5TzQOPX3fkHlPyCU8rTBRHqLwUxaqEnDpgKPKl287yv&#10;vl/wvloODClYodoLGuyztchL2mcnSIEFS5lFMSwn80+oFxU4be8DIz1O2xLPXnUJ0l7i+VFJ8+xW&#10;PimoVcoLapT0gheA64Ac5bKCKGUl8AswwJOmjPQ02KGXexrs0MlN5Nke5yZ5PuvczVPdeW1BdWcn&#10;sDv/PGV3/nW+NvHMtoFr3qlDjAlR29ASx8D4+qNPh9iLd7gL8B8D+6/f8F/H0b8AY18cZI5tyRzb&#10;rjXHtvebY9tQrzO5/ZQx9hb5N7HOxM/fsEEzr2jeMXAl3kS0Lbh/YaUebavUS5Q4geDj2Dh9oWrR&#10;69TN3jp1CjDK+zQQfBw7ylui1HuI4GtN6j371P5ep20e8DHQWW9ni9ONcXgv/qDmIWW5NcJxouzR&#10;AfvYKyA/tNtOA4eijy1FWvS3bUnzJpacBwssljmBv6laaTf2ETC5iHOj/AYqfHHEvgJg8U1VsPim&#10;qvwWFe/HsSE+Hi2gcTS1r4C4LtIz82lkR23e+j+iEOuM/PoeGQ7W95QVOpTKwpOdKwvrgLWdywqr&#10;Oo8AnIADYQfOO3DdiftGAIH0uwrUuS6oK/eAY8C/Vb+LRhq2Flj35JzdCFQRVETRhrNPlAd9u/i/&#10;YNQtyfK6ZHGeBowQt5mxyKAjEIYijAInA/zt2G5Uguk/zPI6CrG2GkD9AEoUh4DDJuOfg/i/9Tdu&#10;iTp8qy1zff10Uzr8FRGqGGNLrm1VK8bakwfMEXM5RzLdXo7N8YotnIuZMOxrz8td5urDj1eJMfPk&#10;AZ3EmP6RZaMFV46ZgT2vKnUy54bIHJsv2/ZHjPmtiOcQe2IxH873zr2mwnveoW8Ec/6IYY7R49cv&#10;FbaE/M4/CY5f30vYID7tnifmhZgf56KoZ3BOaMKwSTzvQXlFWede00ow8hXtIM570nfFesnMh/xW&#10;uE0Hw3YRi/J9KGwKmbsuEPPC1QeG+ZjPwTDy4f2N3pe0Ffir7fzfvxlFsFl1+DVF2CMFlTsVv1EE&#10;IMNsR52APGTf3AYnri3areYW1agXFM1WZby6QmNdOONNkJHAMh7187ZF7WzFRU7bc0DXYqzHLv5a&#10;HVe8CHCrSnGcuqkoRr22KEJ1FYUBBxVXEXyBi5YpDwDbgZ8Q7lp8VJF5lhbj+4pImHkS8pB50mcj&#10;ufgm5bsirJMC+gBHCh8BDgJJKP9w9S9Fo9Q3ikrVc4uJRcAG9Ts83xogUPs/x2xDloFDoXu0xLbh&#10;dPbDQduG0ZBV2t0k52ftEW3DzIjFom2Yuy2/Udvw4/ofRNvA67TzMR55EX20wEeevUe0DWTKFJlt&#10;Q37WWNE2zIzoLtoG5sO2IX7XPNE2kCmzZLYNrnsM34sPF7QXbUKHSQMFH2k1QrQNzI9tA/dJZdvw&#10;I3zD2Da8Ct8x1i/GI+O8aBvwHKJtIIs2CMy2AeUSbQPLQzvjF0PjRJvA8tJ3hMznILNtYPr+7+v3&#10;0DZMH9K4bZBhypqTL8E8pLyxbcgYslu1DqlR9xU3tA1VkFPuGcF4gdqGt4rb2axDnLbpwDEgYejX&#10;asLQRYBb/XxInDpjSIyaMSRCbTckDDiotBuyVYkesky5AlgMbEf42JCGtsEFA8TZ2obWQ29S3hhS&#10;gjRKlO+LMddX/AhwEEhSjxQPR36j1EeGlCJ/YhGwQX0DzzcdCNQ2PGe2DW+GqG1oiXMErSyP+tqG&#10;puYIuAaZfh+Sz7Z2Wa555rcC/ePJb5ZK5jf/mnMtcqjWTEvZxhyB2dVLFppAs/b3lw1rPEcgw8Fk&#10;+vlhy5S/Dtuj1A1rmCP4FPJ1tjmC/UM/VOyIexkg5UXOEfQZbrHUoE0YjTahl9mOkGRbQhtAn+E1&#10;at2w2UHn318dVqMuHLZbvQywAvuHPqN+OjS4/d81fJTqGm7Y//EYvkPmzTGDa/hW5fiwEpS9RPnb&#10;UMzXD90KeNSyobVq7VCnbeIwrJ8C2g4/qbKc8vnciBsGyPVJb5vtwZchag+WY8yyqIWNFbmnmMXy&#10;YtA9xbqnLhB7ipG5p9gHnzwl9hRjuMk9xfD9bbGnmMkXWT4Te4qFPVUq9hRjeB73FMN1sacYmHuK&#10;GefX6ksuHyn2FGNY7CmG68JP22RWCv89xVgOYecTE+0NfzBkbWML4XpCOeZEHRJj1ikoB/cUGwNw&#10;TzGOwyJx7qvoMjuxN3qhvQ48ILo6cnl3ot7eIZoYq7WOtmpR4LUIt+1Rb3+mx1itpkd7bT14PcKO&#10;GKI68qEe1ZFMS+Z9TgjGu1+inHVAS7KncU+xk6dXB91TbNhKY88vMvcUI3MPsW6pxp5i1/xq7Ck2&#10;+W5jTzGchz4bpZNpqyaLPcRwncz7yYzP6/7pB9tTbLO5pxjjozpY/gn/R8T3lkNXZjwy9xQzwot0&#10;XqceLe4HM/7vaU+x1faGMSj3+2KYfVKg9vlUzGr732OmAlHANu2cnrO0ccBG4FDPbUCU/VDPqfaN&#10;PVfbxwGyfZb9D/NwaY3zZDhYnh/EuLSymEeBKHtZzGL7OzFhjnE9wxzfAYW9FtsLe0UBj2r1PV0o&#10;i0uTeZ7ZJ3BPsT9RNsAVYHSDv2l+eCjSyGlhstZqS+eCU3esEbJ2G55/CsA5oA5gHr3nOfV1XTJ1&#10;yazT/OYL90Li+Sb3QoJ/vtgLCcy6znTknkq+dHxNd/PvjeTF7zsBv8sEs93ms42PHWcnRsQutWeD&#10;/9arUCsFusXW22cArt6F2u7YQo33hLI9jkY5bC2sjnD/LFlHRuDdFQCsI+3B4igr8TZi8zSJa5Ut&#10;uC5ZXOJvX9GqlS3HUh6BE1DJeJzuhT8EYlFkzaPhf/x8vr0l8AqblFfZXyfjOvfE4u8+2fzdWd7D&#10;+F2JKoF6++HeRKEWyt+4Jc5htc7pWvDr6ZUB57AWvuISv7HkpNkNe13Lfa/99sH2iuvYN1vcD0bY&#10;y320Oe8l9s322web8cV1/D4y/UZ+FRighbKuZCAf1BPf99t39MZ+zFDmUnEuApDhYH3QU73LIit7&#10;zwNeBb6IfKp3feQO4DsgrM8XwKvAPITLcL4sMlAfVIq6eQnq6A3gceDf2ge5kE5L22/pZE03n74n&#10;ZYftC2VSHPdViz7EInnzEiO89349o2Kjx3L8bv2bvdiT79c7jHAB1pXyeKm3wdHfirpreelZr7i/&#10;/k6vuB+McAFvlcw9Tyw438B2Ee7z6YteS/lr3vE7R3ote6264PIsg8eO0G0Dn8Z3EEfo+7EvFFnE&#10;/wbeAUxPMNIBi3R2zTfiLX3e4KlvGjx+h5EOWKQDFvGjv/XxvT2+8loQzqhI91oK9jR+Lw0TFqJ3&#10;FVYMbrrk989dzTyPcW/fxvqcDFOWcviizUOO8ekLXNDXpYX3HaP94FyiHXCO0V50urQrAAfwZZ8x&#10;2jt9lmi0TySacUkyfjv8/06fXK1UoN7+Th/CYWd+7APkIe9vjxPv9Nmo/dhnpuZ2ztTuBBY5VwOn&#10;RR5OGQEs47TB/4uc9faTAsHTPuncqEX3nan9GXgBqO27Ggiedm3feruzH3FQY7kDlcHZ73btB7yr&#10;e4FA7cnNkH/qtE+Dy0PQnrRIu2d5P1974sI76A+wPYnGu+XRF9/U2Yx9mCRXe+/zvo71q3e/8hbH&#10;j95CfIuHvGPuUMHfHP+TzutJ712N8VpDPN7H9CTjutHO4Jza637xf6NxIb69w3Eg7ycv7Xq54GH4&#10;RtCp+Nn6nkEP6O9hDoL5HMd87di8EhHO3JcjxqOMx3Epy0lm+adarxR8lPs1QdeSnB2BtbMIc3x5&#10;nvmNIFlO2bf+O/ZyrO9nsfysNfS1MhxMXi1xL2txcbO0acDbwFcIH4/7WUvFe44AZBpSJuTYclpc&#10;47ZIhplXDiAPKedsi77r59Kq+j0FRNmr+i22H+oX5pgWF+bYB3Trv8ue03+BXeZ7HOlPshtj1UBt&#10;TV3cAvv6uNX2aUAcUN/vbiDVzvaslywAWJYBYmsp7J9qL+yvijYsUFtQ2P9RrWN/F95J4LbgObMt&#10;2AYOxfj2JcjRUqBl2ZKSfG3BXrzbXQDbAlRBcezdnyBkWPKSzH96eWHv/lVCV1h3opy6gJcsdQTJ&#10;7JvN6ybbBbOP/8uot4WucBW+4Uhd4S+jdMGx+C4kdQUy+3gy0ylfd5+P2cczzD5+07gpjcpnzFmw&#10;e2/cqdtCOJY6Uz/eHN9YjmSYchSofl4f79LS48dojvjlQftuR3yuVt2fgA00ngjevzriN2pD42dq&#10;c4EvgJ/jVwPB+9efkW7JACJ4/1oy4HYtaoBL24yyy7bkTJvRe6ZMHQKHon/dBXmqbWEy1WpLesGp&#10;08+LsWJblL0e9YAy1ZWCg+PiS08IGWrg6ZjH7+i9+NLp3pX41invkfwwvoHK85K3DH1ChHNufV2/&#10;eMd6r6Xzh3pOJvaNAH+tDRS85S63PjsG+zItG6ZHJkNHBv+4c40el56nT9qyDvFSBUeuiBVs6Xqu&#10;cR7lKj+wCumf8A7BHqxk5sv4klkunpfMssr5BlPifIIHP7lmHZeOx/5/VRiXsq9wiYIYf2RfcQ6C&#10;4xOqItslbAe82vIBxHytXQJxbVAduF3CLntiQpjjPuBFoCbB4qhL+MnXt9Uh7+fO0rfVJqyxbwAe&#10;B24CxicsASaIvi2xifJSVx+PstUJeLXxKDPLH0jWjkDGRqN+nQpR//Ul0qprYbLW2pLr679sKHsY&#10;QFmLMt9veaWhE0rmfoLUDW/GeJhzGWTqoGTOhfA6dVveT16/9BLB7/5wvc7rZN5PZnxeZ3oyffqI&#10;8ro/U8fctehW0U/xPhZtW3SDLtzUHAmvUwfm/WTGN8ILxByJTF/qqkLojMV8hvw18zjWMdCY+0jF&#10;s0QAMsw+byggDymLHXFia+Jq+5LEqUAUsE3bmjhLcwycpd0CLBy4DYiyLxw41X7LwNV2ByDrvdRX&#10;65FnFGRO5inDwfKsH/iotnIgxsrAA4kuzZX4KBBldyUutj+QGOZwDAxzrATqBy621yN/meeZ/Vob&#10;DHI5bowGh0JXHAGZxcKzFqUrtskZWnD6jhdEv8a+fSpAWXOaPzb3DBvTYZ7YM0zynU+NEHuG3bIl&#10;S+wZNnnXILFnWOnh3jr3CJtwPFrw/Cnfij3DJu9aI/YMmz/leoS76ILvvchg7LFWevhZb9K7s/RF&#10;Y3/xlo95SoS5x9otW17zWJzXCtk6c481XPfMrBrFvdg8c2bsF3zr+gKxxxrOI/8u+pwZ48Uea3Ph&#10;V8c91qomGnutjY54QIQnHF8i9li79vPnxXOQuccamXusTTz6tI78vZdEQk/FwXDShbFelMvYY20Z&#10;+mHusQbmHnFkvi88r+99NZLlM71rKdWGTtusfjd7MVAr8ZMxGQ4mY3uTP9NuSd6q2ZNXa1uSFmu3&#10;Jj0CjAbitceTWmlfA/nJrbTrk3tpC5PH+8alh5FXL80YH04w6xBJthkK/l+ZvD1yYvLyyB+SlkeW&#10;Aj2T6oERWs+k97S7kg4h7Z+09GSLvTJZAS4EZtgvS15utwNbkpbbZyfNsY9L0n39dlgSVqLg+fg8&#10;yN53yDzb44w3aY99flKYw5oc5pgL7E1+xb43uSRg25CINuFSyMKFIWobWmI/fOr0RUH7YX4vuuDR&#10;NF0yv+9M20zSRq/oP/l9ZvajltGrRP/M7zqzfyWzPyWz/1147ibRP/N+9s+MT+b3pGmDYvoxNfVi&#10;Pm2qdZ+305h7cD7WO2zpZKNtQDzxo/t9B7qp/pffgWZ/y3zI/C41OUm/jzYjscfwYzfk+54niOxW&#10;2Jpx7HkPOsNCP3mV4WDyWpZ6t/3y1NX2LsDGlNX2qpSpAOw5Kdu0N1JmaV1SZ2mXAxWpL2v3pB5r&#10;kFfk9YVmyE6gPv6vqTdrj6W6kAb62xT0tynob5G2K2WxfWZKmKNLaphjHvBJ6kb74dTRPrmU5Q7U&#10;//4RssX+d/J/sIydPD02qIxZ7jFlyGTaWShTn7oMWSJTlsiUJdhphCwxHmUIdhjB8380dF0y7ydT&#10;FnldyKgvH0PXpX2G95EpS8seN3RdpktZu7dHcF2X9h8hY7if/MQ7Uw2ZQ3rCH0im3zB/8y/d/4z7&#10;Bvr7/chwMBnbmLbaviBtKhAFQNdNg67rmqVNBha6oOu6oOu6ptonu6DrArLe+3Rd5NlI1zXDwfKs&#10;d0HXdUHXBR5Ig+ylQfaQvysNspcGXdcV5ngKqHdB10X+Ms8zdd2bTFl7MESy1hLtoqfuuMrn07EX&#10;dXgX4G8X5RrrE0/MF2u7yVyjJRm3irXfkv+5trO4j/LDNeCs31wDTuYacDK/MXjtM5cItg3s2eS3&#10;Bge+kCzkifIlvjUIuRDfGgSLbw2C+a3B//pnpcjv5mmX+cpn2GiMoaHPOFoRWp/QM+2is9PxBhyG&#10;fSaRL8M8pK5FewfucRwWKNRmpxPRQe0ys9PvsI9LX2OPAv42eI19/eBZQLqwqThlBmCZB6qwZf3g&#10;Qq1E4KKgaZcM3mS/b3CY4ziQmh7muDr9M/vs9Ad9fZR8nkBy8zAym4A+alWI5GYX0mppts82OdcF&#10;tX1abi0xbIl+TFvi/cVtdcn8Ge8vniFsomSe5znJtEXyvGTaRBmmTfTGa7cIm2j5mBhhC7VenS74&#10;o8lewyaKfIVNFEyb6OCbhgrb543X5gjW8U1DYSMdGSGY5aJNlEybKFnYQmX5OdVgHKZwmdTMe5xV&#10;otGeD12Mts8CvhzzkPX+PIQr3fO1SrdX6yhQFbkiYzvg1QoF5msrMojgdtAVGbvsn2SEOVzuMMdY&#10;4Hq3xVHpbrCDshxns4Pe4l5jvwooBi4AOrqXAIYdtJcsOFiWHWYRS0dR9vkB5xnWQsZo+3wnRLLW&#10;Eu0xp7JvDmqP+cK0n0i2zjbsKLERhh3lCdOOYhlr2FHOXWPYUTaadpTi0u6iv0k6UCHkD9eFHYVM&#10;OwqZdpT12KuedhTmQzvK09hDiHYUxBN2FDLtKGTaUZg+7SY/Ya96ctKBVoLvM+0ouN7IjrLetKO4&#10;Ntd6aTe5z7SjsPwMs/y0o5BpdyLT7nTi89thF4IP0lE3rg/SH/zpJy/tTl+Ydicy7U5k2p2ss3ch&#10;fD3Cht3JmEs05Nn/r78aivPNao+ZhAU6rSDnqZCJCECGqQcG6u/eyGqlfZvVS+ua3WBrKc0+u60l&#10;Lnt75KGs5ZFTgcOZyyOfzqwHRmhPZ76ntck6pE3K+knbmGWxh2UrwIXADDvuty8ACoEOWXPsezMb&#10;bC2V6CilrYXllYeUc657fitzj71bVpjjfqBrdpijNPsVe2l2CfCZZsneqi3JWq3lZC3Wfsl8BBgN&#10;xGu98XyTgED9cB3aBNpjfgpR29AS/dZP3fF/fPrrbXjPUwDqrx3APHain6N/umTL2Bjht55wsWb4&#10;rY98UMi8cTfGIg/8KmwqN07xCtsHZYzX8ooqBPvSkb0hJv9sIbR7xCKvjkAYppVHgQuBn/H7Ut9y&#10;tDXmmvlsC3PG2YnKnKX2W8BtcuDLnF2o/TGn3v4aUJZbqNkB3iPTPAfRVcRl+kjO50ONf8vZPxl9&#10;VHku/jWPhv/ZV/FFRSOiDWhJvh+WJXf56sgIPEMBwDrSHiwP4ZeOgODbTD91sLwuWVznb1/R/H7r&#10;Ufi9+bvHgMvBLG9tbr2dcOQRhVotfmOGQ/kblyKvsS3sNz59x12/Y7/15h1/nsxt7Lcuw+yLhsqK&#10;C5b9EeX/g9yyyOrcecCrwBeRH+TWR54EuufVR7ryvgBeBeYhXIbzgf3Wz0fdpN96L/A48G9tXy5C&#10;GoVAi2pfcu72tS8z8G7LALYvfM/i+L5M9DmWBvZy7RTDC4qHe8m8b2endQWSeX5npxTjOk6K+8Gi&#10;/cH9ksV5X1/UKqQ2eNmmyL6Idakvfme2Sblgtkl8xrCCpXbihzzyw1pYQaH2JNqmJ/Me1pbmP6xV&#10;4XwV2quwAmJpSNuq/2bvWsCjKrJ0O4KGR0bkkUcVYgANDQECScibpJN0upvwSBxgNig7EhYRcR5Z&#10;hsQ44BoMakBEEIQAUZEBRR5jBEFGEQaRAVRcZmB242PGDDDSgI7O+GK/MLL/f25Xdycf6cyuwTXf&#10;7P2+P3+q771Vde+tOlXn3FPntsf2cnFvdej2Yp6zYegT8rypV7DdQE/xsdU+8DsOtUV+tFvaD5nt&#10;JxL6gLQv7GvSfr7B9pLvay8/CGovxWgHRH0+sT5yF9pEff5jEfX5nogStJ0StKFSpIvxO48z7bAt&#10;5i/t0o99yiL/+5BU9LnmfuyM28H3GoZPfDRR0oy/wXeFZPqrd8b3fMmM38HfGb8j+LzfP7Jc/MwN&#10;8zz6n9vxvWD6o0/sUiDvRe6YFSM8scvr8t6F+fEdJ/On3zl9dgzT/5xpvi9564F7pZ3yfLbX4Pgd&#10;l/KTx3XI+xIez/clPz5aIrz1hfvFT97U0+ivcAvyqayGRZu9rHprOK7kwYiA3mrSHHvtvEjfZsZe&#10;TOVtt7kfjKh2bwcCvusLMNOkP3yo8x51bY846HowIhznG53QvEdpQD1WRlp2shtMoWBTLufvDe6V&#10;kdXuO0Pahn+EY8a7n4+MAPa4no981HV/5AJXaD91rzs50uu2/NQ5RpjNlM0xwuteFbHOnRoRAVS6&#10;UiPsrnVA70i768nICldYVIQ7LKoceMF9PJL1NNeXiXMx/vjjd0yFHOH70XvBbeGfVIu8lgDtab5x&#10;xdolfnnwJu7NrwDON3qCZYMfK3zG820+7rM4h+vhnG/MsHzcw1Ks95Un9r6NVof5St7jlo/7tfdb&#10;Pu5g49tumO88d1j7fQwfd6T57rXP4n0uvvvccW1HN7ki7zrhmycPFN46L8Nal2fq5e+lGIgsg1Ob&#10;zluav5+pGGWzFaBvJeNau/F6fWn2tSTAbKa9XoUfbh+VEzFmFNopcMaTGvGK55aIzZ7QPuybPTkR&#10;HsH5yM0eIrQP+2bPSxH1nkciwkc9EjEcyAN+MGqt3w/B1LOlvjDf1xdqwJyLfd259ynkUd/e+kLM&#10;Mn9f6Im6hwHsC73NQ0WcAnmX7+O3B+6TMWvq+0vE74bMd/pk+gpwP8dEEyNkavGtMpa2FCOE+4Pz&#10;/5/GCCmc/a+WTwDqxzGOMUDERwD/f5tjhJQWNPUVMGn2qTHm3oNNn+qK/yMLno/8bNRsoDdwICKy&#10;4MGIUuAY8EXBAaB35BcFsyOP4bhSwLR7M8axDMYEMf3YpEOVeQL9t3rUKqB3ZPWoJyNPjAqLKi0I&#10;iwobHRZVPPrJyOLRvYFVEWGjU1GXltd7sI9x3NkJbotxZyPy4tjTnsYdxo26cPFN8Yutx/Pk2MO+&#10;1gvMbVTUJPeil1dL3Cgy40aFnX5W4kYxfam4UbasQxI3yvD55R9I3Kj4WTdL3CimGTeK+xk3isy4&#10;UdbvL7h5HONFMU3mfsaN8jPqFRw3ivUw6zgCahDMeRiHejouXxyKUtSDcaNWAYwbtRfM+3YmZqom&#10;GmIe0fXgoTE10RuvJ7y6SwyRp74Tcya6N/gFpDv09eoNffPU3r5noneCdyId1Y+oiV7WtyaaebWl&#10;vtQexwTGjepY+Rtppy2NCcNWz5G4TGTGjSJL3Khl44V/Mk0J33fnqzImZL87VsYEMuNCkTkm/Lpx&#10;pxU/CsdL3Cicz/3B+YcaE36XyZk//P1wPnn2oFIrbhRjdXNMAEvcKEnXurnfhrFBjgfz/G9T3Kha&#10;CGsjnxnTielQ8vmrfrX63X4lQDiwS13dv0xNAV4CPuhfB4TrD/qX6Jf61+opQPMxgWXYVdMymQ5V&#10;5m/72VVFv8VAuK7o95A+jP4zpb9Xfwx4bngICAcWq/P97aiLXZkyM/F8wgATS5Bxo9ZRhvv689ed&#10;f41BXg7mN9YVN8hhvY+JQnmY3eGtptkC//89x8Q6rDkvhi3ZbmyWvt5xpdjwuLOPo5P//76Oq/3/&#10;B5djT34lTTLCH/5/BeJGmb42F7+VAhwTuoC5Mc4T7QaG2aZz1v9U4kbx90vGjUJbl7hRvjbPfILj&#10;RvG8gAy//O/fGDeKz3ma7znz2qbeOF4TRTcu1dngozfY1Qzguhu9ej6QGmtX79xoVzymLeVxDOpB&#10;mdae2gjjRpk2UoR75wTYRq4Cm41yjv8LM04U0yaelDnI7OfAPe/yv39j3Cg+d8aN4njN+tbEejXh&#10;FdhVDZ4z0235jGegrMnt7RkjblSHyjdkzK3BfVoE8Bl/F8zNxHMyHBw3Ct9ByZeDfN854XdRZD++&#10;gyLHgyUuFJhxowLfTbG+c8Lz/6/jRs2IDoxBR2LxjXSki3FRY+TCrD/ButC62BnR1bGVwFrgUPS6&#10;2ProI8DHQNiAQ8BaoBLpGfh9RnRLY9AMtM0VaCuMG/UE+OuOQanIpz3GjTLyxfQdtj32SdlMvCjD&#10;QXGjDsSckbhRkDcSN0rSzskiiy4VN0r2Iy6UHA/GOlqKM5thkVvWfokXdf/k64S53pZxo54/asWN&#10;EkbcKGHEiVpej7hS4PKGLhI3SvL5sFrmf4wXJfmAJR/EjZLz1m+xGHGjJI04UZIPWPIBSz6IE2X4&#10;3w99JnGj5Hjne9Z1mvviM8ZBFRLVyDLN4d+gf6ousx8Y40QFz+dMmn3JwRvt20xf6oS0c6BdXTNw&#10;gvrMXqNO2ieoX9jt6lYgCjg1YII6PKBGTcJxw3znksz5HfH/4QHD1QyBVx8eQFyrWV4SD/Rt5niO&#10;AYcHbFOfDyhXmfZydR9Qa98EfCll2M0JYHPOlfi/1u7VfxOEzvtv9m0qZmC5uh3YChwauAkInfeh&#10;gV5tH0T8XrHeLdXBPqhcfYZ7tRBoSZ4wbhTHPMaN4pj3deVJu3zfhrhRRp6k4h4MBihPYnBvuTHe&#10;0hfzr5R4S2TGjRrbe63rfsRjol7I+Epkxo0iM25U50WbJW5U8HkmDpPh4LhRS7csd7GsJnoh1+ph&#10;XsTjyRI3Csy4UdADJW7UilkzJW4UypW4UUyP/KND9FGeR72U9STzOt7+zq3CnRfFSZwow0u3WHGj&#10;qF9+2+JGnQvS9xjzielQ/dUW96SKiytTdwMHgTNxz6i/xp1Tybi/3QCTh+kTUFnld8aJCpZFJs2y&#10;HIDZTD+nLPp4EOaDg1YA4bpm0EP6A/TLu+O8+o/AdYP3aMfgKm3KZdyoSSgsVN3r46r0zrha5FGr&#10;44Dzg2YBsZry7AZTAbCpA7ot4kbFas/gDiLDWpIFnsGLVdfBdtyTlmXBsz5ZwLhRbSEL6tCP1gPt&#10;SnexJfplQQPu7XGAsiACzM3EizIcHDeKcwXGhUJflbhRZo5gmH3Yt1+YYzzTHOMZN4pjNONGkRk3&#10;isw4URzjyRzjycyHcaIMc4xnmsd/W+JGBfcjxo0yNpqW2uePh9hV+pAJKmpI6LE7ashwtWswARvo&#10;ECL0+Bo1ZJsaM6RcLQXeB/5ryCYg9Pj6X8i3eCgRenwtHlqueg+1q92ou5ElzW1GjBvF8ZVxo9qi&#10;Tx1HXofaWZ9i3KjGe633CB1Q9/PoR+xTEOOyBeJFmfhRc1xbw7pI3Kju/d+TcdHw60n9JE6U4f13&#10;1Ep6pmu3xI3iugnGjSIzbhSZcaMu7Htd4j3d/d5B4frXt0rcqMl1dRI3quGx7W7GjSIzbhSZ9Zr4&#10;p03C2fNXCbNcvmc3zHrxOMNyQTKb9k+j/bPpbyJuVHW05ROS6ru3JDNWXI3/p8ZXR3eM3w3EqY1D&#10;iQrVMZ74p5Bz4I7xO/SweK9eBPwC2BvfoOvj/9M/tjFu1MJWxrZD8cv0i/Fr9OPAT4Gp8fcB42Rs&#10;G8aK+jZTX87Vp6Ju9YI4NRV1Zv1b6mtn0cdq0L4YN6ot+poH+WQC7Wn8+mqvE37RVl+rwL34IcC+&#10;NsB3b/umxLlf+niL2zDXQDFNXlY1RX4ncy0TmWubXn1xlnC3JQ8JZ732uJtrrZrnw3dzzIeMtU3y&#10;rq4wZ7ow1yzhPBeZ7+7Ib2+LdJ+aNMX9o/PxWGt1ozDPZ9rkw/PXDM51G+Zart90SnY/NrtWziff&#10;VviWizz7qWtdE/YsdPNSuQbLd8kBwrtCrrHiu0KusSJzvcdvOu0Unv3UUuF/fvqH7r0blmC/x1+u&#10;2J+lJwd5nfkDqRqdueqy+p7FJqB9o49xLjg4cFX+/t0Bv8Um1Ojq4cQpFZtwSvTDlvTaB7B/Y8JF&#10;YITemHCnXoxzeb7pXyhK5sXVw/He0idXWpqDVg8/E31dwpnoYpzTUnn3YP/ahHC1NiEPuFvNTnhc&#10;XQeEmttWD39cMe/mdboH9+LFIL3ApEOV/0bC0+pLlPtlwnDgrej9CTXRKQDLtwNmM/KHerx9eE20&#10;fbhXD03AfADplq7tJewPS9wOuIEv1PGEX6l7El5scV7QHZnz3fBwcFvIqguQU5+0M1l18d6x/rk2&#10;bZAxAGVVhu9BTEd8rLG9EUcriK/D+9bVyXHuq5+tRFyqD13kRKzTJCO+let7J8qEqecyvX57psSx&#10;+nVjsnv18+HQy+MkzhXzXf2yR96rMv/tn33XXw7jcDUWTHIHc/a7RyQ+F85zJUJmSRVX9RBm+ZK2&#10;f5j/u8xOriMf7nbyPTHLbyx4W+J/Ub9f/fIhsRfYcB7tBInHc4VtWFcq74XBPI/pXS+dQj6ZeP/7&#10;Ccq92k07AsthPRmPi/o6rscVh+/f4rh8bx7kGraS/h7hXS9NE6adAPcpn7oC6mW9Z0H5VjpT7Ai8&#10;fh5Pfi1qkcQD4/4PXlkox9lWLRNWkLG4Djfjk607ulSYdgXG+yIj7pk8l+2LVggzfpk8H9xPPhdz&#10;P5vGFIIQNQZHa6Z0yb/WIVVt6rPBdhYGGDm3DJ27FxJGXzdp9vuW7PrLkkr095M26KuBY4kb9K7E&#10;5cAsIFu/m5iiByXF6tuTeul5SeF6WdIFvw3C5N1crp1FHWaiDqFk4tmkmfps0r6Qsv1s0jS1Psmu&#10;EoFjiXY1P/EWVZJY5y9/VyLsmj47SjWuz2xG9vGevJ64Qn2UWIY8ylQFsDBpMVAH/FaVJr2j+iad&#10;Q94XVF1iB/1wYh89MzFeFycWAXOAPXp+olefAhKTvLo0aQ+ufw5wUG9F+lMgfIRXDxjRoFNH1Pvn&#10;kakjAj4ELcnaYSNqdZ8RG3QE0Ij7fjZpOTDTP24118FGQMZSB5vQRrK2PepgX2VPDKmDMf4D24Dh&#10;iVgnKzoY2OhehkX3wu+GRQdDmjoY41RQ52KcCjLjVJAZj0J0MMSXEB0MTB2Mv1MHY5wK6lybb0sS&#10;/uWECGHWhzoYmToYWXQvnG+Y9eLvhqUtt6yDXVYZ0hXCozUdrGtydfT2EbuBOOURVKjtI4jQOtj2&#10;ETv0f6LPpCZ79WTgruQGXZ0c0MGqUXZrOthdycv0bclr9HhgANA1+T4gtA7WNblCVQviVNdkomUd&#10;jH2MOtgd/8B97eLFm/+/r7H/zWtbH8sMdOzg8XpuSut9bW5KdXT/lN1AnNqFtrsL7bh/ChG6r/VP&#10;2aHdKV69EXgTOJ3SoM+nBPraeZTdWl87nbJM/y5ljd4PrATmptwHhO5rc1G384I4NRd1Zv3NHKH5&#10;uHanr69VtlFfa486xBWOkm9Eh+DcmToE5+7UITg3pw7BuTrf2TXXITh3pg4RzNQhmKYOsdoxXcbb&#10;6YjJIuMVYsSQOae/lA7BuT91iOkLj4sOwfOCdQiWTx2CTB2CTB2COgZ1COo+1CEY0zdYh2AsX+oQ&#10;jCEcSodgvS6lQzB/6hhWeQEdgjGLeTx1ADJ1AjkfukIoHYI6BnUGo0sYHYL3jTqEuZ/fVh2iKq2p&#10;DmHSoXSIqrQS7UrboL9M3aD3AxtTlwOzgGx9PDVF90+L1VPSeumfpYXrqrSADmHyNvKBc/ZuwEnU&#10;oTUd4mTaTH0yLbQOcTJtmno8za7igDdS7eqe1FvUTakBHWJjaus6xP7UFeqD1DLkUaZmAFVpi4E6&#10;4LdIv6NU2jnkfUGtTe2gH0jto/8lNV57UouAOcAefU+qF/fAi3vg1TPS9uD65wAH9dNInwOuSvfq&#10;mPQGbU8P6BD29NZ1iJj0Wh2ZvkF/FziHe38ybTnQsg4xHzJW/CTaSNYWwdbhBNqTbdnmuMMvaysx&#10;x5sN0F5jR5vj9szdNpFJht8fEyfpV06OEtn0k8lTkT6C+HeLaC9wHar5MX/PX3ogT2TgsZX4hh62&#10;vKzJIgvxez5lJZkyjUzZBYb/RYw7L+s9F2XxtqE3uim7ImK+D9mXLEw7EdP0h8DxYp+Y9Nco4bNX&#10;HBV/iCHHH3X59lOmStmUMZ/v/CyfdpAHuj0pMm/I8e4iu1h/yrCzTy+ALK0SZjlMcwxAvXE9nXDe&#10;9SJrrXIaXcdWPuCiDCbzOsiU5e+P2Syy3Nwvs665uQHEZx4xP19WG/NVmGSVBdlVTZryyzxnPiNj&#10;J0B3sLkyytRPMxarlRn7/PYFL/K532dfmMYTfJs5rzvSz2bkqpkZ8OUCVqfb1S3p04A64IJamt5L&#10;n0uP1SMz4vX9GSlACVClZ2bALwI4gf67I71KL02f5LcdeNDvl0MIsq6E2UyZjMtVnn5Q74HM6Jfh&#10;1SuB9zO2AiVAuF6c8alKyjinTqSfUFvS3wHqgBXqYHqZugrXaORs83nYep9s2NtGsqE9+lB9tbfU&#10;LxtSIRea+1C5+s0VHyrDjReWiw/VyoK3pA/85UUlsgLxK4R/nHyb+FCROW8x5/E4PlfD2C+ygr+x&#10;T5GDfagYD4N9lseTq341SfiJP1fKvKVj7iMiIxgvgzKA+ykTNmNeQ5smzyNvPv6qyIxrHlwgPlSs&#10;D2UP43QYpk2Wac7Dim4vb1JPM1/xvzJCbzZmT/Bl7dMPoMEG+1CZNPtISza2lZlPqn2ZZSp8ZJma&#10;BMwZ+QwQ8KEyeZg+YeYe4fgh2PfDpFmWAzCb6ZOd8MM9mXZlz1wBhGt75kO6LBO2wZFePRN4euQe&#10;fXRkwIdqPvJvzYdqJo73jKxFHrV6V2atXpw5Sz+QGdqHqn5krK4fGdqHqn7kYvXYSDvuScv+Hq/6&#10;ZMEf2kgWtEcfqovZd/tlQQOe73GA84QIMDeJMxvElVnWt/c2D1zvog9V3AXLh4psfKcMsw/79gvT&#10;h8p3nGvi4y9b/tY7u4ovlONnOcLn4DNFHyoyfajIzIfzEMPiJ400fageKymVvmvqaY3LNGhYQ7D8&#10;U3V5bRtOrAAL7kcmzX5k5030baYfobnZvsqyq1ezJqiNWaF9qDZmDVceAewbWURoH6qNWdvUsaxy&#10;FZVdrqYDC7I3AaF9qBZkY82MILQPlRf5bcm2KydgZEnz8fWUr09dbKM+1RPzbo6x7WnufXFvpbOj&#10;zfLrcGJ85RjLPtXX1w4aL/R0f975l27De3/wootpjlP7j6wX7nrqQeEJg4vc3P/n5wfI8WSOu2SO&#10;g1s+myjM45nm+dwfnD/H5SdyE92GH+44wZ16qLP78M+Hu6f+4a+u6DevFGb5TLOazJ/MfMnMj+M3&#10;12+7+iEOJ/iYF2MqmOX95t6Dkv+sH9QJTxh8VMZXw8yD5Rtmfcw4Kz216XfDZJHDPOzo2YbrvjHN&#10;bWKTHJFj6Z7J+L0bYNLst2MAs5l+2xU/NDhq9U7HFKAzsEU1OErViJxStQB4IWcH0Fm/kDNFL8ip&#10;1SMA00/MmLsZZc4LmrObdKgyH81xqVtzBisN7HQMVsUosxjlF6MuWx1e3SPHq/8JWJDza705576Q&#10;Plqbcxp0WC5REb05h5jXYl/u2AFxi9B2+4L/Uf0eoBn5x8dvwu/B2CynwycqlM3SvJ8P5kv5PRib&#10;5d/r92Bsls39Hv63Nsu/1+/hf2qzpE2W8wHaGMnGZtma34OxWbZXv4fteU1tliYdSn5szyvR5Xkb&#10;9ADg09wNuj53OTALyNaNuSl6fF6sfjCvl96UF6635wVslibv5jKss7N1m2Vn50zd2RnaZtnZOU29&#10;lgdbAvBprl2tz71FzcsN2Czrc1u3WZ7NXaEi8srUeKAG2J63GKgDfov0O6og75xqzL2gjuZ20Ftz&#10;++iFufG6IrcImAPswW+I25HnxT3A2uG8Pbj+OcBBfQTpHk6vTgbczgZd7AzYLItx/SZ2QpIZJMBm&#10;nLgK/xc5a3HeBpy/QWugs3M50LLNcgBkLG2WLnBbyNr2aLO8eLHaL2svZbNcOvMKsTcY7l0zSNKH&#10;rvCIHv/AgluRPuKqxHdwaLOcNvZO/p7/9vW5Mu/geXxc+F3mOGdHZorNkkxbH5k2y2cOjBeb5TMH&#10;jondYMjOG8RmuevkWLFZkmlLJNP+gPPE7nBrtx7CPI92iHF/rRGbJfY3sVlOG3tObJbcT9nF88is&#10;P7n6lvlisySzHDLtJKgXrqcT8o0SO4tVTqPrJ0MfFpslmddBpn2ly8/qxF5j7te3wWaZmt/UZmnS&#10;lF92PhzfZvoSdaWy/DK1Nn+x2p8fsFmG4Qm2ZrM8np+rVubbVSrw706srYS8WeiET5Tzgjro7KV7&#10;5cfqH+bH62fzU4ASoEo/kl+rvwf0As46q/QeZ8BmWYF+35rNcr3zIM7zIg+v3g/YXFuBEiBcb8v/&#10;VN2Sf071yj+h/uh8B6gDVqhGZxnq2LLN0u2TDSX/yLIhe7HfV/5SsoHfy8hcfqd8N4PM74yQ6fv+&#10;2un1LvqQP33Ll1jHvc59c8wqfjfEvbJ8d36o74zc0XECj8s/9ub7wivLM+U7Izv6jpPvjPQ5M0m+&#10;M1Jdd5v42qM84b8UPyx8TYcnxSe94o1N8p0RMr//QeZ3Rs58/hR9912Rt1t+8EzzOyO75//Sze+M&#10;0Ofd+MCfwfdajQ/8kOfqxPed5fB6WJ8lX96F68mUcoY8N0zKee30DfKdkWs6XC/M6+B3Rng/mH/w&#10;/fo2yIZGSOdPogM+nSYdSjaM93wS/W+e7mqTp9D/PuO8x2br3Mr7jJc9L0eXe2qiOwAV7proRPdp&#10;IEslup9Ty9yHVaP7XVXg+VDVeD4H0nWN5yf6R56legBw1L1Ur3HfpUvdCf73GVGo+12tvM/4vvsV&#10;vdXt1X08Xv0UcN7zcyAdOKwe9DynBnieUEfdi9RC93wgC+iutro/iW4EzBysub3lXyET6Ju+pI1k&#10;wxjk5QDalb3l3kf984a5GC9KAdpbuoC5PeeLc2S40hfnKO2+LhL/KO2+h2Q+YB1ts53qjzWaGIe/&#10;/A78IcES8xE7Gz+9W+YPJp9vMs7RMt8Y8LzvOfPaEgrGayKmYKm+Grx2FMY64KNRXj26AGscRtvV&#10;pgK74jE34njaL65GGJ8evv/xmP9X3xmZgRMnt7s2ssIZKgbOkfoR0gYMT//DGsxUrI0xbOS/oBg4&#10;sh9rh+V4MNIuG9j2H69aMXDANh5vpfNlPzIx+Te1fV1eO9fc0VbMm2SU3w0wacrVMYDZzJyL7WTi&#10;6BnRqaMrgbXAoeiJo+uj5wJbgENIH8Lvh7B/C46bC7Qkn7ajvTIGzivgtoiBE4O8era3trd3hV8+&#10;FeHeOgHKp6vAZqOc4f/Cp+aJ/LGBzX7Dsp+vN2Ac7dmGtlEjH8JQhe+jsCRgB54ZddLdYOqkrG/x&#10;aKytAnYJ7KoYMoZpc35byJcJKMvTzp6xzVHjf8bzcZ8qAD5j9iVuK7GGkjHzg9naE/jLmPv8LoSJ&#10;vV/9mDXeyDPH2k7D8jvWXpJNfoGx6PJ/Z2Sfr12842sXvMYlYyuUBcT2GUNUqmFjK8GrdNQY2FbG&#10;Eqt0BdI8ri3bSy3aypJ21l4uXl/rby9v4v79CmB76QnmtgPvYvrPW+0KZmtP4C/bA/cb/v0jPSWd&#10;6drmuubWF/ENiYk4/4Jw5t96Svsb8tMYaV+R64fLtyZsv8t1H7Zn5V9za4rIn9ihscLO3GuE/wKf&#10;D5aY+bflrsP2PfmmPr725nvJar3B6dmG8igDZUIW+dd7TR9ns63BnH4SfksCzGbGLMqm6ePWqOnj&#10;7CpM4NXTxxGWn0DL52xRS8ZVqP3An4AvxlWqawof9esS9kKbLd2nS7SUR1ShXX2FMt8DngLuGjcG&#10;9VjT4nuVhg6WXP0U3Ba2vvboC35x7xP+9n+p9yrU3/n+I5hpC+NaePocv+RbT8rvfsq6RchDWbcI&#10;5npSrknnelLq2fQz7LTNWk/KtebMN3W3tZ6U+dPmZ8oZ9LC1HtIw7QTMn/YD5k+mrziZtkYy8nNx&#10;bTzbJO0QZNaLjHrKOtOp+O4PbXOsF9eZUg+njY7f+6Rv+GzfOtMjvnWmrA99k8g8j0wfcX5HlP6J&#10;T/jWmfL6WH/aEejThOsUH3EcF9JHnPWi3EC9RH6wfCttrTO1ypsm94X+lYVY28/9XLNPnu1bZ8q1&#10;/LgOsUNwnSntEbR9Fsyw1plyP++fuZ9N5r1XWh5WxlXDEiaX/ItDqtp0vtNcviwravpexaRDzZGX&#10;FWE9aRHWkwLHCrGetBDrSQuxnrQQ60kLsZ60COtJi3rpeUVYT1oUeK9i8jZzZo120g2IuMlm24BE&#10;crM062AHzGZkHm2jjSj7bBHWVBbN9NsizhbZbPtakVlni7DmtMiuMoBjkF/zC7HmtDDw7mUX5F6r&#10;a04LV6gvCrHmtAhrToFlRYuBOgBrTouw5rTonHq3EGtOC7HmtBBrTgux5rQQa04Lsea0EGtOC7Hm&#10;FEgswprTIqw5LcKa0yKsOUX6UyD8Jqw5vQlrTm8KvHtJxT0y715auifDbqrFeVhzCph7nIl7FQaY&#10;+NCf+2Rwz45tI4Pbo5/KV3vnOPF1XIkL68T86VJ+Kqe8ieJ3QqafB5l+JpUn/1n4g48WWf4nZzfJ&#10;/ptP75XjyfRbIdOvZNOZrcI8nmmez/3B+YtfycnfW/4lYPEvAbPcH/3pLfErud4rfijukyffEf8S&#10;w3i0TfxLbj6d7aafy54Pe4mfy9PvN4qfC5nlk3kOyydXffSI8JcfvGr5uQTVo4nMsvxUqIH5xBYl&#10;U9vqYs1l0wH4l63rHpALJk25MIaV921GLnA+Hu1Y193paADSejgdj/aIdhztcSD7aI9SwJW9BkgD&#10;GrqXZq/rfgAw/cTIop/Tp61noEyTZpkt9bvT2fae0Y4LPTIce3pwnjYMMJupG7qbLcMR07NGUHNt&#10;hoN4oTvzdZiDweZ4+pz2c5R3/zh7fPfNgAvwZq0Dcnt4s97uMRJl/hww9W/ez/8MIRmNtt0Z/T0P&#10;/HVtX4tQn0rgctpHwxxXdIhCGXyO1AlANlxGtyQYZvkbtzHANPnP+tMDN3Yfrs9slGuvIj3Qtsn8&#10;BA7Ep2/6f9AhQf/2w/8sj8+CnaU30A3gtX/HYe1D0sY40mgqsnXDX/7/3wAAAP//AwBQSwMEFAAG&#10;AAgAAAAhAHLctDXdAAAABQEAAA8AAABkcnMvZG93bnJldi54bWxMj0FLw0AQhe+C/2EZwZvdpNVa&#10;YjalFPVUhLaC9DZNpklodjZkt0n67x296OXB8Ib3vpcuR9uonjpfOzYQTyJQxLkrai4NfO7fHhag&#10;fEAusHFMBq7kYZnd3qSYFG7gLfW7UCoJYZ+ggSqENtHa5xVZ9BPXEot3cp3FIGdX6qLDQcJto6dR&#10;NNcWa5aGCltaV5Sfdxdr4H3AYTWLX/vN+bS+HvZPH1+bmIy5vxtXL6ACjeHvGX7wBR0yYTq6Cxde&#10;NQZkSPhV8R6f5zLjaGAaRzPQWar/02f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D4eWrBsQMAAMYIAAAOAAAAAAAAAAAAAAAAADwCAABkcnMvZTJvRG9jLnhtbFBL&#10;AQItABQABgAIAAAAIQDLCsTfs3UAAER4AQAUAAAAAAAAAAAAAAAAABkGAABkcnMvbWVkaWEvaW1h&#10;Z2UxLmVtZlBLAQItABQABgAIAAAAIQBy3LQ13QAAAAUBAAAPAAAAAAAAAAAAAAAAAP57AABkcnMv&#10;ZG93bnJldi54bWxQSwECLQAUAAYACAAAACEAjiIJQroAAAAhAQAAGQAAAAAAAAAAAAAAAAAIfQAA&#10;ZHJzL19yZWxzL2Uyb0RvYy54bWwucmVsc1BLBQYAAAAABgAGAHwBAAD5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5"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mQxgAAANwAAAAPAAAAZHJzL2Rvd25yZXYueG1sRI9Pa8JA&#10;FMTvBb/D8gRvdWNAK6mrqDTQ4qVqofT2yD6TkOzbNLv502/fFQo9DjPzG2azG00tempdaVnBYh6B&#10;IM6sLjlX8HFNH9cgnEfWWFsmBT/kYLedPGww0XbgM/UXn4sAYZeggsL7JpHSZQUZdHPbEAfvZluD&#10;Psg2l7rFIcBNLeMoWkmDJYeFAhs6FpRVl84o+Ko+m28Xp93qVOnF21P2zoeXXKnZdNw/g/A0+v/w&#10;X/tVK4ijJdzPhCMgt78AAAD//wMAUEsBAi0AFAAGAAgAAAAhANvh9svuAAAAhQEAABMAAAAAAAAA&#10;AAAAAAAAAAAAAFtDb250ZW50X1R5cGVzXS54bWxQSwECLQAUAAYACAAAACEAWvQsW78AAAAVAQAA&#10;CwAAAAAAAAAAAAAAAAAfAQAAX3JlbHMvLnJlbHNQSwECLQAUAAYACAAAACEApk2pkMYAAADcAAAA&#10;DwAAAAAAAAAAAAAAAAAHAgAAZHJzL2Rvd25yZXYueG1sUEsFBgAAAAADAAMAtwAAAPoCAAAAAA==&#10;">
                <v:imagedata r:id="rId2" o:title=""/>
              </v:shape>
              <v:rect id="Rechteck 206"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kwwwAAANwAAAAPAAAAZHJzL2Rvd25yZXYueG1sRI9Bi8Iw&#10;FITvC/6H8ARv21QRka5RiriLHrWC7O3ZvG27Ni+libX+eyMIHoeZ+YZZrHpTi45aV1lWMI5iEMS5&#10;1RUXCo7Z9+cchPPIGmvLpOBODlbLwccCE21vvKfu4AsRIOwSVFB63yRSurwkgy6yDXHw/mxr0AfZ&#10;FlK3eAtwU8tJHM+kwYrDQokNrUvKL4erUeDO3S67N+np/9fl53TDJpvufpQaDfv0C4Sn3r/Dr/ZW&#10;K5jEM3ieCUdALh8AAAD//wMAUEsBAi0AFAAGAAgAAAAhANvh9svuAAAAhQEAABMAAAAAAAAAAAAA&#10;AAAAAAAAAFtDb250ZW50X1R5cGVzXS54bWxQSwECLQAUAAYACAAAACEAWvQsW78AAAAVAQAACwAA&#10;AAAAAAAAAAAAAAAfAQAAX3JlbHMvLnJlbHNQSwECLQAUAAYACAAAACEA5d55MMMAAADcAAAADwAA&#10;AAAAAAAAAAAAAAAHAgAAZHJzL2Rvd25yZXYueG1sUEsFBgAAAAADAAMAtwAAAPcCA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69ED" w14:textId="77777777" w:rsidR="005430D2" w:rsidRDefault="005430D2" w:rsidP="00F91D37">
      <w:pPr>
        <w:spacing w:line="240" w:lineRule="auto"/>
      </w:pPr>
      <w:r>
        <w:separator/>
      </w:r>
    </w:p>
  </w:footnote>
  <w:footnote w:type="continuationSeparator" w:id="0">
    <w:p w14:paraId="7BE478EA" w14:textId="77777777" w:rsidR="005430D2" w:rsidRDefault="005430D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FB6E" w14:textId="77777777" w:rsidR="001C7C5E" w:rsidRDefault="001C7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5D7D" w14:textId="77777777" w:rsidR="001C7C5E" w:rsidRPr="00B933AE" w:rsidRDefault="001C7C5E" w:rsidP="008E59C5">
    <w:pPr>
      <w:pStyle w:val="Kopfzeile"/>
      <w:ind w:right="-710"/>
    </w:pPr>
    <w:r w:rsidRPr="00B933AE">
      <w:rPr>
        <w:noProof/>
        <w:lang w:val="de-DE"/>
      </w:rPr>
      <mc:AlternateContent>
        <mc:Choice Requires="wps">
          <w:drawing>
            <wp:anchor distT="0" distB="0" distL="114300" distR="114300" simplePos="0" relativeHeight="251657216" behindDoc="0" locked="0" layoutInCell="1" allowOverlap="1" wp14:anchorId="0D19FF3F" wp14:editId="3961BF7F">
              <wp:simplePos x="0" y="0"/>
              <wp:positionH relativeFrom="column">
                <wp:posOffset>2808605</wp:posOffset>
              </wp:positionH>
              <wp:positionV relativeFrom="paragraph">
                <wp:posOffset>-285115</wp:posOffset>
              </wp:positionV>
              <wp:extent cx="3543300" cy="1143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8E60ED" w14:textId="77777777" w:rsidR="001C7C5E" w:rsidRDefault="001C7C5E" w:rsidP="008E59C5">
                          <w:r>
                            <w:rPr>
                              <w:rFonts w:ascii="Times New Roman" w:hAnsi="Times New Roman"/>
                              <w:noProof/>
                              <w:lang w:val="de-DE"/>
                            </w:rPr>
                            <w:drawing>
                              <wp:inline distT="0" distB="0" distL="0" distR="0" wp14:anchorId="6A6A3F39" wp14:editId="090870AF">
                                <wp:extent cx="3362325" cy="1104900"/>
                                <wp:effectExtent l="0" t="0" r="9525" b="0"/>
                                <wp:docPr id="173" name="Grafik 17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FF3F" id="_x0000_t202" coordsize="21600,21600" o:spt="202" path="m,l,21600r21600,l21600,xe">
              <v:stroke joinstyle="miter"/>
              <v:path gradientshapeok="t" o:connecttype="rect"/>
            </v:shapetype>
            <v:shape id="Textfeld 1" o:spid="_x0000_s1027" type="#_x0000_t202" style="position:absolute;margin-left:221.15pt;margin-top:-22.45pt;width:27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b4AEAAKEDAAAOAAAAZHJzL2Uyb0RvYy54bWysU9Fu1DAQfEfiHyy/c0nuWlRFl6tKqyKk&#10;ApVKP8Bx7MQi8Zq175Lj61k7uSuFN8SLtWs745nZyfZ6Gnp2UOgN2IoXq5wzZSU0xrYVf/52/+6K&#10;Mx+EbUQPVlX8qDy/3r19sx1dqdbQQd8oZARifTm6inchuDLLvOzUIPwKnLJ0qAEHEajFNmtQjIQ+&#10;9Nk6z99nI2DjEKTynnbv5kO+S/haKxm+au1VYH3FiVtIK6a1jmu224qyReE6Ixca4h9YDMJYevQM&#10;dSeCYHs0f0ENRiJ40GElYchAayNV0kBqivwPNU+dcCppIXO8O9vk/x+s/HJ4co/IwvQBJhpgEuHd&#10;A8jvnlm47YRt1Q0ijJ0SDT1cRMuy0fly+TRa7UsfQerxMzQ0ZLEPkIAmjUN0hXQyQqcBHM+mqykw&#10;SZuby4vNJqcjSWdFcUF1GksmytPnDn34qGBgsag40lQTvDg8+BDpiPJ0Jb5m4d70fZpsb19t0MW4&#10;k+hHxjP3MNUTM82iLaqpoTmSHoQ5L5RvKjrAn5yNlJWK+x97gYqz/pMlT9aXFEUKV2qK/Co2mBoq&#10;6lMhrCSIigfO5vI2zEHcOzRtRy/M7lu4If+0Scpe2Cy0KQdJ8JLZGLTf+3Tr5c/a/QIAAP//AwBQ&#10;SwMEFAAGAAgAAAAhAKZYZCzfAAAADAEAAA8AAABkcnMvZG93bnJldi54bWxMjz1PwzAQhnck/oN1&#10;SGytncRUEOJUVSkSCwMFdjc2SUR8Tm23Cf+e6wTbfTx677lqPbuBnW2IvUcF2VIAs9h402Or4OP9&#10;eXEPLCaNRg8erYIfG2FdX19VujR+wjd73qeWUQjGUivoUhpLzmPTWafj0o8Wafflg9OJ2tByE/RE&#10;4W7guRAr7nSPdKHTo912tvnen5yCXXZ8idMqfIriSe7y7XHz2sytUrc38+YRWLJz+oPhok/qUJPT&#10;wZ/QRDYokDIvCFWwkPIB2IUQQtDoQFVxlwGvK/7/ifoXAAD//wMAUEsBAi0AFAAGAAgAAAAhALaD&#10;OJL+AAAA4QEAABMAAAAAAAAAAAAAAAAAAAAAAFtDb250ZW50X1R5cGVzXS54bWxQSwECLQAUAAYA&#10;CAAAACEAOP0h/9YAAACUAQAACwAAAAAAAAAAAAAAAAAvAQAAX3JlbHMvLnJlbHNQSwECLQAUAAYA&#10;CAAAACEAXOTPm+ABAAChAwAADgAAAAAAAAAAAAAAAAAuAgAAZHJzL2Uyb0RvYy54bWxQSwECLQAU&#10;AAYACAAAACEAplhkLN8AAAAMAQAADwAAAAAAAAAAAAAAAAA6BAAAZHJzL2Rvd25yZXYueG1sUEsF&#10;BgAAAAAEAAQA8wAAAEYFAAAAAA==&#10;" filled="f" stroked="f">
              <v:textbox inset=".7mm,.3mm,0,0">
                <w:txbxContent>
                  <w:p w14:paraId="378E60ED" w14:textId="77777777" w:rsidR="001C7C5E" w:rsidRDefault="001C7C5E" w:rsidP="008E59C5">
                    <w:r>
                      <w:rPr>
                        <w:rFonts w:ascii="Times New Roman" w:hAnsi="Times New Roman"/>
                        <w:noProof/>
                        <w:lang w:val="de-DE"/>
                      </w:rPr>
                      <w:drawing>
                        <wp:inline distT="0" distB="0" distL="0" distR="0" wp14:anchorId="6A6A3F39" wp14:editId="090870AF">
                          <wp:extent cx="3362325" cy="1104900"/>
                          <wp:effectExtent l="0" t="0" r="9525" b="0"/>
                          <wp:docPr id="173" name="Grafik 173"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Instruction</w:t>
    </w:r>
    <w:r>
      <w:t xml:space="preserve"> Bénévole</w:t>
    </w:r>
  </w:p>
  <w:p w14:paraId="35BF3EB5" w14:textId="77777777" w:rsidR="001C7C5E" w:rsidRPr="00B933AE" w:rsidRDefault="001C7C5E" w:rsidP="00B933AE">
    <w:pPr>
      <w:pStyle w:val="Kopfzeile"/>
      <w:ind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A929" w14:textId="77777777" w:rsidR="00667EF4" w:rsidRDefault="005430D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29B" w14:textId="77777777" w:rsidR="00667EF4" w:rsidRPr="00B933AE" w:rsidRDefault="0018330B" w:rsidP="008E59C5">
    <w:pPr>
      <w:pStyle w:val="Kopfzeile"/>
      <w:ind w:right="-710"/>
    </w:pPr>
    <w:r w:rsidRPr="00B933AE">
      <w:rPr>
        <w:noProof/>
        <w:lang w:val="de-DE"/>
      </w:rPr>
      <mc:AlternateContent>
        <mc:Choice Requires="wps">
          <w:drawing>
            <wp:anchor distT="0" distB="0" distL="114300" distR="114300" simplePos="0" relativeHeight="251658240" behindDoc="0" locked="0" layoutInCell="1" allowOverlap="1" wp14:anchorId="75FC3A09" wp14:editId="684B4F5F">
              <wp:simplePos x="0" y="0"/>
              <wp:positionH relativeFrom="column">
                <wp:posOffset>2808605</wp:posOffset>
              </wp:positionH>
              <wp:positionV relativeFrom="paragraph">
                <wp:posOffset>-285115</wp:posOffset>
              </wp:positionV>
              <wp:extent cx="3543300" cy="11430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8D4E1D" w14:textId="77777777" w:rsidR="00667EF4" w:rsidRDefault="0018330B" w:rsidP="008E59C5">
                          <w:r>
                            <w:rPr>
                              <w:rFonts w:ascii="Times New Roman" w:hAnsi="Times New Roman"/>
                              <w:noProof/>
                              <w:lang w:val="de-DE"/>
                            </w:rPr>
                            <w:drawing>
                              <wp:inline distT="0" distB="0" distL="0" distR="0" wp14:anchorId="23D7B089" wp14:editId="249C2BC6">
                                <wp:extent cx="3362325" cy="1104900"/>
                                <wp:effectExtent l="0" t="0" r="9525" b="0"/>
                                <wp:docPr id="2" name="Grafik 2"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C3A09" id="_x0000_t202" coordsize="21600,21600" o:spt="202" path="m,l,21600r21600,l21600,xe">
              <v:stroke joinstyle="miter"/>
              <v:path gradientshapeok="t" o:connecttype="rect"/>
            </v:shapetype>
            <v:shape id="Textfeld 4" o:spid="_x0000_s1028" type="#_x0000_t202" style="position:absolute;margin-left:221.15pt;margin-top:-22.4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tk4wEAAKEDAAAOAAAAZHJzL2Uyb0RvYy54bWysU9Fu1DAQfEfiHyy/c0nuWlRFl6tKqyKk&#10;ApVKP2DjOBeLxGvWvkuOr2ft3F0pvCFerF3bGc/MTtbX09CLvSZv0FayWORSaKuwMXZbyedv9++u&#10;pPABbAM9Wl3Jg/byevP2zXp0pV5ih32jSTCI9eXoKtmF4Mos86rTA/gFOm35sEUaIHBL26whGBl9&#10;6LNlnr/PRqTGESrtPe/ezYdyk/DbVqvwtW29DqKvJHMLaaW01nHNNmsotwSuM+pIA/6BxQDG8qNn&#10;qDsIIHZk/oIajCL02IaFwiHDtjVKJw2spsj/UPPUgdNJC5vj3dkm//9g1Zf9k3skEaYPOPEAkwjv&#10;HlB998LibQd2q2+IcOw0NPxwES3LRufL46fRal/6CFKPn7HhIcMuYAKaWhqiK6xTMDoP4HA2XU9B&#10;KN5cXV6sVjkfKT4riguu01gyKE+fO/Lho8ZBxKKSxFNN8LB/8CHSgfJ0Jb5m8d70fZpsb19t8MW4&#10;k+hHxjP3MNWTME0ll1FbVFNjc2A9hHNeON9cdEg/pRg5K5X0P3ZAWor+k2VPlpccRQ5Xaor8KjaU&#10;Gi7qUwFWMUQlgxRzeRvmIO4cmW3HL8zuW7xh/1qTlL2wOdLmHCTBx8zGoP3ep1svf9bmFwAAAP//&#10;AwBQSwMEFAAGAAgAAAAhAKZYZCzfAAAADAEAAA8AAABkcnMvZG93bnJldi54bWxMjz1PwzAQhnck&#10;/oN1SGytncRUEOJUVSkSCwMFdjc2SUR8Tm23Cf+e6wTbfTx677lqPbuBnW2IvUcF2VIAs9h402Or&#10;4OP9eXEPLCaNRg8erYIfG2FdX19VujR+wjd73qeWUQjGUivoUhpLzmPTWafj0o8Wafflg9OJ2tBy&#10;E/RE4W7guRAr7nSPdKHTo912tvnen5yCXXZ8idMqfIriSe7y7XHz2sytUrc38+YRWLJz+oPhok/q&#10;UJPTwZ/QRDYokDIvCFWwkPIB2IUQQtDoQFVxlwGvK/7/ifoXAAD//wMAUEsBAi0AFAAGAAgAAAAh&#10;ALaDOJL+AAAA4QEAABMAAAAAAAAAAAAAAAAAAAAAAFtDb250ZW50X1R5cGVzXS54bWxQSwECLQAU&#10;AAYACAAAACEAOP0h/9YAAACUAQAACwAAAAAAAAAAAAAAAAAvAQAAX3JlbHMvLnJlbHNQSwECLQAU&#10;AAYACAAAACEAlHuLZOMBAAChAwAADgAAAAAAAAAAAAAAAAAuAgAAZHJzL2Uyb0RvYy54bWxQSwEC&#10;LQAUAAYACAAAACEAplhkLN8AAAAMAQAADwAAAAAAAAAAAAAAAAA9BAAAZHJzL2Rvd25yZXYueG1s&#10;UEsFBgAAAAAEAAQA8wAAAEkFAAAAAA==&#10;" filled="f" stroked="f">
              <v:textbox inset=".7mm,.3mm,0,0">
                <w:txbxContent>
                  <w:p w14:paraId="058D4E1D" w14:textId="77777777" w:rsidR="00667EF4" w:rsidRDefault="0018330B" w:rsidP="008E59C5">
                    <w:r>
                      <w:rPr>
                        <w:rFonts w:ascii="Times New Roman" w:hAnsi="Times New Roman"/>
                        <w:noProof/>
                        <w:lang w:val="de-DE"/>
                      </w:rPr>
                      <w:drawing>
                        <wp:inline distT="0" distB="0" distL="0" distR="0" wp14:anchorId="23D7B089" wp14:editId="249C2BC6">
                          <wp:extent cx="3362325" cy="1104900"/>
                          <wp:effectExtent l="0" t="0" r="9525" b="0"/>
                          <wp:docPr id="2" name="Grafik 2"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Choix</w:t>
    </w:r>
    <w:r>
      <w:t xml:space="preserve"> Bénévole</w:t>
    </w:r>
  </w:p>
  <w:p w14:paraId="68112EA4" w14:textId="77777777" w:rsidR="00667EF4" w:rsidRPr="00B933AE" w:rsidRDefault="005430D2" w:rsidP="00B933AE">
    <w:pPr>
      <w:pStyle w:val="Kopfzeile"/>
      <w:ind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E0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4D15D3"/>
    <w:multiLevelType w:val="hybridMultilevel"/>
    <w:tmpl w:val="FDA8B576"/>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50684D"/>
    <w:multiLevelType w:val="hybridMultilevel"/>
    <w:tmpl w:val="3BF0EE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6276177">
    <w:abstractNumId w:val="9"/>
  </w:num>
  <w:num w:numId="2" w16cid:durableId="1605960864">
    <w:abstractNumId w:val="7"/>
  </w:num>
  <w:num w:numId="3" w16cid:durableId="220798242">
    <w:abstractNumId w:val="6"/>
  </w:num>
  <w:num w:numId="4" w16cid:durableId="2020156807">
    <w:abstractNumId w:val="5"/>
  </w:num>
  <w:num w:numId="5" w16cid:durableId="89471006">
    <w:abstractNumId w:val="4"/>
  </w:num>
  <w:num w:numId="6" w16cid:durableId="1324970875">
    <w:abstractNumId w:val="8"/>
  </w:num>
  <w:num w:numId="7" w16cid:durableId="1179351660">
    <w:abstractNumId w:val="3"/>
  </w:num>
  <w:num w:numId="8" w16cid:durableId="56830395">
    <w:abstractNumId w:val="2"/>
  </w:num>
  <w:num w:numId="9" w16cid:durableId="1356037812">
    <w:abstractNumId w:val="1"/>
  </w:num>
  <w:num w:numId="10" w16cid:durableId="1400470896">
    <w:abstractNumId w:val="0"/>
  </w:num>
  <w:num w:numId="11" w16cid:durableId="868880856">
    <w:abstractNumId w:val="28"/>
  </w:num>
  <w:num w:numId="12" w16cid:durableId="1736511564">
    <w:abstractNumId w:val="20"/>
  </w:num>
  <w:num w:numId="13" w16cid:durableId="106387485">
    <w:abstractNumId w:val="17"/>
  </w:num>
  <w:num w:numId="14" w16cid:durableId="2043358216">
    <w:abstractNumId w:val="30"/>
  </w:num>
  <w:num w:numId="15" w16cid:durableId="1261646399">
    <w:abstractNumId w:val="29"/>
  </w:num>
  <w:num w:numId="16" w16cid:durableId="834226189">
    <w:abstractNumId w:val="11"/>
  </w:num>
  <w:num w:numId="17" w16cid:durableId="2087603890">
    <w:abstractNumId w:val="18"/>
  </w:num>
  <w:num w:numId="18" w16cid:durableId="58942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942560">
    <w:abstractNumId w:val="27"/>
  </w:num>
  <w:num w:numId="20" w16cid:durableId="392966197">
    <w:abstractNumId w:val="16"/>
  </w:num>
  <w:num w:numId="21" w16cid:durableId="1167983193">
    <w:abstractNumId w:val="25"/>
  </w:num>
  <w:num w:numId="22" w16cid:durableId="850682024">
    <w:abstractNumId w:val="24"/>
  </w:num>
  <w:num w:numId="23" w16cid:durableId="227498064">
    <w:abstractNumId w:val="12"/>
  </w:num>
  <w:num w:numId="24" w16cid:durableId="201867364">
    <w:abstractNumId w:val="19"/>
  </w:num>
  <w:num w:numId="25" w16cid:durableId="1924491578">
    <w:abstractNumId w:val="26"/>
  </w:num>
  <w:num w:numId="26" w16cid:durableId="559245254">
    <w:abstractNumId w:val="22"/>
  </w:num>
  <w:num w:numId="27" w16cid:durableId="1559318882">
    <w:abstractNumId w:val="14"/>
  </w:num>
  <w:num w:numId="28" w16cid:durableId="897011890">
    <w:abstractNumId w:val="10"/>
  </w:num>
  <w:num w:numId="29" w16cid:durableId="238176341">
    <w:abstractNumId w:val="23"/>
  </w:num>
  <w:num w:numId="30" w16cid:durableId="522285939">
    <w:abstractNumId w:val="21"/>
  </w:num>
  <w:num w:numId="31" w16cid:durableId="1580944215">
    <w:abstractNumId w:val="13"/>
  </w:num>
  <w:num w:numId="32" w16cid:durableId="1004480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D2"/>
    <w:rsid w:val="00002844"/>
    <w:rsid w:val="00002978"/>
    <w:rsid w:val="0001010F"/>
    <w:rsid w:val="00010DB1"/>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3506"/>
    <w:rsid w:val="000B42A7"/>
    <w:rsid w:val="000B46B1"/>
    <w:rsid w:val="000B595D"/>
    <w:rsid w:val="000C49C1"/>
    <w:rsid w:val="000D1743"/>
    <w:rsid w:val="000D1BB6"/>
    <w:rsid w:val="000E7543"/>
    <w:rsid w:val="000E756F"/>
    <w:rsid w:val="000F1D2B"/>
    <w:rsid w:val="0010021F"/>
    <w:rsid w:val="00102345"/>
    <w:rsid w:val="00106688"/>
    <w:rsid w:val="00107F09"/>
    <w:rsid w:val="001134C7"/>
    <w:rsid w:val="00113CB8"/>
    <w:rsid w:val="0012151C"/>
    <w:rsid w:val="001221C4"/>
    <w:rsid w:val="00124474"/>
    <w:rsid w:val="00127BBA"/>
    <w:rsid w:val="00133CFB"/>
    <w:rsid w:val="001375AB"/>
    <w:rsid w:val="00137639"/>
    <w:rsid w:val="00144122"/>
    <w:rsid w:val="00145C56"/>
    <w:rsid w:val="00154677"/>
    <w:rsid w:val="00157ECA"/>
    <w:rsid w:val="001601B1"/>
    <w:rsid w:val="00167916"/>
    <w:rsid w:val="00171870"/>
    <w:rsid w:val="0018330B"/>
    <w:rsid w:val="001A3606"/>
    <w:rsid w:val="001C557F"/>
    <w:rsid w:val="001C62CF"/>
    <w:rsid w:val="001C76AF"/>
    <w:rsid w:val="001C7C5E"/>
    <w:rsid w:val="001D3978"/>
    <w:rsid w:val="001E73F4"/>
    <w:rsid w:val="001F4A7E"/>
    <w:rsid w:val="001F4B8C"/>
    <w:rsid w:val="001F4F9B"/>
    <w:rsid w:val="0022685B"/>
    <w:rsid w:val="0023018C"/>
    <w:rsid w:val="0023205B"/>
    <w:rsid w:val="0024105F"/>
    <w:rsid w:val="002466D7"/>
    <w:rsid w:val="002473B4"/>
    <w:rsid w:val="00247905"/>
    <w:rsid w:val="002479E5"/>
    <w:rsid w:val="002534F1"/>
    <w:rsid w:val="0025644A"/>
    <w:rsid w:val="00262A94"/>
    <w:rsid w:val="00266976"/>
    <w:rsid w:val="00267F71"/>
    <w:rsid w:val="002726D9"/>
    <w:rsid w:val="00275813"/>
    <w:rsid w:val="00282390"/>
    <w:rsid w:val="00283224"/>
    <w:rsid w:val="00283995"/>
    <w:rsid w:val="00290E37"/>
    <w:rsid w:val="00292375"/>
    <w:rsid w:val="002965DF"/>
    <w:rsid w:val="002B551B"/>
    <w:rsid w:val="002C0B68"/>
    <w:rsid w:val="002C163B"/>
    <w:rsid w:val="002D14E5"/>
    <w:rsid w:val="002D272F"/>
    <w:rsid w:val="002D38AE"/>
    <w:rsid w:val="002D709C"/>
    <w:rsid w:val="002E678C"/>
    <w:rsid w:val="002F06AA"/>
    <w:rsid w:val="002F68A2"/>
    <w:rsid w:val="0030245A"/>
    <w:rsid w:val="00303B73"/>
    <w:rsid w:val="00317E99"/>
    <w:rsid w:val="0032330D"/>
    <w:rsid w:val="00330EF2"/>
    <w:rsid w:val="00333A1B"/>
    <w:rsid w:val="00343667"/>
    <w:rsid w:val="003514EE"/>
    <w:rsid w:val="00363671"/>
    <w:rsid w:val="00364EE3"/>
    <w:rsid w:val="003650A4"/>
    <w:rsid w:val="003669C4"/>
    <w:rsid w:val="00370F7C"/>
    <w:rsid w:val="00371656"/>
    <w:rsid w:val="0037408C"/>
    <w:rsid w:val="003757E4"/>
    <w:rsid w:val="00375834"/>
    <w:rsid w:val="00376D9B"/>
    <w:rsid w:val="00382372"/>
    <w:rsid w:val="0039124E"/>
    <w:rsid w:val="00391D1B"/>
    <w:rsid w:val="003B33BF"/>
    <w:rsid w:val="003C2FD0"/>
    <w:rsid w:val="003C3AED"/>
    <w:rsid w:val="003C3D32"/>
    <w:rsid w:val="003D0FAA"/>
    <w:rsid w:val="003F1A56"/>
    <w:rsid w:val="00401845"/>
    <w:rsid w:val="0042104F"/>
    <w:rsid w:val="00423D5D"/>
    <w:rsid w:val="0042454D"/>
    <w:rsid w:val="00436F45"/>
    <w:rsid w:val="00443AA5"/>
    <w:rsid w:val="00444695"/>
    <w:rsid w:val="00452D49"/>
    <w:rsid w:val="00454972"/>
    <w:rsid w:val="0045597E"/>
    <w:rsid w:val="00457F6A"/>
    <w:rsid w:val="004622B6"/>
    <w:rsid w:val="00470FFA"/>
    <w:rsid w:val="004772F8"/>
    <w:rsid w:val="00480603"/>
    <w:rsid w:val="00486DBB"/>
    <w:rsid w:val="00490759"/>
    <w:rsid w:val="00494FD7"/>
    <w:rsid w:val="00495F83"/>
    <w:rsid w:val="004A039B"/>
    <w:rsid w:val="004A7A0F"/>
    <w:rsid w:val="004B0FDB"/>
    <w:rsid w:val="004B69B6"/>
    <w:rsid w:val="004C1329"/>
    <w:rsid w:val="004C3880"/>
    <w:rsid w:val="004C6906"/>
    <w:rsid w:val="004D0F2F"/>
    <w:rsid w:val="004D179F"/>
    <w:rsid w:val="004D5B31"/>
    <w:rsid w:val="004E7D74"/>
    <w:rsid w:val="004F1D59"/>
    <w:rsid w:val="004F22CB"/>
    <w:rsid w:val="00500294"/>
    <w:rsid w:val="00514DA2"/>
    <w:rsid w:val="00521F82"/>
    <w:rsid w:val="00526C93"/>
    <w:rsid w:val="00526E21"/>
    <w:rsid w:val="005339AE"/>
    <w:rsid w:val="00535EA2"/>
    <w:rsid w:val="00537410"/>
    <w:rsid w:val="005430D2"/>
    <w:rsid w:val="00550787"/>
    <w:rsid w:val="0055278D"/>
    <w:rsid w:val="00562128"/>
    <w:rsid w:val="005701FA"/>
    <w:rsid w:val="00576439"/>
    <w:rsid w:val="00586EB9"/>
    <w:rsid w:val="00591832"/>
    <w:rsid w:val="00592841"/>
    <w:rsid w:val="005A357F"/>
    <w:rsid w:val="005A5880"/>
    <w:rsid w:val="005A7BE5"/>
    <w:rsid w:val="005B4DEC"/>
    <w:rsid w:val="005B6FD0"/>
    <w:rsid w:val="005C6148"/>
    <w:rsid w:val="005C7189"/>
    <w:rsid w:val="005F1B16"/>
    <w:rsid w:val="006044D5"/>
    <w:rsid w:val="006103CA"/>
    <w:rsid w:val="0062232A"/>
    <w:rsid w:val="00622481"/>
    <w:rsid w:val="00622FDC"/>
    <w:rsid w:val="00625020"/>
    <w:rsid w:val="00636A1F"/>
    <w:rsid w:val="00642AAC"/>
    <w:rsid w:val="00642F26"/>
    <w:rsid w:val="00645A06"/>
    <w:rsid w:val="00646801"/>
    <w:rsid w:val="00647B77"/>
    <w:rsid w:val="00651844"/>
    <w:rsid w:val="0065274C"/>
    <w:rsid w:val="0067086F"/>
    <w:rsid w:val="00686692"/>
    <w:rsid w:val="00686D14"/>
    <w:rsid w:val="00687ED7"/>
    <w:rsid w:val="006A7ADE"/>
    <w:rsid w:val="006B0A31"/>
    <w:rsid w:val="006B3083"/>
    <w:rsid w:val="006C144C"/>
    <w:rsid w:val="006C1B99"/>
    <w:rsid w:val="006C62E1"/>
    <w:rsid w:val="006D290C"/>
    <w:rsid w:val="006E0A95"/>
    <w:rsid w:val="006E0F4E"/>
    <w:rsid w:val="006E4AF1"/>
    <w:rsid w:val="006F0345"/>
    <w:rsid w:val="006F0469"/>
    <w:rsid w:val="006F484F"/>
    <w:rsid w:val="006F70D4"/>
    <w:rsid w:val="007040B6"/>
    <w:rsid w:val="00705076"/>
    <w:rsid w:val="00711147"/>
    <w:rsid w:val="007277E3"/>
    <w:rsid w:val="00731A17"/>
    <w:rsid w:val="00734458"/>
    <w:rsid w:val="00734B13"/>
    <w:rsid w:val="007361FA"/>
    <w:rsid w:val="00737FCF"/>
    <w:rsid w:val="007419CF"/>
    <w:rsid w:val="0074241C"/>
    <w:rsid w:val="00742F2B"/>
    <w:rsid w:val="0074487E"/>
    <w:rsid w:val="00746273"/>
    <w:rsid w:val="0075366F"/>
    <w:rsid w:val="00760681"/>
    <w:rsid w:val="0076549D"/>
    <w:rsid w:val="007721BF"/>
    <w:rsid w:val="00772F7C"/>
    <w:rsid w:val="00774E70"/>
    <w:rsid w:val="0078181E"/>
    <w:rsid w:val="00781F48"/>
    <w:rsid w:val="007862EB"/>
    <w:rsid w:val="007901ED"/>
    <w:rsid w:val="00796CEE"/>
    <w:rsid w:val="007B5396"/>
    <w:rsid w:val="007C0B2A"/>
    <w:rsid w:val="007E0460"/>
    <w:rsid w:val="007F42F0"/>
    <w:rsid w:val="007F5418"/>
    <w:rsid w:val="00800BCC"/>
    <w:rsid w:val="008164BA"/>
    <w:rsid w:val="008326D7"/>
    <w:rsid w:val="008416B5"/>
    <w:rsid w:val="00841B44"/>
    <w:rsid w:val="00851831"/>
    <w:rsid w:val="00853121"/>
    <w:rsid w:val="0085454F"/>
    <w:rsid w:val="00857023"/>
    <w:rsid w:val="00857437"/>
    <w:rsid w:val="00857D8A"/>
    <w:rsid w:val="00864855"/>
    <w:rsid w:val="00870017"/>
    <w:rsid w:val="00871E79"/>
    <w:rsid w:val="00874E49"/>
    <w:rsid w:val="00875A53"/>
    <w:rsid w:val="00876898"/>
    <w:rsid w:val="00883CC4"/>
    <w:rsid w:val="008934E9"/>
    <w:rsid w:val="00893BFE"/>
    <w:rsid w:val="008B3F7B"/>
    <w:rsid w:val="008C3B1D"/>
    <w:rsid w:val="008D4D1D"/>
    <w:rsid w:val="008E2B7E"/>
    <w:rsid w:val="008E7A99"/>
    <w:rsid w:val="008F203A"/>
    <w:rsid w:val="0091410F"/>
    <w:rsid w:val="00917208"/>
    <w:rsid w:val="009235A2"/>
    <w:rsid w:val="0093619F"/>
    <w:rsid w:val="009427E5"/>
    <w:rsid w:val="0094415E"/>
    <w:rsid w:val="009454B7"/>
    <w:rsid w:val="00946632"/>
    <w:rsid w:val="009544E9"/>
    <w:rsid w:val="00960AFF"/>
    <w:rsid w:val="009613D8"/>
    <w:rsid w:val="00974275"/>
    <w:rsid w:val="009804FC"/>
    <w:rsid w:val="0098474B"/>
    <w:rsid w:val="00991268"/>
    <w:rsid w:val="00995CBA"/>
    <w:rsid w:val="0099678C"/>
    <w:rsid w:val="009A167F"/>
    <w:rsid w:val="009B030C"/>
    <w:rsid w:val="009B076E"/>
    <w:rsid w:val="009B0C96"/>
    <w:rsid w:val="009B24AB"/>
    <w:rsid w:val="009B78B1"/>
    <w:rsid w:val="009C222B"/>
    <w:rsid w:val="009C2FD6"/>
    <w:rsid w:val="009C67A8"/>
    <w:rsid w:val="009D201B"/>
    <w:rsid w:val="009D5D9C"/>
    <w:rsid w:val="009E149E"/>
    <w:rsid w:val="009E2171"/>
    <w:rsid w:val="009F3E6A"/>
    <w:rsid w:val="00A02378"/>
    <w:rsid w:val="00A06F53"/>
    <w:rsid w:val="00A211F7"/>
    <w:rsid w:val="00A3139E"/>
    <w:rsid w:val="00A42493"/>
    <w:rsid w:val="00A43EDD"/>
    <w:rsid w:val="00A45B56"/>
    <w:rsid w:val="00A5451D"/>
    <w:rsid w:val="00A55C83"/>
    <w:rsid w:val="00A57815"/>
    <w:rsid w:val="00A62F82"/>
    <w:rsid w:val="00A62FAD"/>
    <w:rsid w:val="00A70CDC"/>
    <w:rsid w:val="00A7133D"/>
    <w:rsid w:val="00A7431C"/>
    <w:rsid w:val="00A76E86"/>
    <w:rsid w:val="00A7788C"/>
    <w:rsid w:val="00A81358"/>
    <w:rsid w:val="00A81B8C"/>
    <w:rsid w:val="00A82047"/>
    <w:rsid w:val="00A83C80"/>
    <w:rsid w:val="00A92BC8"/>
    <w:rsid w:val="00A934AE"/>
    <w:rsid w:val="00A960B8"/>
    <w:rsid w:val="00AA085D"/>
    <w:rsid w:val="00AA0B33"/>
    <w:rsid w:val="00AA5DDC"/>
    <w:rsid w:val="00AB1DF4"/>
    <w:rsid w:val="00AB605E"/>
    <w:rsid w:val="00AC0DF9"/>
    <w:rsid w:val="00AC2D5B"/>
    <w:rsid w:val="00AC3C0A"/>
    <w:rsid w:val="00AD36B2"/>
    <w:rsid w:val="00AD5C8F"/>
    <w:rsid w:val="00AD5D21"/>
    <w:rsid w:val="00AF1DBA"/>
    <w:rsid w:val="00AF47AE"/>
    <w:rsid w:val="00AF7CA8"/>
    <w:rsid w:val="00B05554"/>
    <w:rsid w:val="00B11A9B"/>
    <w:rsid w:val="00B15472"/>
    <w:rsid w:val="00B24B2A"/>
    <w:rsid w:val="00B3007C"/>
    <w:rsid w:val="00B302C0"/>
    <w:rsid w:val="00B32881"/>
    <w:rsid w:val="00B32ABB"/>
    <w:rsid w:val="00B41FD3"/>
    <w:rsid w:val="00B426D3"/>
    <w:rsid w:val="00B431DE"/>
    <w:rsid w:val="00B452C0"/>
    <w:rsid w:val="00B46C1D"/>
    <w:rsid w:val="00B70B3B"/>
    <w:rsid w:val="00B70D03"/>
    <w:rsid w:val="00B7242A"/>
    <w:rsid w:val="00B803E7"/>
    <w:rsid w:val="00B80733"/>
    <w:rsid w:val="00B82E14"/>
    <w:rsid w:val="00B97484"/>
    <w:rsid w:val="00BA4DDE"/>
    <w:rsid w:val="00BB0EB7"/>
    <w:rsid w:val="00BB1DA6"/>
    <w:rsid w:val="00BB206A"/>
    <w:rsid w:val="00BB4CF6"/>
    <w:rsid w:val="00BB5BBE"/>
    <w:rsid w:val="00BC655F"/>
    <w:rsid w:val="00BD09F9"/>
    <w:rsid w:val="00BE1E62"/>
    <w:rsid w:val="00BF1581"/>
    <w:rsid w:val="00BF332B"/>
    <w:rsid w:val="00BF390E"/>
    <w:rsid w:val="00BF52B2"/>
    <w:rsid w:val="00BF7052"/>
    <w:rsid w:val="00C05847"/>
    <w:rsid w:val="00C05FAB"/>
    <w:rsid w:val="00C12431"/>
    <w:rsid w:val="00C25656"/>
    <w:rsid w:val="00C30C28"/>
    <w:rsid w:val="00C33DD6"/>
    <w:rsid w:val="00C3674D"/>
    <w:rsid w:val="00C43EDE"/>
    <w:rsid w:val="00C51D2F"/>
    <w:rsid w:val="00C60AC3"/>
    <w:rsid w:val="00C70F6F"/>
    <w:rsid w:val="00C72997"/>
    <w:rsid w:val="00C73C1C"/>
    <w:rsid w:val="00C814B0"/>
    <w:rsid w:val="00C824CA"/>
    <w:rsid w:val="00CA348A"/>
    <w:rsid w:val="00CA5EF8"/>
    <w:rsid w:val="00CB2CE6"/>
    <w:rsid w:val="00CC06EF"/>
    <w:rsid w:val="00CD0374"/>
    <w:rsid w:val="00CD11E9"/>
    <w:rsid w:val="00CE4694"/>
    <w:rsid w:val="00CE5ECA"/>
    <w:rsid w:val="00CF08BB"/>
    <w:rsid w:val="00CF19F2"/>
    <w:rsid w:val="00CF1E53"/>
    <w:rsid w:val="00CF6018"/>
    <w:rsid w:val="00CF60DE"/>
    <w:rsid w:val="00D00E26"/>
    <w:rsid w:val="00D1389A"/>
    <w:rsid w:val="00D13A39"/>
    <w:rsid w:val="00D308EB"/>
    <w:rsid w:val="00D30E68"/>
    <w:rsid w:val="00D31037"/>
    <w:rsid w:val="00D43810"/>
    <w:rsid w:val="00D57397"/>
    <w:rsid w:val="00D61996"/>
    <w:rsid w:val="00D654CD"/>
    <w:rsid w:val="00D678C7"/>
    <w:rsid w:val="00D8261A"/>
    <w:rsid w:val="00D918C1"/>
    <w:rsid w:val="00D9415C"/>
    <w:rsid w:val="00DA469E"/>
    <w:rsid w:val="00DA6E81"/>
    <w:rsid w:val="00DA716B"/>
    <w:rsid w:val="00DB45F8"/>
    <w:rsid w:val="00DB7675"/>
    <w:rsid w:val="00DC1AD9"/>
    <w:rsid w:val="00DC3CC3"/>
    <w:rsid w:val="00DD5024"/>
    <w:rsid w:val="00DF2D99"/>
    <w:rsid w:val="00E10FC6"/>
    <w:rsid w:val="00E25DCD"/>
    <w:rsid w:val="00E269E1"/>
    <w:rsid w:val="00E320E6"/>
    <w:rsid w:val="00E326FF"/>
    <w:rsid w:val="00E42946"/>
    <w:rsid w:val="00E45F13"/>
    <w:rsid w:val="00E50336"/>
    <w:rsid w:val="00E510BC"/>
    <w:rsid w:val="00E52BA4"/>
    <w:rsid w:val="00E61256"/>
    <w:rsid w:val="00E62EFE"/>
    <w:rsid w:val="00E71153"/>
    <w:rsid w:val="00E71E31"/>
    <w:rsid w:val="00E73CB2"/>
    <w:rsid w:val="00E80C4F"/>
    <w:rsid w:val="00E8387C"/>
    <w:rsid w:val="00E839BA"/>
    <w:rsid w:val="00E8428A"/>
    <w:rsid w:val="00E86198"/>
    <w:rsid w:val="00E86245"/>
    <w:rsid w:val="00E97F7D"/>
    <w:rsid w:val="00EA4AD0"/>
    <w:rsid w:val="00EA59B8"/>
    <w:rsid w:val="00EA5A01"/>
    <w:rsid w:val="00EB04BE"/>
    <w:rsid w:val="00EC2DF9"/>
    <w:rsid w:val="00ED02F4"/>
    <w:rsid w:val="00ED1627"/>
    <w:rsid w:val="00EE6E36"/>
    <w:rsid w:val="00EF7B8B"/>
    <w:rsid w:val="00F016BC"/>
    <w:rsid w:val="00F04398"/>
    <w:rsid w:val="00F0660B"/>
    <w:rsid w:val="00F10070"/>
    <w:rsid w:val="00F113D0"/>
    <w:rsid w:val="00F123AE"/>
    <w:rsid w:val="00F12624"/>
    <w:rsid w:val="00F13EB2"/>
    <w:rsid w:val="00F16C91"/>
    <w:rsid w:val="00F26721"/>
    <w:rsid w:val="00F32B93"/>
    <w:rsid w:val="00F34FE3"/>
    <w:rsid w:val="00F416BE"/>
    <w:rsid w:val="00F45CDD"/>
    <w:rsid w:val="00F5551A"/>
    <w:rsid w:val="00F56AAB"/>
    <w:rsid w:val="00F632D0"/>
    <w:rsid w:val="00F73331"/>
    <w:rsid w:val="00F754D1"/>
    <w:rsid w:val="00F87174"/>
    <w:rsid w:val="00F91D37"/>
    <w:rsid w:val="00F91DEC"/>
    <w:rsid w:val="00F93538"/>
    <w:rsid w:val="00F9610D"/>
    <w:rsid w:val="00FA6641"/>
    <w:rsid w:val="00FB09A6"/>
    <w:rsid w:val="00FB310B"/>
    <w:rsid w:val="00FB657F"/>
    <w:rsid w:val="00FD0326"/>
    <w:rsid w:val="00FE7D09"/>
    <w:rsid w:val="00FF0E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DE992"/>
  <w15:docId w15:val="{1F7390A2-71FE-47FD-90A7-1909EF1C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893BFE"/>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9A167F"/>
    <w:rPr>
      <w:color w:val="4D4D4D" w:themeColor="background2"/>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9A167F"/>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9A167F"/>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9A167F"/>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paragraph" w:customStyle="1" w:styleId="Erklrung">
    <w:name w:val="Erklärung"/>
    <w:basedOn w:val="Standard"/>
    <w:qFormat/>
    <w:rsid w:val="00DD5024"/>
    <w:pPr>
      <w:spacing w:after="120" w:line="240" w:lineRule="auto"/>
    </w:pPr>
    <w:rPr>
      <w:rFonts w:eastAsia="Times New Roman" w:cstheme="minorHAnsi"/>
      <w:i/>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jordan\Downloads\OneDrive_1_13.9.2022\2028.01.de-Leistungsnachweis-20220907-K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1C4720AB84E1D97F89A9DF863C3D3"/>
        <w:category>
          <w:name w:val="Allgemein"/>
          <w:gallery w:val="placeholder"/>
        </w:category>
        <w:types>
          <w:type w:val="bbPlcHdr"/>
        </w:types>
        <w:behaviors>
          <w:behavior w:val="content"/>
        </w:behaviors>
        <w:guid w:val="{54D475F6-738E-4305-BE17-CCA5DFFB0D7F}"/>
      </w:docPartPr>
      <w:docPartBody>
        <w:p w:rsidR="00783DA6" w:rsidRPr="009C2FD6" w:rsidRDefault="00783DA6" w:rsidP="00370F7C">
          <w:pPr>
            <w:framePr w:hSpace="142" w:vSpace="1701" w:wrap="around" w:vAnchor="page" w:hAnchor="margin" w:y="2041"/>
            <w:rPr>
              <w:color w:val="A5A5A5" w:themeColor="accent3"/>
            </w:rPr>
          </w:pPr>
          <w:r w:rsidRPr="009C2FD6">
            <w:rPr>
              <w:color w:val="A5A5A5" w:themeColor="accent3"/>
            </w:rPr>
            <w:t>Pfadiabteilung</w:t>
          </w:r>
        </w:p>
        <w:p w:rsidR="00000000" w:rsidRDefault="00783DA6">
          <w:pPr>
            <w:pStyle w:val="4B51C4720AB84E1D97F89A9DF863C3D3"/>
          </w:pPr>
          <w:r w:rsidRPr="009C2FD6">
            <w:rPr>
              <w:color w:val="A5A5A5" w:themeColor="accent3"/>
            </w:rPr>
            <w:t>Strasse</w:t>
          </w:r>
          <w:r w:rsidRPr="009C2FD6">
            <w:rPr>
              <w:color w:val="A5A5A5" w:themeColor="accent3"/>
            </w:rPr>
            <w:br/>
            <w:t>PLZ Ort</w:t>
          </w:r>
        </w:p>
      </w:docPartBody>
    </w:docPart>
    <w:docPart>
      <w:docPartPr>
        <w:name w:val="8CD51B82415541B7B8684701237D97ED"/>
        <w:category>
          <w:name w:val="Allgemein"/>
          <w:gallery w:val="placeholder"/>
        </w:category>
        <w:types>
          <w:type w:val="bbPlcHdr"/>
        </w:types>
        <w:behaviors>
          <w:behavior w:val="content"/>
        </w:behaviors>
        <w:guid w:val="{729BEA67-3EB7-40F0-96E9-FFF40DF166DF}"/>
      </w:docPartPr>
      <w:docPartBody>
        <w:p w:rsidR="00000000" w:rsidRDefault="00783DA6">
          <w:pPr>
            <w:pStyle w:val="8CD51B82415541B7B8684701237D97ED"/>
          </w:pPr>
          <w:r w:rsidRPr="009C2FD6">
            <w:rPr>
              <w:rStyle w:val="Platzhaltertext"/>
            </w:rPr>
            <w:t>Ort</w:t>
          </w:r>
        </w:p>
      </w:docPartBody>
    </w:docPart>
    <w:docPart>
      <w:docPartPr>
        <w:name w:val="38563A8BDED744D69D3DB634F269ACF8"/>
        <w:category>
          <w:name w:val="Allgemein"/>
          <w:gallery w:val="placeholder"/>
        </w:category>
        <w:types>
          <w:type w:val="bbPlcHdr"/>
        </w:types>
        <w:behaviors>
          <w:behavior w:val="content"/>
        </w:behaviors>
        <w:guid w:val="{84C1D409-6A5A-4F34-870A-7123F83853C9}"/>
      </w:docPartPr>
      <w:docPartBody>
        <w:p w:rsidR="00000000" w:rsidRDefault="00783DA6">
          <w:pPr>
            <w:pStyle w:val="38563A8BDED744D69D3DB634F269ACF8"/>
          </w:pPr>
          <w:r w:rsidRPr="009C2FD6">
            <w:rPr>
              <w:rStyle w:val="Platzhaltertext"/>
            </w:rPr>
            <w:t>Datum</w:t>
          </w:r>
        </w:p>
      </w:docPartBody>
    </w:docPart>
    <w:docPart>
      <w:docPartPr>
        <w:name w:val="24E336E4066248F49FEB6798D81DD7E7"/>
        <w:category>
          <w:name w:val="Allgemein"/>
          <w:gallery w:val="placeholder"/>
        </w:category>
        <w:types>
          <w:type w:val="bbPlcHdr"/>
        </w:types>
        <w:behaviors>
          <w:behavior w:val="content"/>
        </w:behaviors>
        <w:guid w:val="{734B1358-3761-4BB9-8042-9224D11644C0}"/>
      </w:docPartPr>
      <w:docPartBody>
        <w:p w:rsidR="00000000" w:rsidRDefault="00783DA6">
          <w:pPr>
            <w:pStyle w:val="24E336E4066248F49FEB6798D81DD7E7"/>
          </w:pPr>
          <w:r w:rsidRPr="009C2FD6">
            <w:rPr>
              <w:rStyle w:val="Platzhaltertext"/>
            </w:rPr>
            <w:t>Emma Exempel</w:t>
          </w:r>
        </w:p>
      </w:docPartBody>
    </w:docPart>
    <w:docPart>
      <w:docPartPr>
        <w:name w:val="71D9018AF41C427BA47B754F9791CC43"/>
        <w:category>
          <w:name w:val="Allgemein"/>
          <w:gallery w:val="placeholder"/>
        </w:category>
        <w:types>
          <w:type w:val="bbPlcHdr"/>
        </w:types>
        <w:behaviors>
          <w:behavior w:val="content"/>
        </w:behaviors>
        <w:guid w:val="{58574FB6-2F7D-45C9-B73C-97F675570D95}"/>
      </w:docPartPr>
      <w:docPartBody>
        <w:p w:rsidR="00000000" w:rsidRDefault="00783DA6">
          <w:pPr>
            <w:pStyle w:val="71D9018AF41C427BA47B754F9791CC43"/>
          </w:pPr>
          <w:r w:rsidRPr="009C2FD6">
            <w:rPr>
              <w:rStyle w:val="Platzhaltertext"/>
            </w:rPr>
            <w:t>1.04.2012</w:t>
          </w:r>
        </w:p>
      </w:docPartBody>
    </w:docPart>
    <w:docPart>
      <w:docPartPr>
        <w:name w:val="00E4987ED6954E0197A7E694FFA33476"/>
        <w:category>
          <w:name w:val="Allgemein"/>
          <w:gallery w:val="placeholder"/>
        </w:category>
        <w:types>
          <w:type w:val="bbPlcHdr"/>
        </w:types>
        <w:behaviors>
          <w:behavior w:val="content"/>
        </w:behaviors>
        <w:guid w:val="{2A393CE4-0151-4424-8384-8B29095C29D5}"/>
      </w:docPartPr>
      <w:docPartBody>
        <w:p w:rsidR="00000000" w:rsidRDefault="00783DA6">
          <w:pPr>
            <w:pStyle w:val="00E4987ED6954E0197A7E694FFA33476"/>
          </w:pPr>
          <w:r w:rsidRPr="009C2FD6">
            <w:rPr>
              <w:rStyle w:val="Platzhaltertext"/>
            </w:rPr>
            <w:t>1.8.2020</w:t>
          </w:r>
        </w:p>
      </w:docPartBody>
    </w:docPart>
    <w:docPart>
      <w:docPartPr>
        <w:name w:val="6AEBAE078C3545C3A9DD3DECD88400F4"/>
        <w:category>
          <w:name w:val="Allgemein"/>
          <w:gallery w:val="placeholder"/>
        </w:category>
        <w:types>
          <w:type w:val="bbPlcHdr"/>
        </w:types>
        <w:behaviors>
          <w:behavior w:val="content"/>
        </w:behaviors>
        <w:guid w:val="{EB100411-A581-486E-989D-9D65FB8658B3}"/>
      </w:docPartPr>
      <w:docPartBody>
        <w:p w:rsidR="00000000" w:rsidRDefault="00783DA6">
          <w:pPr>
            <w:pStyle w:val="6AEBAE078C3545C3A9DD3DECD88400F4"/>
          </w:pPr>
          <w:r w:rsidRPr="009C2FD6">
            <w:rPr>
              <w:rStyle w:val="Platzhaltertext"/>
            </w:rPr>
            <w:t>1.1.2018</w:t>
          </w:r>
        </w:p>
      </w:docPartBody>
    </w:docPart>
    <w:docPart>
      <w:docPartPr>
        <w:name w:val="752F38BB2C134D63AD3F38D191C69B70"/>
        <w:category>
          <w:name w:val="Allgemein"/>
          <w:gallery w:val="placeholder"/>
        </w:category>
        <w:types>
          <w:type w:val="bbPlcHdr"/>
        </w:types>
        <w:behaviors>
          <w:behavior w:val="content"/>
        </w:behaviors>
        <w:guid w:val="{2D80C664-40B4-4FC5-BF23-799D95D257B9}"/>
      </w:docPartPr>
      <w:docPartBody>
        <w:p w:rsidR="00000000" w:rsidRDefault="00783DA6">
          <w:pPr>
            <w:pStyle w:val="752F38BB2C134D63AD3F38D191C69B70"/>
          </w:pPr>
          <w:r w:rsidRPr="009C2FD6">
            <w:rPr>
              <w:rStyle w:val="Platzhaltertext"/>
            </w:rPr>
            <w:t>Stufenleiterin</w:t>
          </w:r>
        </w:p>
      </w:docPartBody>
    </w:docPart>
    <w:docPart>
      <w:docPartPr>
        <w:name w:val="85AFA3400C354173870394CF41DD7ED7"/>
        <w:category>
          <w:name w:val="Allgemein"/>
          <w:gallery w:val="placeholder"/>
        </w:category>
        <w:types>
          <w:type w:val="bbPlcHdr"/>
        </w:types>
        <w:behaviors>
          <w:behavior w:val="content"/>
        </w:behaviors>
        <w:guid w:val="{12297105-58E0-4A7A-B80A-3BAA399E3380}"/>
      </w:docPartPr>
      <w:docPartBody>
        <w:p w:rsidR="00000000" w:rsidRDefault="00783DA6">
          <w:pPr>
            <w:pStyle w:val="85AFA3400C354173870394CF41DD7ED7"/>
          </w:pPr>
          <w:r w:rsidRPr="009C2FD6">
            <w:rPr>
              <w:rStyle w:val="Platzhaltertext"/>
            </w:rPr>
            <w:t>leitet er*sie ein Team von rund 10 Leitenden und ist verantwortlich für eine Gruppe von rund 40 Kindern und Jugendlichen im Alter von 5–6 / 6–10 / 10–14 / 14–17 Jahren. Sie*Er ist zudem Teil der Abteilungsleitung (Vereinsleitung)</w:t>
          </w:r>
        </w:p>
      </w:docPartBody>
    </w:docPart>
    <w:docPart>
      <w:docPartPr>
        <w:name w:val="D9E18217E1614B8D974D1C24B857360E"/>
        <w:category>
          <w:name w:val="Allgemein"/>
          <w:gallery w:val="placeholder"/>
        </w:category>
        <w:types>
          <w:type w:val="bbPlcHdr"/>
        </w:types>
        <w:behaviors>
          <w:behavior w:val="content"/>
        </w:behaviors>
        <w:guid w:val="{D597A972-C036-46BB-BF2A-E49884F31CE1}"/>
      </w:docPartPr>
      <w:docPartBody>
        <w:p w:rsidR="00000000" w:rsidRDefault="00783DA6">
          <w:pPr>
            <w:pStyle w:val="D9E18217E1614B8D974D1C24B857360E"/>
          </w:pPr>
          <w:r w:rsidRPr="009C2FD6">
            <w:rPr>
              <w:rStyle w:val="Platzhaltertext"/>
            </w:rPr>
            <w:t>ihren*seinen</w:t>
          </w:r>
        </w:p>
      </w:docPartBody>
    </w:docPart>
    <w:docPart>
      <w:docPartPr>
        <w:name w:val="C7B53943F4404013B45A0DEF1F835D8C"/>
        <w:category>
          <w:name w:val="Allgemein"/>
          <w:gallery w:val="placeholder"/>
        </w:category>
        <w:types>
          <w:type w:val="bbPlcHdr"/>
        </w:types>
        <w:behaviors>
          <w:behavior w:val="content"/>
        </w:behaviors>
        <w:guid w:val="{9C18B913-6D8F-44CF-86E9-D1F2D26A9EF5}"/>
      </w:docPartPr>
      <w:docPartBody>
        <w:p w:rsidR="00783DA6" w:rsidRPr="009C2FD6" w:rsidRDefault="00783DA6" w:rsidP="00AA0B33"/>
        <w:p w:rsidR="00783DA6" w:rsidRPr="009C2FD6" w:rsidRDefault="00783DA6" w:rsidP="00783DA6">
          <w:pPr>
            <w:pStyle w:val="Listenabsatz"/>
            <w:numPr>
              <w:ilvl w:val="0"/>
              <w:numId w:val="1"/>
            </w:numPr>
            <w:rPr>
              <w:rStyle w:val="Platzhaltertext"/>
            </w:rPr>
          </w:pPr>
          <w:r w:rsidRPr="009C2FD6">
            <w:rPr>
              <w:rStyle w:val="Platzhaltertext"/>
            </w:rPr>
            <w:t>Koordination, Anleitung, Betreuung und Beurteilung der Leitenden in ihrem Verantwortungsbereich</w:t>
          </w:r>
        </w:p>
        <w:p w:rsidR="00783DA6" w:rsidRPr="009C2FD6" w:rsidRDefault="00783DA6" w:rsidP="00783DA6">
          <w:pPr>
            <w:pStyle w:val="Listenabsatz"/>
            <w:numPr>
              <w:ilvl w:val="0"/>
              <w:numId w:val="1"/>
            </w:numPr>
            <w:rPr>
              <w:rStyle w:val="Platzhaltertext"/>
            </w:rPr>
          </w:pPr>
          <w:r w:rsidRPr="009C2FD6">
            <w:rPr>
              <w:rStyle w:val="Platzhaltertext"/>
            </w:rPr>
            <w:t>Vorbereiten und Leiten von Sitzungen</w:t>
          </w:r>
        </w:p>
        <w:p w:rsidR="00783DA6" w:rsidRPr="009C2FD6" w:rsidRDefault="00783DA6" w:rsidP="00783DA6">
          <w:pPr>
            <w:pStyle w:val="Listenabsatz"/>
            <w:numPr>
              <w:ilvl w:val="0"/>
              <w:numId w:val="1"/>
            </w:numPr>
            <w:rPr>
              <w:rStyle w:val="Platzhaltertext"/>
            </w:rPr>
          </w:pPr>
          <w:r w:rsidRPr="009C2FD6">
            <w:rPr>
              <w:rStyle w:val="Platzhaltertext"/>
            </w:rPr>
            <w:t>Betreuung der Kinder und Jugendlichen</w:t>
          </w:r>
        </w:p>
        <w:p w:rsidR="00783DA6" w:rsidRPr="009C2FD6" w:rsidRDefault="00783DA6" w:rsidP="00783DA6">
          <w:pPr>
            <w:pStyle w:val="Listenabsatz"/>
            <w:numPr>
              <w:ilvl w:val="0"/>
              <w:numId w:val="1"/>
            </w:numPr>
            <w:rPr>
              <w:rStyle w:val="Platzhaltertext"/>
            </w:rPr>
          </w:pPr>
          <w:r w:rsidRPr="009C2FD6">
            <w:rPr>
              <w:rStyle w:val="Platzhaltertext"/>
            </w:rPr>
            <w:t>Mitarbeit in der Abteilungsleitung und damit mitverantwortlich für die Entwicklung und Erreichung langfristiger Ziele (wie Mitgliederwerbung, Finanzen, Materialbewirtschaftung)</w:t>
          </w:r>
        </w:p>
        <w:p w:rsidR="00000000" w:rsidRDefault="00783DA6">
          <w:pPr>
            <w:pStyle w:val="C7B53943F4404013B45A0DEF1F835D8C"/>
          </w:pPr>
          <w:r w:rsidRPr="009C2FD6">
            <w:rPr>
              <w:rStyle w:val="Platzhaltertext"/>
            </w:rPr>
            <w:t>Verantwortlich für die Planung, Organisation und Durchführung von Wochenenden und Lagern.</w:t>
          </w:r>
        </w:p>
      </w:docPartBody>
    </w:docPart>
    <w:docPart>
      <w:docPartPr>
        <w:name w:val="5B0140AF58CB4D7A808AA1C01D88A99B"/>
        <w:category>
          <w:name w:val="Allgemein"/>
          <w:gallery w:val="placeholder"/>
        </w:category>
        <w:types>
          <w:type w:val="bbPlcHdr"/>
        </w:types>
        <w:behaviors>
          <w:behavior w:val="content"/>
        </w:behaviors>
        <w:guid w:val="{3A59DE7D-3351-4C4E-B67F-FF18EDC8F711}"/>
      </w:docPartPr>
      <w:docPartBody>
        <w:p w:rsidR="00000000" w:rsidRDefault="00783DA6">
          <w:pPr>
            <w:pStyle w:val="5B0140AF58CB4D7A808AA1C01D88A99B"/>
          </w:pPr>
          <w:r w:rsidRPr="009C2FD6">
            <w:rPr>
              <w:rStyle w:val="Platzhaltertext"/>
            </w:rPr>
            <w:t>sie*er</w:t>
          </w:r>
        </w:p>
      </w:docPartBody>
    </w:docPart>
    <w:docPart>
      <w:docPartPr>
        <w:name w:val="0C3B1C76426D41BBBB87E0468A324612"/>
        <w:category>
          <w:name w:val="Allgemein"/>
          <w:gallery w:val="placeholder"/>
        </w:category>
        <w:types>
          <w:type w:val="bbPlcHdr"/>
        </w:types>
        <w:behaviors>
          <w:behavior w:val="content"/>
        </w:behaviors>
        <w:guid w:val="{BE874CD7-FABF-4E5E-87AE-0F924FC31227}"/>
      </w:docPartPr>
      <w:docPartBody>
        <w:p w:rsidR="00000000" w:rsidRDefault="00783DA6">
          <w:pPr>
            <w:pStyle w:val="0C3B1C76426D41BBBB87E0468A324612"/>
          </w:pPr>
          <w:r w:rsidRPr="009C2FD6">
            <w:rPr>
              <w:rStyle w:val="Platzhaltertext"/>
            </w:rPr>
            <w:t>in Ausbildungskursen der Pfadibewegung Schweiz sowie in Kaderkursen von Jugend+Sport (Bundesamt für Sport)</w:t>
          </w:r>
        </w:p>
      </w:docPartBody>
    </w:docPart>
    <w:docPart>
      <w:docPartPr>
        <w:name w:val="F6A3DF30DF3D4D02911DBDB5E780FD6A"/>
        <w:category>
          <w:name w:val="Allgemein"/>
          <w:gallery w:val="placeholder"/>
        </w:category>
        <w:types>
          <w:type w:val="bbPlcHdr"/>
        </w:types>
        <w:behaviors>
          <w:behavior w:val="content"/>
        </w:behaviors>
        <w:guid w:val="{B3F74B22-014E-40DD-894D-4807E1645009}"/>
      </w:docPartPr>
      <w:docPartBody>
        <w:p w:rsidR="00000000" w:rsidRDefault="00783DA6">
          <w:pPr>
            <w:pStyle w:val="F6A3DF30DF3D4D02911DBDB5E780FD6A"/>
          </w:pPr>
          <w:r w:rsidRPr="009C2FD6">
            <w:rPr>
              <w:rStyle w:val="Platzhaltertext"/>
            </w:rPr>
            <w:t>Emma Exempel</w:t>
          </w:r>
        </w:p>
      </w:docPartBody>
    </w:docPart>
    <w:docPart>
      <w:docPartPr>
        <w:name w:val="20E1435198E742A780B097D9BEA0DD28"/>
        <w:category>
          <w:name w:val="Allgemein"/>
          <w:gallery w:val="placeholder"/>
        </w:category>
        <w:types>
          <w:type w:val="bbPlcHdr"/>
        </w:types>
        <w:behaviors>
          <w:behavior w:val="content"/>
        </w:behaviors>
        <w:guid w:val="{A03E6D3A-07DD-42D4-B2F9-C8EFE595F115}"/>
      </w:docPartPr>
      <w:docPartBody>
        <w:p w:rsidR="00000000" w:rsidRDefault="00783DA6">
          <w:pPr>
            <w:pStyle w:val="20E1435198E742A780B097D9BEA0DD28"/>
          </w:pPr>
          <w:r w:rsidRPr="009C2FD6">
            <w:rPr>
              <w:rStyle w:val="Platzhaltertext"/>
            </w:rPr>
            <w:t>eine*n sehr zuverlässige*n und selbständige*n</w:t>
          </w:r>
        </w:p>
      </w:docPartBody>
    </w:docPart>
    <w:docPart>
      <w:docPartPr>
        <w:name w:val="8CCB86067415490D8ED9C05156702661"/>
        <w:category>
          <w:name w:val="Allgemein"/>
          <w:gallery w:val="placeholder"/>
        </w:category>
        <w:types>
          <w:type w:val="bbPlcHdr"/>
        </w:types>
        <w:behaviors>
          <w:behavior w:val="content"/>
        </w:behaviors>
        <w:guid w:val="{C4EA29A0-6BAB-4783-9EB7-EA6139A2E11D}"/>
      </w:docPartPr>
      <w:docPartBody>
        <w:p w:rsidR="00000000" w:rsidRDefault="00783DA6">
          <w:pPr>
            <w:pStyle w:val="8CCB86067415490D8ED9C05156702661"/>
          </w:pPr>
          <w:r w:rsidRPr="009C2FD6">
            <w:rPr>
              <w:rStyle w:val="Platzhaltertext"/>
            </w:rPr>
            <w:t>Leiter*in, der*die ihre*seine</w:t>
          </w:r>
        </w:p>
      </w:docPartBody>
    </w:docPart>
    <w:docPart>
      <w:docPartPr>
        <w:name w:val="D6F545D0CA904FA8B8905A2286E93E1E"/>
        <w:category>
          <w:name w:val="Allgemein"/>
          <w:gallery w:val="placeholder"/>
        </w:category>
        <w:types>
          <w:type w:val="bbPlcHdr"/>
        </w:types>
        <w:behaviors>
          <w:behavior w:val="content"/>
        </w:behaviors>
        <w:guid w:val="{FD2DCEAF-EF29-4A19-BB3E-66984C0D3C56}"/>
      </w:docPartPr>
      <w:docPartBody>
        <w:p w:rsidR="00000000" w:rsidRDefault="00783DA6">
          <w:pPr>
            <w:pStyle w:val="D6F545D0CA904FA8B8905A2286E93E1E"/>
          </w:pPr>
          <w:r w:rsidRPr="009C2FD6">
            <w:rPr>
              <w:rStyle w:val="Platzhaltertext"/>
            </w:rPr>
            <w:t>weitsichtig, zielgerichtet und mit einer hohen Leistung</w:t>
          </w:r>
        </w:p>
      </w:docPartBody>
    </w:docPart>
    <w:docPart>
      <w:docPartPr>
        <w:name w:val="9A5023C4ABF240F3BE34C03212443FBE"/>
        <w:category>
          <w:name w:val="Allgemein"/>
          <w:gallery w:val="placeholder"/>
        </w:category>
        <w:types>
          <w:type w:val="bbPlcHdr"/>
        </w:types>
        <w:behaviors>
          <w:behavior w:val="content"/>
        </w:behaviors>
        <w:guid w:val="{69EBE457-62A4-4966-ADF7-25D68878E870}"/>
      </w:docPartPr>
      <w:docPartBody>
        <w:p w:rsidR="00000000" w:rsidRDefault="00783DA6">
          <w:pPr>
            <w:pStyle w:val="9A5023C4ABF240F3BE34C03212443FBE"/>
          </w:pPr>
          <w:r w:rsidRPr="009C2FD6">
            <w:rPr>
              <w:rStyle w:val="Platzhaltertext"/>
            </w:rPr>
            <w:t>Er*Sie</w:t>
          </w:r>
        </w:p>
      </w:docPartBody>
    </w:docPart>
    <w:docPart>
      <w:docPartPr>
        <w:name w:val="8D61F19FDC044E7CADE1DD07035163AA"/>
        <w:category>
          <w:name w:val="Allgemein"/>
          <w:gallery w:val="placeholder"/>
        </w:category>
        <w:types>
          <w:type w:val="bbPlcHdr"/>
        </w:types>
        <w:behaviors>
          <w:behavior w:val="content"/>
        </w:behaviors>
        <w:guid w:val="{1BEE9B83-505C-4178-8746-DC090E343616}"/>
      </w:docPartPr>
      <w:docPartBody>
        <w:p w:rsidR="00000000" w:rsidRDefault="00783DA6">
          <w:pPr>
            <w:pStyle w:val="8D61F19FDC044E7CADE1DD07035163AA"/>
          </w:pPr>
          <w:r w:rsidRPr="009C2FD6">
            <w:rPr>
              <w:rStyle w:val="Platzhaltertext"/>
            </w:rPr>
            <w:t>analytische Herangehensweise und Genauigkeit</w:t>
          </w:r>
        </w:p>
      </w:docPartBody>
    </w:docPart>
    <w:docPart>
      <w:docPartPr>
        <w:name w:val="2658BB675B374CEFBA5A680F84E354A0"/>
        <w:category>
          <w:name w:val="Allgemein"/>
          <w:gallery w:val="placeholder"/>
        </w:category>
        <w:types>
          <w:type w:val="bbPlcHdr"/>
        </w:types>
        <w:behaviors>
          <w:behavior w:val="content"/>
        </w:behaviors>
        <w:guid w:val="{4A8A93C4-C032-4932-8690-AB5056A8B94D}"/>
      </w:docPartPr>
      <w:docPartBody>
        <w:p w:rsidR="00000000" w:rsidRDefault="00783DA6">
          <w:pPr>
            <w:pStyle w:val="2658BB675B374CEFBA5A680F84E354A0"/>
          </w:pPr>
          <w:r w:rsidRPr="009C2FD6">
            <w:rPr>
              <w:rStyle w:val="Platzhaltertext"/>
            </w:rPr>
            <w:t>ihrer*seiner</w:t>
          </w:r>
        </w:p>
      </w:docPartBody>
    </w:docPart>
    <w:docPart>
      <w:docPartPr>
        <w:name w:val="D7F0E5F5081842629113931A6415D3EE"/>
        <w:category>
          <w:name w:val="Allgemein"/>
          <w:gallery w:val="placeholder"/>
        </w:category>
        <w:types>
          <w:type w:val="bbPlcHdr"/>
        </w:types>
        <w:behaviors>
          <w:behavior w:val="content"/>
        </w:behaviors>
        <w:guid w:val="{DDF009F3-62CE-4061-9B3A-3176EBC676F8}"/>
      </w:docPartPr>
      <w:docPartBody>
        <w:p w:rsidR="00000000" w:rsidRDefault="00783DA6">
          <w:pPr>
            <w:pStyle w:val="D7F0E5F5081842629113931A6415D3EE"/>
          </w:pPr>
          <w:r w:rsidRPr="009C2FD6">
            <w:rPr>
              <w:rStyle w:val="Platzhaltertext"/>
            </w:rPr>
            <w:t>ihrer*seiner</w:t>
          </w:r>
        </w:p>
      </w:docPartBody>
    </w:docPart>
    <w:docPart>
      <w:docPartPr>
        <w:name w:val="0EC4272C02CA4DD8A5E1195DD1AE6F04"/>
        <w:category>
          <w:name w:val="Allgemein"/>
          <w:gallery w:val="placeholder"/>
        </w:category>
        <w:types>
          <w:type w:val="bbPlcHdr"/>
        </w:types>
        <w:behaviors>
          <w:behavior w:val="content"/>
        </w:behaviors>
        <w:guid w:val="{6A1F6675-3E10-4E5B-A656-652A6E710A94}"/>
      </w:docPartPr>
      <w:docPartBody>
        <w:p w:rsidR="00000000" w:rsidRDefault="00783DA6">
          <w:pPr>
            <w:pStyle w:val="0EC4272C02CA4DD8A5E1195DD1AE6F04"/>
          </w:pPr>
          <w:r w:rsidRPr="009C2FD6">
            <w:rPr>
              <w:rStyle w:val="Platzhaltertext"/>
            </w:rPr>
            <w:t>offenen</w:t>
          </w:r>
        </w:p>
      </w:docPartBody>
    </w:docPart>
    <w:docPart>
      <w:docPartPr>
        <w:name w:val="178F979853124CA7B7E2CC0BC8BCA334"/>
        <w:category>
          <w:name w:val="Allgemein"/>
          <w:gallery w:val="placeholder"/>
        </w:category>
        <w:types>
          <w:type w:val="bbPlcHdr"/>
        </w:types>
        <w:behaviors>
          <w:behavior w:val="content"/>
        </w:behaviors>
        <w:guid w:val="{F222D94A-09FC-4724-ADED-AF5BCC8074B7}"/>
      </w:docPartPr>
      <w:docPartBody>
        <w:p w:rsidR="00000000" w:rsidRDefault="00783DA6">
          <w:pPr>
            <w:pStyle w:val="178F979853124CA7B7E2CC0BC8BCA334"/>
          </w:pPr>
          <w:r w:rsidRPr="009C2FD6">
            <w:rPr>
              <w:rStyle w:val="Platzhaltertext"/>
            </w:rPr>
            <w:t>er*sie</w:t>
          </w:r>
        </w:p>
      </w:docPartBody>
    </w:docPart>
    <w:docPart>
      <w:docPartPr>
        <w:name w:val="02B53F473CAF46729C9E8D9244CEEB2F"/>
        <w:category>
          <w:name w:val="Allgemein"/>
          <w:gallery w:val="placeholder"/>
        </w:category>
        <w:types>
          <w:type w:val="bbPlcHdr"/>
        </w:types>
        <w:behaviors>
          <w:behavior w:val="content"/>
        </w:behaviors>
        <w:guid w:val="{52303B55-166A-4295-80A6-373D375EF93D}"/>
      </w:docPartPr>
      <w:docPartBody>
        <w:p w:rsidR="00000000" w:rsidRDefault="00783DA6">
          <w:pPr>
            <w:pStyle w:val="02B53F473CAF46729C9E8D9244CEEB2F"/>
          </w:pPr>
          <w:r w:rsidRPr="009C2FD6">
            <w:rPr>
              <w:rStyle w:val="Platzhaltertext"/>
            </w:rPr>
            <w:t>Kursteilnehmenden</w:t>
          </w:r>
        </w:p>
      </w:docPartBody>
    </w:docPart>
    <w:docPart>
      <w:docPartPr>
        <w:name w:val="090B4C70535C42CA8299D311B050544D"/>
        <w:category>
          <w:name w:val="Allgemein"/>
          <w:gallery w:val="placeholder"/>
        </w:category>
        <w:types>
          <w:type w:val="bbPlcHdr"/>
        </w:types>
        <w:behaviors>
          <w:behavior w:val="content"/>
        </w:behaviors>
        <w:guid w:val="{4729E45E-FF65-42B3-B992-EE22EA1E464F}"/>
      </w:docPartPr>
      <w:docPartBody>
        <w:p w:rsidR="00000000" w:rsidRDefault="00783DA6">
          <w:pPr>
            <w:pStyle w:val="090B4C70535C42CA8299D311B050544D"/>
          </w:pPr>
          <w:r w:rsidRPr="009C2FD6">
            <w:rPr>
              <w:rStyle w:val="Platzhaltertext"/>
            </w:rPr>
            <w:t>er/sie an mehrsprachigen Sitzungen teilnimmt</w:t>
          </w:r>
        </w:p>
      </w:docPartBody>
    </w:docPart>
    <w:docPart>
      <w:docPartPr>
        <w:name w:val="3BE98950B4D6413EB0C213E5F775CBFB"/>
        <w:category>
          <w:name w:val="Allgemein"/>
          <w:gallery w:val="placeholder"/>
        </w:category>
        <w:types>
          <w:type w:val="bbPlcHdr"/>
        </w:types>
        <w:behaviors>
          <w:behavior w:val="content"/>
        </w:behaviors>
        <w:guid w:val="{FB55FB06-C0EA-4AE1-949E-651D26175596}"/>
      </w:docPartPr>
      <w:docPartBody>
        <w:p w:rsidR="00000000" w:rsidRDefault="00783DA6">
          <w:pPr>
            <w:pStyle w:val="3BE98950B4D6413EB0C213E5F775CBFB"/>
          </w:pPr>
          <w:r w:rsidRPr="009C2FD6">
            <w:rPr>
              <w:rStyle w:val="Platzhaltertext"/>
            </w:rPr>
            <w:t>Ihre*Seine</w:t>
          </w:r>
        </w:p>
      </w:docPartBody>
    </w:docPart>
    <w:docPart>
      <w:docPartPr>
        <w:name w:val="5297190B4D2143BBAE78FA55006AB912"/>
        <w:category>
          <w:name w:val="Allgemein"/>
          <w:gallery w:val="placeholder"/>
        </w:category>
        <w:types>
          <w:type w:val="bbPlcHdr"/>
        </w:types>
        <w:behaviors>
          <w:behavior w:val="content"/>
        </w:behaviors>
        <w:guid w:val="{0F2B4367-065C-4F45-B6FB-5652A5858E67}"/>
      </w:docPartPr>
      <w:docPartBody>
        <w:p w:rsidR="00000000" w:rsidRDefault="00783DA6">
          <w:pPr>
            <w:pStyle w:val="5297190B4D2143BBAE78FA55006AB912"/>
          </w:pPr>
          <w:r w:rsidRPr="009C2FD6">
            <w:rPr>
              <w:rStyle w:val="Platzhaltertext"/>
            </w:rPr>
            <w:t>fröhliche, ehrliche und freundschaftliche</w:t>
          </w:r>
        </w:p>
      </w:docPartBody>
    </w:docPart>
    <w:docPart>
      <w:docPartPr>
        <w:name w:val="509B6DA852DC4EDCBF3F69B2F51CD508"/>
        <w:category>
          <w:name w:val="Allgemein"/>
          <w:gallery w:val="placeholder"/>
        </w:category>
        <w:types>
          <w:type w:val="bbPlcHdr"/>
        </w:types>
        <w:behaviors>
          <w:behavior w:val="content"/>
        </w:behaviors>
        <w:guid w:val="{F4A3923A-9AE9-44D0-B0EE-852DE5D97815}"/>
      </w:docPartPr>
      <w:docPartBody>
        <w:p w:rsidR="00000000" w:rsidRDefault="00783DA6">
          <w:pPr>
            <w:pStyle w:val="509B6DA852DC4EDCBF3F69B2F51CD508"/>
          </w:pPr>
          <w:r w:rsidRPr="009C2FD6">
            <w:rPr>
              <w:rStyle w:val="Platzhaltertext"/>
            </w:rPr>
            <w:t>konnte er*sie Begeisterung wecken</w:t>
          </w:r>
        </w:p>
      </w:docPartBody>
    </w:docPart>
    <w:docPart>
      <w:docPartPr>
        <w:name w:val="46119AFC47AB47418BE9E8561815654D"/>
        <w:category>
          <w:name w:val="Allgemein"/>
          <w:gallery w:val="placeholder"/>
        </w:category>
        <w:types>
          <w:type w:val="bbPlcHdr"/>
        </w:types>
        <w:behaviors>
          <w:behavior w:val="content"/>
        </w:behaviors>
        <w:guid w:val="{669671D5-BA95-4200-8620-A0F0611753EF}"/>
      </w:docPartPr>
      <w:docPartBody>
        <w:p w:rsidR="00000000" w:rsidRDefault="00783DA6">
          <w:pPr>
            <w:pStyle w:val="46119AFC47AB47418BE9E8561815654D"/>
          </w:pPr>
          <w:r w:rsidRPr="009C2FD6">
            <w:rPr>
              <w:rStyle w:val="Platzhaltertext"/>
            </w:rPr>
            <w:t>Ihre*Seine</w:t>
          </w:r>
        </w:p>
      </w:docPartBody>
    </w:docPart>
    <w:docPart>
      <w:docPartPr>
        <w:name w:val="FCC7F8F2AEB4400D8B5CBE2DCD37CB72"/>
        <w:category>
          <w:name w:val="Allgemein"/>
          <w:gallery w:val="placeholder"/>
        </w:category>
        <w:types>
          <w:type w:val="bbPlcHdr"/>
        </w:types>
        <w:behaviors>
          <w:behavior w:val="content"/>
        </w:behaviors>
        <w:guid w:val="{C86176EF-E1CC-4E2B-BD07-B10999949F67}"/>
      </w:docPartPr>
      <w:docPartBody>
        <w:p w:rsidR="00000000" w:rsidRDefault="00783DA6">
          <w:pPr>
            <w:pStyle w:val="FCC7F8F2AEB4400D8B5CBE2DCD37CB72"/>
          </w:pPr>
          <w:r w:rsidRPr="009C2FD6">
            <w:rPr>
              <w:rStyle w:val="Platzhaltertext"/>
            </w:rPr>
            <w:t>in der Vernetzung mit Behörden</w:t>
          </w:r>
        </w:p>
      </w:docPartBody>
    </w:docPart>
    <w:docPart>
      <w:docPartPr>
        <w:name w:val="46473FB23131467F994601F3A72DC8A9"/>
        <w:category>
          <w:name w:val="Allgemein"/>
          <w:gallery w:val="placeholder"/>
        </w:category>
        <w:types>
          <w:type w:val="bbPlcHdr"/>
        </w:types>
        <w:behaviors>
          <w:behavior w:val="content"/>
        </w:behaviors>
        <w:guid w:val="{452769BC-3257-45D5-94A5-247891E53086}"/>
      </w:docPartPr>
      <w:docPartBody>
        <w:p w:rsidR="00000000" w:rsidRDefault="00783DA6">
          <w:pPr>
            <w:pStyle w:val="46473FB23131467F994601F3A72DC8A9"/>
          </w:pPr>
          <w:r w:rsidRPr="009C2FD6">
            <w:rPr>
              <w:rStyle w:val="Platzhaltertext"/>
            </w:rPr>
            <w:t>seiner*ihrer</w:t>
          </w:r>
        </w:p>
      </w:docPartBody>
    </w:docPart>
    <w:docPart>
      <w:docPartPr>
        <w:name w:val="86DD51B4DDAB49988FE09AA72F4A3039"/>
        <w:category>
          <w:name w:val="Allgemein"/>
          <w:gallery w:val="placeholder"/>
        </w:category>
        <w:types>
          <w:type w:val="bbPlcHdr"/>
        </w:types>
        <w:behaviors>
          <w:behavior w:val="content"/>
        </w:behaviors>
        <w:guid w:val="{9A212303-E51D-4BEC-BFAE-643579F84DF5}"/>
      </w:docPartPr>
      <w:docPartBody>
        <w:p w:rsidR="00000000" w:rsidRDefault="00783DA6">
          <w:pPr>
            <w:pStyle w:val="86DD51B4DDAB49988FE09AA72F4A3039"/>
          </w:pPr>
          <w:r w:rsidRPr="009C2FD6">
            <w:rPr>
              <w:rStyle w:val="Platzhaltertext"/>
            </w:rPr>
            <w:t>er*sie</w:t>
          </w:r>
        </w:p>
      </w:docPartBody>
    </w:docPart>
    <w:docPart>
      <w:docPartPr>
        <w:name w:val="1E762C8ED6C140FCA57D09CD53A69B67"/>
        <w:category>
          <w:name w:val="Allgemein"/>
          <w:gallery w:val="placeholder"/>
        </w:category>
        <w:types>
          <w:type w:val="bbPlcHdr"/>
        </w:types>
        <w:behaviors>
          <w:behavior w:val="content"/>
        </w:behaviors>
        <w:guid w:val="{0AF964B6-7EAC-44CD-A3DA-CAE374966D1B}"/>
      </w:docPartPr>
      <w:docPartBody>
        <w:p w:rsidR="00000000" w:rsidRDefault="00783DA6">
          <w:pPr>
            <w:pStyle w:val="1E762C8ED6C140FCA57D09CD53A69B67"/>
          </w:pPr>
          <w:r w:rsidRPr="009C2FD6">
            <w:rPr>
              <w:rStyle w:val="Platzhaltertext"/>
            </w:rPr>
            <w:t>die Förderung der Mitleitenden</w:t>
          </w:r>
        </w:p>
      </w:docPartBody>
    </w:docPart>
    <w:docPart>
      <w:docPartPr>
        <w:name w:val="9DF3FB0BDF4C4C2CBE01E931BA8603D1"/>
        <w:category>
          <w:name w:val="Allgemein"/>
          <w:gallery w:val="placeholder"/>
        </w:category>
        <w:types>
          <w:type w:val="bbPlcHdr"/>
        </w:types>
        <w:behaviors>
          <w:behavior w:val="content"/>
        </w:behaviors>
        <w:guid w:val="{597C46B9-67E8-4AA4-A9C5-6716E255ED21}"/>
      </w:docPartPr>
      <w:docPartBody>
        <w:p w:rsidR="00000000" w:rsidRDefault="00783DA6">
          <w:pPr>
            <w:pStyle w:val="9DF3FB0BDF4C4C2CBE01E931BA8603D1"/>
          </w:pPr>
          <w:r w:rsidRPr="009C2FD6">
            <w:rPr>
              <w:rStyle w:val="Platzhaltertext"/>
            </w:rPr>
            <w:t>Emma Exempel</w:t>
          </w:r>
        </w:p>
      </w:docPartBody>
    </w:docPart>
    <w:docPart>
      <w:docPartPr>
        <w:name w:val="B0824D66774F4FD08A0F37FC6F1448E1"/>
        <w:category>
          <w:name w:val="Allgemein"/>
          <w:gallery w:val="placeholder"/>
        </w:category>
        <w:types>
          <w:type w:val="bbPlcHdr"/>
        </w:types>
        <w:behaviors>
          <w:behavior w:val="content"/>
        </w:behaviors>
        <w:guid w:val="{9427FE66-4170-4BB1-BE99-57CF906F1A26}"/>
      </w:docPartPr>
      <w:docPartBody>
        <w:p w:rsidR="00000000" w:rsidRDefault="00783DA6">
          <w:pPr>
            <w:pStyle w:val="B0824D66774F4FD08A0F37FC6F1448E1"/>
          </w:pPr>
          <w:r w:rsidRPr="009C2FD6">
            <w:rPr>
              <w:rStyle w:val="Platzhaltertext"/>
            </w:rPr>
            <w:t>ihren*seinen</w:t>
          </w:r>
        </w:p>
      </w:docPartBody>
    </w:docPart>
    <w:docPart>
      <w:docPartPr>
        <w:name w:val="1AFA1879E4BF4DFA833467146C922684"/>
        <w:category>
          <w:name w:val="Allgemein"/>
          <w:gallery w:val="placeholder"/>
        </w:category>
        <w:types>
          <w:type w:val="bbPlcHdr"/>
        </w:types>
        <w:behaviors>
          <w:behavior w:val="content"/>
        </w:behaviors>
        <w:guid w:val="{07DCB56D-4715-429D-AF1D-31185505EE33}"/>
      </w:docPartPr>
      <w:docPartBody>
        <w:p w:rsidR="00000000" w:rsidRDefault="00783DA6">
          <w:pPr>
            <w:pStyle w:val="1AFA1879E4BF4DFA833467146C922684"/>
          </w:pPr>
          <w:r w:rsidRPr="009C2FD6">
            <w:rPr>
              <w:rStyle w:val="Platzhaltertext"/>
            </w:rPr>
            <w:t>sie*er</w:t>
          </w:r>
        </w:p>
      </w:docPartBody>
    </w:docPart>
    <w:docPart>
      <w:docPartPr>
        <w:name w:val="0F0F76927CF941E1A9BDAF29AB8A611C"/>
        <w:category>
          <w:name w:val="Allgemein"/>
          <w:gallery w:val="placeholder"/>
        </w:category>
        <w:types>
          <w:type w:val="bbPlcHdr"/>
        </w:types>
        <w:behaviors>
          <w:behavior w:val="content"/>
        </w:behaviors>
        <w:guid w:val="{3845E035-7E2A-4D21-9841-781426EE7BFF}"/>
      </w:docPartPr>
      <w:docPartBody>
        <w:p w:rsidR="00000000" w:rsidRDefault="00783DA6">
          <w:pPr>
            <w:pStyle w:val="0F0F76927CF941E1A9BDAF29AB8A611C"/>
          </w:pPr>
          <w:r w:rsidRPr="009C2FD6">
            <w:rPr>
              <w:rStyle w:val="Platzhaltertext"/>
            </w:rPr>
            <w:t>ihrer*seiner</w:t>
          </w:r>
        </w:p>
      </w:docPartBody>
    </w:docPart>
    <w:docPart>
      <w:docPartPr>
        <w:name w:val="D229F66046F64D8F874A589EBAE16E1C"/>
        <w:category>
          <w:name w:val="Allgemein"/>
          <w:gallery w:val="placeholder"/>
        </w:category>
        <w:types>
          <w:type w:val="bbPlcHdr"/>
        </w:types>
        <w:behaviors>
          <w:behavior w:val="content"/>
        </w:behaviors>
        <w:guid w:val="{AB9DD12F-D055-4DB2-A16F-9C197E969960}"/>
      </w:docPartPr>
      <w:docPartBody>
        <w:p w:rsidR="00000000" w:rsidRDefault="00783DA6">
          <w:pPr>
            <w:pStyle w:val="D229F66046F64D8F874A589EBAE16E1C"/>
          </w:pPr>
          <w:r w:rsidRPr="009C2FD6">
            <w:rPr>
              <w:rStyle w:val="Platzhaltertext"/>
            </w:rPr>
            <w:t>sie*er</w:t>
          </w:r>
        </w:p>
      </w:docPartBody>
    </w:docPart>
    <w:docPart>
      <w:docPartPr>
        <w:name w:val="91FBE63DBA55481A9BD39A3721B823E4"/>
        <w:category>
          <w:name w:val="Allgemein"/>
          <w:gallery w:val="placeholder"/>
        </w:category>
        <w:types>
          <w:type w:val="bbPlcHdr"/>
        </w:types>
        <w:behaviors>
          <w:behavior w:val="content"/>
        </w:behaviors>
        <w:guid w:val="{41BB76BD-8E83-4F4D-8840-D5B5B1A52652}"/>
      </w:docPartPr>
      <w:docPartBody>
        <w:p w:rsidR="00000000" w:rsidRDefault="00783DA6">
          <w:pPr>
            <w:pStyle w:val="91FBE63DBA55481A9BD39A3721B823E4"/>
          </w:pPr>
          <w:r w:rsidRPr="009C2FD6">
            <w:rPr>
              <w:rStyle w:val="Platzhaltertext"/>
            </w:rPr>
            <w:t>ihr*ihm</w:t>
          </w:r>
        </w:p>
      </w:docPartBody>
    </w:docPart>
    <w:docPart>
      <w:docPartPr>
        <w:name w:val="668EAB6D6BE24EF9AFAF8D3AE5B9C9D9"/>
        <w:category>
          <w:name w:val="Allgemein"/>
          <w:gallery w:val="placeholder"/>
        </w:category>
        <w:types>
          <w:type w:val="bbPlcHdr"/>
        </w:types>
        <w:behaviors>
          <w:behavior w:val="content"/>
        </w:behaviors>
        <w:guid w:val="{BC7C825E-0080-4560-BE8B-7007D657636E}"/>
      </w:docPartPr>
      <w:docPartBody>
        <w:p w:rsidR="00000000" w:rsidRDefault="00783DA6">
          <w:pPr>
            <w:pStyle w:val="668EAB6D6BE24EF9AFAF8D3AE5B9C9D9"/>
          </w:pPr>
          <w:r w:rsidRPr="009C2FD6">
            <w:rPr>
              <w:rStyle w:val="Platzhaltertext"/>
            </w:rPr>
            <w:t>Vorname Name / Pfadiname</w:t>
          </w:r>
        </w:p>
      </w:docPartBody>
    </w:docPart>
    <w:docPart>
      <w:docPartPr>
        <w:name w:val="1068260A22034B348D350B9C34F61DF7"/>
        <w:category>
          <w:name w:val="Allgemein"/>
          <w:gallery w:val="placeholder"/>
        </w:category>
        <w:types>
          <w:type w:val="bbPlcHdr"/>
        </w:types>
        <w:behaviors>
          <w:behavior w:val="content"/>
        </w:behaviors>
        <w:guid w:val="{9C6C71E6-0556-479E-94AF-2B95966EE164}"/>
      </w:docPartPr>
      <w:docPartBody>
        <w:p w:rsidR="00000000" w:rsidRDefault="00783DA6">
          <w:pPr>
            <w:pStyle w:val="1068260A22034B348D350B9C34F61DF7"/>
          </w:pPr>
          <w:r w:rsidRPr="009C2FD6">
            <w:rPr>
              <w:rStyle w:val="Platzhaltertext"/>
            </w:rPr>
            <w:t>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527560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51C4720AB84E1D97F89A9DF863C3D3">
    <w:name w:val="4B51C4720AB84E1D97F89A9DF863C3D3"/>
  </w:style>
  <w:style w:type="character" w:styleId="Platzhaltertext">
    <w:name w:val="Placeholder Text"/>
    <w:basedOn w:val="Absatz-Standardschriftart"/>
    <w:uiPriority w:val="79"/>
    <w:rPr>
      <w:color w:val="A5A5A5" w:themeColor="accent3"/>
    </w:rPr>
  </w:style>
  <w:style w:type="paragraph" w:customStyle="1" w:styleId="8CD51B82415541B7B8684701237D97ED">
    <w:name w:val="8CD51B82415541B7B8684701237D97ED"/>
  </w:style>
  <w:style w:type="paragraph" w:customStyle="1" w:styleId="38563A8BDED744D69D3DB634F269ACF8">
    <w:name w:val="38563A8BDED744D69D3DB634F269ACF8"/>
  </w:style>
  <w:style w:type="paragraph" w:customStyle="1" w:styleId="24E336E4066248F49FEB6798D81DD7E7">
    <w:name w:val="24E336E4066248F49FEB6798D81DD7E7"/>
  </w:style>
  <w:style w:type="paragraph" w:customStyle="1" w:styleId="71D9018AF41C427BA47B754F9791CC43">
    <w:name w:val="71D9018AF41C427BA47B754F9791CC43"/>
  </w:style>
  <w:style w:type="paragraph" w:customStyle="1" w:styleId="00E4987ED6954E0197A7E694FFA33476">
    <w:name w:val="00E4987ED6954E0197A7E694FFA33476"/>
  </w:style>
  <w:style w:type="paragraph" w:customStyle="1" w:styleId="6AEBAE078C3545C3A9DD3DECD88400F4">
    <w:name w:val="6AEBAE078C3545C3A9DD3DECD88400F4"/>
  </w:style>
  <w:style w:type="paragraph" w:customStyle="1" w:styleId="752F38BB2C134D63AD3F38D191C69B70">
    <w:name w:val="752F38BB2C134D63AD3F38D191C69B70"/>
  </w:style>
  <w:style w:type="paragraph" w:customStyle="1" w:styleId="85AFA3400C354173870394CF41DD7ED7">
    <w:name w:val="85AFA3400C354173870394CF41DD7ED7"/>
  </w:style>
  <w:style w:type="paragraph" w:customStyle="1" w:styleId="D9E18217E1614B8D974D1C24B857360E">
    <w:name w:val="D9E18217E1614B8D974D1C24B857360E"/>
  </w:style>
  <w:style w:type="paragraph" w:styleId="Listenabsatz">
    <w:name w:val="List Paragraph"/>
    <w:basedOn w:val="Standard"/>
    <w:uiPriority w:val="34"/>
    <w:pPr>
      <w:spacing w:after="0" w:line="260" w:lineRule="atLeast"/>
      <w:ind w:left="720"/>
      <w:contextualSpacing/>
    </w:pPr>
    <w:rPr>
      <w:rFonts w:eastAsiaTheme="minorHAnsi"/>
      <w:color w:val="E7E6E6" w:themeColor="background2"/>
      <w:sz w:val="20"/>
      <w:szCs w:val="20"/>
      <w:lang w:eastAsia="en-US"/>
    </w:rPr>
  </w:style>
  <w:style w:type="paragraph" w:customStyle="1" w:styleId="C7B53943F4404013B45A0DEF1F835D8C">
    <w:name w:val="C7B53943F4404013B45A0DEF1F835D8C"/>
  </w:style>
  <w:style w:type="paragraph" w:customStyle="1" w:styleId="5B0140AF58CB4D7A808AA1C01D88A99B">
    <w:name w:val="5B0140AF58CB4D7A808AA1C01D88A99B"/>
  </w:style>
  <w:style w:type="paragraph" w:customStyle="1" w:styleId="0C3B1C76426D41BBBB87E0468A324612">
    <w:name w:val="0C3B1C76426D41BBBB87E0468A324612"/>
  </w:style>
  <w:style w:type="paragraph" w:customStyle="1" w:styleId="F6A3DF30DF3D4D02911DBDB5E780FD6A">
    <w:name w:val="F6A3DF30DF3D4D02911DBDB5E780FD6A"/>
  </w:style>
  <w:style w:type="paragraph" w:customStyle="1" w:styleId="20E1435198E742A780B097D9BEA0DD28">
    <w:name w:val="20E1435198E742A780B097D9BEA0DD28"/>
  </w:style>
  <w:style w:type="paragraph" w:customStyle="1" w:styleId="8CCB86067415490D8ED9C05156702661">
    <w:name w:val="8CCB86067415490D8ED9C05156702661"/>
  </w:style>
  <w:style w:type="paragraph" w:customStyle="1" w:styleId="D6F545D0CA904FA8B8905A2286E93E1E">
    <w:name w:val="D6F545D0CA904FA8B8905A2286E93E1E"/>
  </w:style>
  <w:style w:type="paragraph" w:customStyle="1" w:styleId="9A5023C4ABF240F3BE34C03212443FBE">
    <w:name w:val="9A5023C4ABF240F3BE34C03212443FBE"/>
  </w:style>
  <w:style w:type="paragraph" w:customStyle="1" w:styleId="8D61F19FDC044E7CADE1DD07035163AA">
    <w:name w:val="8D61F19FDC044E7CADE1DD07035163AA"/>
  </w:style>
  <w:style w:type="paragraph" w:customStyle="1" w:styleId="2658BB675B374CEFBA5A680F84E354A0">
    <w:name w:val="2658BB675B374CEFBA5A680F84E354A0"/>
  </w:style>
  <w:style w:type="paragraph" w:customStyle="1" w:styleId="D7F0E5F5081842629113931A6415D3EE">
    <w:name w:val="D7F0E5F5081842629113931A6415D3EE"/>
  </w:style>
  <w:style w:type="paragraph" w:customStyle="1" w:styleId="0EC4272C02CA4DD8A5E1195DD1AE6F04">
    <w:name w:val="0EC4272C02CA4DD8A5E1195DD1AE6F04"/>
  </w:style>
  <w:style w:type="paragraph" w:customStyle="1" w:styleId="178F979853124CA7B7E2CC0BC8BCA334">
    <w:name w:val="178F979853124CA7B7E2CC0BC8BCA334"/>
  </w:style>
  <w:style w:type="paragraph" w:customStyle="1" w:styleId="02B53F473CAF46729C9E8D9244CEEB2F">
    <w:name w:val="02B53F473CAF46729C9E8D9244CEEB2F"/>
  </w:style>
  <w:style w:type="paragraph" w:customStyle="1" w:styleId="090B4C70535C42CA8299D311B050544D">
    <w:name w:val="090B4C70535C42CA8299D311B050544D"/>
  </w:style>
  <w:style w:type="paragraph" w:customStyle="1" w:styleId="3BE98950B4D6413EB0C213E5F775CBFB">
    <w:name w:val="3BE98950B4D6413EB0C213E5F775CBFB"/>
  </w:style>
  <w:style w:type="paragraph" w:customStyle="1" w:styleId="5297190B4D2143BBAE78FA55006AB912">
    <w:name w:val="5297190B4D2143BBAE78FA55006AB912"/>
  </w:style>
  <w:style w:type="paragraph" w:customStyle="1" w:styleId="509B6DA852DC4EDCBF3F69B2F51CD508">
    <w:name w:val="509B6DA852DC4EDCBF3F69B2F51CD508"/>
  </w:style>
  <w:style w:type="paragraph" w:customStyle="1" w:styleId="46119AFC47AB47418BE9E8561815654D">
    <w:name w:val="46119AFC47AB47418BE9E8561815654D"/>
  </w:style>
  <w:style w:type="paragraph" w:customStyle="1" w:styleId="FCC7F8F2AEB4400D8B5CBE2DCD37CB72">
    <w:name w:val="FCC7F8F2AEB4400D8B5CBE2DCD37CB72"/>
  </w:style>
  <w:style w:type="paragraph" w:customStyle="1" w:styleId="46473FB23131467F994601F3A72DC8A9">
    <w:name w:val="46473FB23131467F994601F3A72DC8A9"/>
  </w:style>
  <w:style w:type="paragraph" w:customStyle="1" w:styleId="86DD51B4DDAB49988FE09AA72F4A3039">
    <w:name w:val="86DD51B4DDAB49988FE09AA72F4A3039"/>
  </w:style>
  <w:style w:type="paragraph" w:customStyle="1" w:styleId="1E762C8ED6C140FCA57D09CD53A69B67">
    <w:name w:val="1E762C8ED6C140FCA57D09CD53A69B67"/>
  </w:style>
  <w:style w:type="paragraph" w:customStyle="1" w:styleId="9DF3FB0BDF4C4C2CBE01E931BA8603D1">
    <w:name w:val="9DF3FB0BDF4C4C2CBE01E931BA8603D1"/>
  </w:style>
  <w:style w:type="paragraph" w:customStyle="1" w:styleId="B0824D66774F4FD08A0F37FC6F1448E1">
    <w:name w:val="B0824D66774F4FD08A0F37FC6F1448E1"/>
  </w:style>
  <w:style w:type="paragraph" w:customStyle="1" w:styleId="1AFA1879E4BF4DFA833467146C922684">
    <w:name w:val="1AFA1879E4BF4DFA833467146C922684"/>
  </w:style>
  <w:style w:type="paragraph" w:customStyle="1" w:styleId="0F0F76927CF941E1A9BDAF29AB8A611C">
    <w:name w:val="0F0F76927CF941E1A9BDAF29AB8A611C"/>
  </w:style>
  <w:style w:type="paragraph" w:customStyle="1" w:styleId="D229F66046F64D8F874A589EBAE16E1C">
    <w:name w:val="D229F66046F64D8F874A589EBAE16E1C"/>
  </w:style>
  <w:style w:type="paragraph" w:customStyle="1" w:styleId="91FBE63DBA55481A9BD39A3721B823E4">
    <w:name w:val="91FBE63DBA55481A9BD39A3721B823E4"/>
  </w:style>
  <w:style w:type="paragraph" w:customStyle="1" w:styleId="668EAB6D6BE24EF9AFAF8D3AE5B9C9D9">
    <w:name w:val="668EAB6D6BE24EF9AFAF8D3AE5B9C9D9"/>
  </w:style>
  <w:style w:type="paragraph" w:customStyle="1" w:styleId="1068260A22034B348D350B9C34F61DF7">
    <w:name w:val="1068260A22034B348D350B9C34F61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799DADF5-9EBB-446C-8207-E1A8126C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2028.01.de-Leistungsnachweis-20220907-KfE</Template>
  <TotalTime>0</TotalTime>
  <Pages>11</Pages>
  <Words>2336</Words>
  <Characters>14724</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Jordan / Papillon</dc:creator>
  <cp:lastModifiedBy>Audrey Jordan / Papillon</cp:lastModifiedBy>
  <cp:revision>1</cp:revision>
  <dcterms:created xsi:type="dcterms:W3CDTF">2022-09-13T11:31:00Z</dcterms:created>
  <dcterms:modified xsi:type="dcterms:W3CDTF">2022-09-13T11:32:00Z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Dokumentenart">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32081000</vt:r8>
  </property>
  <property fmtid="{D5CDD505-2E9C-101B-9397-08002B2CF9AE}" pid="12" name="MediaServiceImageTags">
    <vt:lpwstr/>
  </property>
</Properties>
</file>