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33D" w14:textId="03399354" w:rsidR="003B3067" w:rsidRDefault="00F6583C" w:rsidP="00D7295B">
      <w:pPr>
        <w:pStyle w:val="berschrift1"/>
        <w:tabs>
          <w:tab w:val="left" w:pos="2268"/>
          <w:tab w:val="left" w:pos="3402"/>
          <w:tab w:val="left" w:pos="5103"/>
        </w:tabs>
        <w:spacing w:before="480" w:after="480"/>
        <w:rPr>
          <w:lang w:val="fr-CH"/>
        </w:rPr>
      </w:pPr>
      <w:r>
        <w:rPr>
          <w:lang w:val="fr-CH"/>
        </w:rPr>
        <w:t>Bewerbungsfromular als</w:t>
      </w:r>
      <w:r w:rsidR="003C73CF" w:rsidRPr="003C73CF">
        <w:rPr>
          <w:lang w:val="fr-CH"/>
        </w:rPr>
        <w:t xml:space="preserve"> Youth D</w:t>
      </w:r>
      <w:r w:rsidR="003C73CF">
        <w:rPr>
          <w:lang w:val="fr-CH"/>
        </w:rPr>
        <w:t>elegate</w:t>
      </w:r>
    </w:p>
    <w:p w14:paraId="1EFBBCF1" w14:textId="793C4105" w:rsidR="003C73CF" w:rsidRPr="00F6583C" w:rsidRDefault="00F6583C" w:rsidP="00817B62">
      <w:pPr>
        <w:pStyle w:val="berschrift2"/>
        <w:numPr>
          <w:ilvl w:val="0"/>
          <w:numId w:val="34"/>
        </w:numPr>
        <w:rPr>
          <w:rStyle w:val="eop"/>
        </w:rPr>
      </w:pPr>
      <w:r w:rsidRPr="00F6583C">
        <w:rPr>
          <w:rStyle w:val="normaltextrun"/>
        </w:rPr>
        <w:t>Allgemeine Informationen über die*d</w:t>
      </w:r>
      <w:r>
        <w:rPr>
          <w:rStyle w:val="normaltextrun"/>
        </w:rPr>
        <w:t>en Bewerber*in:</w:t>
      </w:r>
    </w:p>
    <w:p w14:paraId="14BC45DC" w14:textId="13C3D158" w:rsidR="009341D9" w:rsidRPr="00F6583C" w:rsidRDefault="00F6583C" w:rsidP="00817B62">
      <w:pPr>
        <w:tabs>
          <w:tab w:val="left" w:pos="2268"/>
        </w:tabs>
        <w:spacing w:afterLines="60" w:after="144" w:line="240" w:lineRule="auto"/>
      </w:pPr>
      <w:r w:rsidRPr="00F6583C">
        <w:t>Name</w:t>
      </w:r>
      <w:r w:rsidR="00447787" w:rsidRPr="00F6583C">
        <w:t>:</w:t>
      </w:r>
      <w:r w:rsidR="00480C51" w:rsidRPr="00F6583C">
        <w:tab/>
      </w:r>
      <w:r w:rsidRPr="00F6583C">
        <w:rPr>
          <w:color w:val="D7ACC4" w:themeColor="accent2" w:themeTint="66"/>
        </w:rPr>
        <w:t>Name</w:t>
      </w:r>
    </w:p>
    <w:p w14:paraId="68B70375" w14:textId="783C6A38" w:rsidR="009341D9" w:rsidRPr="00F6583C" w:rsidRDefault="00F6583C" w:rsidP="00817B62">
      <w:pPr>
        <w:tabs>
          <w:tab w:val="left" w:pos="2268"/>
        </w:tabs>
        <w:spacing w:afterLines="60" w:after="144" w:line="240" w:lineRule="auto"/>
      </w:pPr>
      <w:r w:rsidRPr="00F6583C">
        <w:t>Vorname</w:t>
      </w:r>
      <w:r w:rsidR="00447787" w:rsidRPr="00F6583C">
        <w:t>:</w:t>
      </w:r>
      <w:r w:rsidR="003D1E8D" w:rsidRPr="00F6583C">
        <w:tab/>
      </w:r>
      <w:sdt>
        <w:sdtPr>
          <w:rPr>
            <w:color w:val="D7ACC4" w:themeColor="accent2" w:themeTint="66"/>
          </w:rPr>
          <w:id w:val="485671440"/>
          <w:placeholder>
            <w:docPart w:val="7421F35EFE1441A5A96D8DA363A2A2B8"/>
          </w:placeholder>
          <w:text/>
        </w:sdtPr>
        <w:sdtEndPr/>
        <w:sdtContent>
          <w:r w:rsidRPr="00F6583C">
            <w:rPr>
              <w:color w:val="D7ACC4" w:themeColor="accent2" w:themeTint="66"/>
            </w:rPr>
            <w:t>Vorname</w:t>
          </w:r>
        </w:sdtContent>
      </w:sdt>
    </w:p>
    <w:p w14:paraId="59B10E6C" w14:textId="340B0B94" w:rsidR="00447787" w:rsidRPr="00F6583C" w:rsidRDefault="00F6583C" w:rsidP="00817B62">
      <w:pPr>
        <w:tabs>
          <w:tab w:val="left" w:pos="2268"/>
        </w:tabs>
        <w:spacing w:afterLines="60" w:after="144" w:line="240" w:lineRule="auto"/>
      </w:pPr>
      <w:proofErr w:type="spellStart"/>
      <w:r w:rsidRPr="00F6583C">
        <w:t>Pfadiname</w:t>
      </w:r>
      <w:proofErr w:type="spellEnd"/>
      <w:r w:rsidR="00447787" w:rsidRPr="00F6583C">
        <w:t>:</w:t>
      </w:r>
      <w:r w:rsidR="00F67C5F" w:rsidRPr="00F6583C">
        <w:tab/>
      </w:r>
      <w:sdt>
        <w:sdtPr>
          <w:rPr>
            <w:color w:val="D7ACC4" w:themeColor="accent2" w:themeTint="66"/>
          </w:rPr>
          <w:id w:val="-1272781893"/>
          <w:placeholder>
            <w:docPart w:val="79972CD79D224487A77981B96DF0DBC1"/>
          </w:placeholder>
          <w:text/>
        </w:sdtPr>
        <w:sdtEndPr/>
        <w:sdtContent>
          <w:proofErr w:type="spellStart"/>
          <w:r w:rsidRPr="00F6583C">
            <w:rPr>
              <w:color w:val="D7ACC4" w:themeColor="accent2" w:themeTint="66"/>
            </w:rPr>
            <w:t>Pfa</w:t>
          </w:r>
          <w:r>
            <w:rPr>
              <w:color w:val="D7ACC4" w:themeColor="accent2" w:themeTint="66"/>
            </w:rPr>
            <w:t>diname</w:t>
          </w:r>
          <w:proofErr w:type="spellEnd"/>
        </w:sdtContent>
      </w:sdt>
    </w:p>
    <w:p w14:paraId="034473F5" w14:textId="6BEDC477" w:rsidR="009341D9" w:rsidRPr="00F6583C" w:rsidRDefault="00F6583C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F6583C">
        <w:t>Geburtsdatum</w:t>
      </w:r>
      <w:r w:rsidR="00447787" w:rsidRPr="00F6583C">
        <w:t>:</w:t>
      </w:r>
      <w:r w:rsidR="00F67C5F" w:rsidRPr="00F6583C">
        <w:tab/>
      </w:r>
      <w:sdt>
        <w:sdtPr>
          <w:rPr>
            <w:color w:val="D7ACC4" w:themeColor="accent2" w:themeTint="66"/>
          </w:rPr>
          <w:id w:val="-689528762"/>
          <w:placeholder>
            <w:docPart w:val="DE35FE0B56A34FD98F781D1B686F57E2"/>
          </w:placeholder>
          <w:text/>
        </w:sdtPr>
        <w:sdtEndPr/>
        <w:sdtContent>
          <w:r w:rsidRPr="00F6583C">
            <w:rPr>
              <w:color w:val="D7ACC4" w:themeColor="accent2" w:themeTint="66"/>
            </w:rPr>
            <w:t>Geburtsdatum</w:t>
          </w:r>
        </w:sdtContent>
      </w:sdt>
    </w:p>
    <w:p w14:paraId="0244F412" w14:textId="7F05F48D" w:rsidR="00447787" w:rsidRPr="00F6583C" w:rsidRDefault="00F6583C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F6583C">
        <w:t>Geschlecht</w:t>
      </w:r>
      <w:r w:rsidR="006B36E6" w:rsidRPr="00F6583C">
        <w:t>:</w:t>
      </w:r>
      <w:r w:rsidR="003D1E8D" w:rsidRPr="00F6583C">
        <w:tab/>
      </w:r>
      <w:sdt>
        <w:sdtPr>
          <w:rPr>
            <w:color w:val="D7ACC4" w:themeColor="accent2" w:themeTint="66"/>
          </w:rPr>
          <w:tag w:val="Choisis ce qui correspond"/>
          <w:id w:val="236825042"/>
          <w:placeholder>
            <w:docPart w:val="DefaultPlaceholder_-1854013438"/>
          </w:placeholder>
          <w:comboBox>
            <w:listItem w:displayText="Mann" w:value="Mann"/>
            <w:listItem w:displayText="Frau" w:value="Frau"/>
            <w:listItem w:displayText="Divers" w:value="Divers"/>
          </w:comboBox>
        </w:sdtPr>
        <w:sdtEndPr/>
        <w:sdtContent>
          <w:r>
            <w:rPr>
              <w:color w:val="D7ACC4" w:themeColor="accent2" w:themeTint="66"/>
            </w:rPr>
            <w:t>Auswahl</w:t>
          </w:r>
        </w:sdtContent>
      </w:sdt>
    </w:p>
    <w:p w14:paraId="5A52AD5B" w14:textId="3159AB80" w:rsidR="00E772BC" w:rsidRPr="000D2F92" w:rsidRDefault="00F6583C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0D2F92">
        <w:rPr>
          <w:lang w:val="fr-CH"/>
        </w:rPr>
        <w:t>E-Mail-Adresse</w:t>
      </w:r>
      <w:r w:rsidR="00447787" w:rsidRPr="000D2F92">
        <w:rPr>
          <w:lang w:val="fr-CH"/>
        </w:rPr>
        <w:t>:</w:t>
      </w:r>
      <w:r w:rsidRPr="000D2F92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527531788"/>
          <w:placeholder>
            <w:docPart w:val="C28EF74C9AE04302B7E20293B26AC214"/>
          </w:placeholder>
          <w:text/>
        </w:sdtPr>
        <w:sdtEndPr/>
        <w:sdtContent>
          <w:r w:rsidR="000D2F92" w:rsidRPr="000D2F92">
            <w:rPr>
              <w:color w:val="D7ACC4" w:themeColor="accent2" w:themeTint="66"/>
              <w:lang w:val="fr-CH"/>
            </w:rPr>
            <w:t>E-Mail-Adresse</w:t>
          </w:r>
        </w:sdtContent>
      </w:sdt>
    </w:p>
    <w:p w14:paraId="510B0D04" w14:textId="45830F47" w:rsidR="00447787" w:rsidRPr="000D2F92" w:rsidRDefault="000D2F92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0D2F92">
        <w:t>Telefonnummer</w:t>
      </w:r>
      <w:r w:rsidR="00447787" w:rsidRPr="000D2F92">
        <w:t>:</w:t>
      </w:r>
      <w:r w:rsidRPr="000D2F92">
        <w:tab/>
      </w:r>
      <w:sdt>
        <w:sdtPr>
          <w:rPr>
            <w:color w:val="D7ACC4" w:themeColor="accent2" w:themeTint="66"/>
          </w:rPr>
          <w:id w:val="-1874537329"/>
          <w:placeholder>
            <w:docPart w:val="5B20F5739C4D457D83208D339D25691C"/>
          </w:placeholder>
          <w:text/>
        </w:sdtPr>
        <w:sdtEndPr/>
        <w:sdtContent>
          <w:r w:rsidRPr="000D2F92">
            <w:rPr>
              <w:color w:val="D7ACC4" w:themeColor="accent2" w:themeTint="66"/>
            </w:rPr>
            <w:t>Telefonnummer</w:t>
          </w:r>
        </w:sdtContent>
      </w:sdt>
    </w:p>
    <w:p w14:paraId="46944719" w14:textId="662C6B82" w:rsidR="00447787" w:rsidRPr="000D2F92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0D2F92">
        <w:t>Adresse  :</w:t>
      </w:r>
      <w:r w:rsidR="0066638A">
        <w:tab/>
      </w:r>
      <w:sdt>
        <w:sdtPr>
          <w:rPr>
            <w:lang w:val="fr-CH"/>
          </w:rPr>
          <w:id w:val="-2069798564"/>
          <w:placeholder>
            <w:docPart w:val="55E928E6665E484199F5CA3993867121"/>
          </w:placeholder>
        </w:sdtPr>
        <w:sdtEndPr/>
        <w:sdtContent>
          <w:r w:rsidR="000D2F92" w:rsidRPr="000D2F92">
            <w:rPr>
              <w:color w:val="D7ACC4" w:themeColor="accent2" w:themeTint="66"/>
            </w:rPr>
            <w:t>S</w:t>
          </w:r>
          <w:r w:rsidR="000D2F92">
            <w:rPr>
              <w:color w:val="D7ACC4" w:themeColor="accent2" w:themeTint="66"/>
            </w:rPr>
            <w:t xml:space="preserve">trasse, Nummer, </w:t>
          </w:r>
          <w:proofErr w:type="spellStart"/>
          <w:r w:rsidR="000D2F92">
            <w:rPr>
              <w:color w:val="D7ACC4" w:themeColor="accent2" w:themeTint="66"/>
            </w:rPr>
            <w:t>Postleitzhal</w:t>
          </w:r>
          <w:proofErr w:type="spellEnd"/>
          <w:r w:rsidR="000D2F92">
            <w:rPr>
              <w:color w:val="D7ACC4" w:themeColor="accent2" w:themeTint="66"/>
            </w:rPr>
            <w:t>, Ort</w:t>
          </w:r>
        </w:sdtContent>
      </w:sdt>
    </w:p>
    <w:p w14:paraId="06CE11F8" w14:textId="66C3B6EB" w:rsidR="00E412CB" w:rsidRPr="0066638A" w:rsidRDefault="000D2F92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proofErr w:type="spellStart"/>
      <w:r w:rsidRPr="0066638A">
        <w:t>Pfadiabteilung</w:t>
      </w:r>
      <w:proofErr w:type="spellEnd"/>
      <w:r w:rsidR="003B45BE" w:rsidRPr="0066638A">
        <w:t>:</w:t>
      </w:r>
      <w:r w:rsidR="0066638A" w:rsidRPr="0066638A">
        <w:tab/>
      </w:r>
      <w:sdt>
        <w:sdtPr>
          <w:rPr>
            <w:color w:val="D7ACC4" w:themeColor="accent2" w:themeTint="66"/>
          </w:rPr>
          <w:id w:val="-2045281917"/>
          <w:placeholder>
            <w:docPart w:val="BD7472C7244848929B6EBF782B9BBFF3"/>
          </w:placeholder>
          <w:text/>
        </w:sdtPr>
        <w:sdtEndPr/>
        <w:sdtContent>
          <w:proofErr w:type="spellStart"/>
          <w:r w:rsidR="0066638A" w:rsidRPr="0066638A">
            <w:rPr>
              <w:color w:val="D7ACC4" w:themeColor="accent2" w:themeTint="66"/>
            </w:rPr>
            <w:t>Pfadiabteilung</w:t>
          </w:r>
          <w:proofErr w:type="spellEnd"/>
        </w:sdtContent>
      </w:sdt>
    </w:p>
    <w:p w14:paraId="2CC61827" w14:textId="3ABFC792" w:rsidR="00447787" w:rsidRPr="0066638A" w:rsidRDefault="0066638A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66638A">
        <w:t>Kantonalverband</w:t>
      </w:r>
      <w:r w:rsidR="00E412CB" w:rsidRPr="0066638A">
        <w:t>:</w:t>
      </w:r>
      <w:r>
        <w:tab/>
      </w:r>
      <w:sdt>
        <w:sdtPr>
          <w:rPr>
            <w:color w:val="D7ACC4" w:themeColor="accent2" w:themeTint="66"/>
          </w:rPr>
          <w:id w:val="100773667"/>
          <w:placeholder>
            <w:docPart w:val="23BE3F41DB5A4710A5D9E11D6F68165E"/>
          </w:placeholder>
          <w:text/>
        </w:sdtPr>
        <w:sdtEndPr/>
        <w:sdtContent>
          <w:r>
            <w:rPr>
              <w:color w:val="D7ACC4" w:themeColor="accent2" w:themeTint="66"/>
            </w:rPr>
            <w:t>Kantonalverband</w:t>
          </w:r>
        </w:sdtContent>
      </w:sdt>
    </w:p>
    <w:p w14:paraId="469950C2" w14:textId="5074F9B9" w:rsidR="00447787" w:rsidRPr="00801119" w:rsidRDefault="0066638A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801119">
        <w:t xml:space="preserve">Aktuelle </w:t>
      </w:r>
      <w:proofErr w:type="spellStart"/>
      <w:r w:rsidRPr="00801119">
        <w:t>Pfadirolle</w:t>
      </w:r>
      <w:proofErr w:type="spellEnd"/>
      <w:r w:rsidR="00447787" w:rsidRPr="00801119">
        <w:t>:</w:t>
      </w:r>
      <w:r w:rsidR="00801119" w:rsidRPr="00801119">
        <w:tab/>
      </w:r>
      <w:sdt>
        <w:sdtPr>
          <w:rPr>
            <w:color w:val="D7ACC4" w:themeColor="accent2" w:themeTint="66"/>
          </w:rPr>
          <w:id w:val="566625518"/>
          <w:placeholder>
            <w:docPart w:val="E6C0BDF5C83A4A869D1895276D6194B7"/>
          </w:placeholder>
          <w:text/>
        </w:sdtPr>
        <w:sdtEndPr/>
        <w:sdtContent>
          <w:r w:rsidR="00801119" w:rsidRPr="00801119">
            <w:rPr>
              <w:color w:val="D7ACC4" w:themeColor="accent2" w:themeTint="66"/>
            </w:rPr>
            <w:t>Ak</w:t>
          </w:r>
          <w:r w:rsidR="00801119">
            <w:rPr>
              <w:color w:val="D7ACC4" w:themeColor="accent2" w:themeTint="66"/>
            </w:rPr>
            <w:t xml:space="preserve">tuelle </w:t>
          </w:r>
          <w:proofErr w:type="spellStart"/>
          <w:r w:rsidR="00801119">
            <w:rPr>
              <w:color w:val="D7ACC4" w:themeColor="accent2" w:themeTint="66"/>
            </w:rPr>
            <w:t>Pfadirolle</w:t>
          </w:r>
          <w:proofErr w:type="spellEnd"/>
        </w:sdtContent>
      </w:sdt>
    </w:p>
    <w:p w14:paraId="0C3D9569" w14:textId="5185337B" w:rsidR="00E36B45" w:rsidRPr="00801119" w:rsidRDefault="00801119" w:rsidP="00963971">
      <w:pPr>
        <w:pStyle w:val="berschrift2"/>
        <w:numPr>
          <w:ilvl w:val="0"/>
          <w:numId w:val="34"/>
        </w:numPr>
      </w:pPr>
      <w:bookmarkStart w:id="0" w:name="_Hlk118197543"/>
      <w:r w:rsidRPr="00801119">
        <w:t xml:space="preserve">Sprachkenntnisse (kreuze die entsprechenden </w:t>
      </w:r>
      <w:r w:rsidR="00D06837" w:rsidRPr="00801119">
        <w:t>Felder</w:t>
      </w:r>
      <w:r w:rsidRPr="00801119">
        <w:t xml:space="preserve"> an)</w:t>
      </w:r>
      <w:r w:rsidR="00FF7A37" w:rsidRPr="00801119">
        <w:t>:</w:t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15"/>
        <w:gridCol w:w="839"/>
        <w:gridCol w:w="715"/>
        <w:gridCol w:w="828"/>
        <w:gridCol w:w="715"/>
        <w:gridCol w:w="828"/>
        <w:gridCol w:w="715"/>
        <w:gridCol w:w="828"/>
        <w:gridCol w:w="715"/>
        <w:gridCol w:w="871"/>
      </w:tblGrid>
      <w:tr w:rsidR="00D06837" w:rsidRPr="00CD1BA1" w14:paraId="154365DC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D7AF5" w14:textId="77777777" w:rsidR="00CD1BA1" w:rsidRPr="00801119" w:rsidRDefault="00CD1BA1" w:rsidP="00CD1B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801119">
              <w:rPr>
                <w:rFonts w:ascii="Arial" w:eastAsia="Times New Roman" w:hAnsi="Arial" w:cs="Arial"/>
                <w:color w:val="4D4D4D"/>
                <w:lang w:eastAsia="de-CH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2D954" w14:textId="3F2AD157" w:rsidR="00CD1BA1" w:rsidRPr="00CD1BA1" w:rsidRDefault="0080111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Englisch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83A91" w14:textId="3808908F" w:rsidR="00CD1BA1" w:rsidRPr="00CD1BA1" w:rsidRDefault="0080111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Französisch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B985B" w14:textId="35C81907" w:rsidR="00CD1BA1" w:rsidRPr="00CD1BA1" w:rsidRDefault="0080111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Deutsch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0A011" w14:textId="7883CB7E" w:rsidR="00CD1BA1" w:rsidRPr="00CD1BA1" w:rsidRDefault="0080111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Italienisch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898E4" w14:textId="5C825D96" w:rsidR="00CD1BA1" w:rsidRDefault="00801119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Andere</w:t>
            </w:r>
            <w:proofErr w:type="spellEnd"/>
            <w:r w:rsidR="00CD1BA1"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:</w:t>
            </w:r>
          </w:p>
          <w:sdt>
            <w:sdtPr>
              <w:rPr>
                <w:rFonts w:asciiTheme="majorHAnsi" w:eastAsia="Times New Roman" w:hAnsiTheme="majorHAnsi" w:cstheme="majorHAnsi"/>
                <w:color w:val="D7ACC4" w:themeColor="accent2" w:themeTint="66"/>
                <w:lang w:eastAsia="de-CH"/>
              </w:rPr>
              <w:id w:val="645408355"/>
              <w:placeholder>
                <w:docPart w:val="DefaultPlaceholder_-1854013440"/>
              </w:placeholder>
              <w:text/>
            </w:sdtPr>
            <w:sdtEndPr/>
            <w:sdtContent>
              <w:p w14:paraId="24F9912E" w14:textId="6644FD39" w:rsidR="009169E5" w:rsidRPr="00CD1BA1" w:rsidRDefault="00801119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Theme="majorHAnsi" w:eastAsia="Times New Roman" w:hAnsiTheme="majorHAnsi" w:cstheme="majorHAnsi"/>
                    <w:color w:val="D7ACC4" w:themeColor="accent2" w:themeTint="66"/>
                    <w:lang w:eastAsia="de-CH"/>
                  </w:rPr>
                  <w:t>Sprache</w:t>
                </w:r>
              </w:p>
            </w:sdtContent>
          </w:sdt>
        </w:tc>
      </w:tr>
      <w:tr w:rsidR="00D06837" w:rsidRPr="00970B20" w14:paraId="2C8EF109" w14:textId="77777777" w:rsidTr="00D06837">
        <w:trPr>
          <w:trHeight w:val="45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75BB9" w14:textId="6C4B7C2F" w:rsidR="00CD1BA1" w:rsidRPr="00970B20" w:rsidRDefault="00CD1BA1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76A7E5" w14:textId="389B9250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proofErr w:type="spellStart"/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Sprechen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3ADF2" w14:textId="7F30AA58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proofErr w:type="spellStart"/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Verstehen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4E7C5" w14:textId="7BF686D0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proofErr w:type="spellStart"/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Sprechen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C35A6" w14:textId="0D76E151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proofErr w:type="spellStart"/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Verstehen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30D47" w14:textId="29A0F733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proofErr w:type="spellStart"/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Sprechen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12CE3" w14:textId="1C9023EE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proofErr w:type="spellStart"/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Verstehen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40755" w14:textId="6A3ACD39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proofErr w:type="spellStart"/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Sprechen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A4649" w14:textId="03BF579F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proofErr w:type="spellStart"/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V</w:t>
            </w:r>
            <w:r w:rsidR="00970B20"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erstehen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27227B" w14:textId="2E42715A" w:rsidR="00CD1BA1" w:rsidRPr="00970B20" w:rsidRDefault="00970B20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proofErr w:type="spellStart"/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Sprechen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298DB" w14:textId="4AE246BF" w:rsidR="00CD1BA1" w:rsidRPr="00970B20" w:rsidRDefault="00970B20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proofErr w:type="spellStart"/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Verstehen</w:t>
            </w:r>
            <w:proofErr w:type="spellEnd"/>
          </w:p>
        </w:tc>
      </w:tr>
      <w:tr w:rsidR="00D06837" w:rsidRPr="00CD1BA1" w14:paraId="3C4B5418" w14:textId="77777777" w:rsidTr="00A05492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0AE0F" w14:textId="38608D08" w:rsidR="00CD1BA1" w:rsidRPr="00CD1BA1" w:rsidRDefault="00D06837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Muttersprache</w:t>
            </w:r>
            <w:proofErr w:type="spellEnd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oder</w:t>
            </w:r>
            <w:proofErr w:type="spellEnd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ausgezeichnet</w:t>
            </w:r>
            <w:proofErr w:type="spellEnd"/>
            <w:r w:rsidR="00CD1BA1"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33321" w14:textId="78349DE6" w:rsidR="00CD1BA1" w:rsidRPr="00CD1BA1" w:rsidRDefault="001905BB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9180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CC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D6BB3" w14:textId="61A1340D" w:rsidR="00CD1BA1" w:rsidRPr="00CD1BA1" w:rsidRDefault="001905BB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3139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9B5C0" w14:textId="5E5B3B77" w:rsidR="00CD1BA1" w:rsidRPr="00CD1BA1" w:rsidRDefault="001905BB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3138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CC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E6D2D" w14:textId="4276166E" w:rsidR="00CD1BA1" w:rsidRPr="00CD1BA1" w:rsidRDefault="001905BB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2892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F3CCD" w14:textId="47474364" w:rsidR="00CD1BA1" w:rsidRPr="00CD1BA1" w:rsidRDefault="001905BB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2890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C5C36" w14:textId="13F12D78" w:rsidR="00CD1BA1" w:rsidRPr="00CD1BA1" w:rsidRDefault="001905BB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1989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A785B" w14:textId="266A1BC7" w:rsidR="00CD1BA1" w:rsidRPr="00CD1BA1" w:rsidRDefault="001905BB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212780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814E6" w14:textId="4FB86A33" w:rsidR="00CD1BA1" w:rsidRPr="00CD1BA1" w:rsidRDefault="001905BB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5578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68D3B" w14:textId="70CEF640" w:rsidR="00CD1BA1" w:rsidRPr="00CD1BA1" w:rsidRDefault="001905BB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33392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4C375" w14:textId="4EC9D947" w:rsidR="00CD1BA1" w:rsidRPr="00CD1BA1" w:rsidRDefault="001905BB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10469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</w:tr>
      <w:tr w:rsidR="00D06837" w:rsidRPr="00CD1BA1" w14:paraId="5A21D8A8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5E879" w14:textId="420FA038" w:rsidR="00CD1BA1" w:rsidRPr="00CD1BA1" w:rsidRDefault="00D06837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Gut</w:t>
            </w:r>
            <w:r w:rsidR="00CD1BA1"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7F1435EE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5F2B5" w14:textId="30A16584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p w14:paraId="43BD938C" w14:textId="3AC041EF" w:rsidR="00CD1BA1" w:rsidRDefault="001905BB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2287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  <w:p w14:paraId="731CDE58" w14:textId="12D65668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4E5EC" w14:textId="7CAE4483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42823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AD8F2" w14:textId="67F2540B" w:rsidR="00A05492" w:rsidRPr="00CD1BA1" w:rsidRDefault="00A05492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622B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25458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182DF" w14:textId="2720276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8B9A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43059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67F5F" w14:textId="282A5F4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232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63894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161F6" w14:textId="3E841DF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43AE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44713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7FD59" w14:textId="57E1E6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A853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69484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F1727" w14:textId="0B973E4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4D67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048586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7E226" w14:textId="713DA79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1200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8684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BA160" w14:textId="0EF85F7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3D24E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9967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AA3FD" w14:textId="3CF14E8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D06837" w:rsidRPr="00CD1BA1" w14:paraId="494AD09B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8443" w14:textId="44E6F153" w:rsidR="00CD1BA1" w:rsidRPr="00CD1BA1" w:rsidRDefault="00D06837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Mittel</w:t>
            </w:r>
            <w:proofErr w:type="spellEnd"/>
          </w:p>
          <w:p w14:paraId="06BBF960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A9517" w14:textId="5C266DF4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Arial" w:eastAsia="Times New Roman" w:hAnsi="Arial" w:cs="Arial"/>
                <w:color w:val="4D4D4D"/>
                <w:lang w:eastAsia="de-CH"/>
              </w:rPr>
              <w:id w:val="281382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94FC3" w14:textId="26E33491" w:rsid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4D4D4D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p>
            </w:sdtContent>
          </w:sdt>
          <w:p w14:paraId="52167C8E" w14:textId="5AD22B70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63DF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78306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52E53" w14:textId="0B82435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C79A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32504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EFEB8" w14:textId="58AEFCD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88ED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5446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EA724" w14:textId="45CF26D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89AC2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75561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F0929" w14:textId="4982E8C2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D58A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171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F581D" w14:textId="4FAF5A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6529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24165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431CC" w14:textId="35765B5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59E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94310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709BF" w14:textId="23E3294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E8E2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037733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DA56E" w14:textId="2B4742DD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CAB8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89905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0138E" w14:textId="011161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D06837" w:rsidRPr="00CD1BA1" w14:paraId="466F1DE7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19B1D" w14:textId="5BC99487" w:rsidR="00CD1BA1" w:rsidRPr="00CD1BA1" w:rsidRDefault="00D06837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Schwach</w:t>
            </w:r>
            <w:proofErr w:type="spellEnd"/>
            <w:r w:rsidR="00CD1BA1"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48188917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4219" w14:textId="1F7649A2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eastAsia="Times New Roman"/>
                <w:color w:val="4D4D4D"/>
                <w:lang w:eastAsia="de-CH"/>
              </w:rPr>
              <w:id w:val="79264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2D6E4" w14:textId="3B767F84" w:rsidR="0079173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eastAsia="Times New Roman"/>
                    <w:color w:val="4D4D4D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color w:val="4D4D4D"/>
                    <w:lang w:eastAsia="de-CH"/>
                  </w:rPr>
                  <w:t>☐</w:t>
                </w:r>
              </w:p>
            </w:sdtContent>
          </w:sdt>
          <w:p w14:paraId="70502439" w14:textId="558581D6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239C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70719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A9BFD" w14:textId="28D98CA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B312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5844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F075C" w14:textId="1A89F7A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D7C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703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A3514" w14:textId="7D5CC3F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C574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12806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73263F" w14:textId="12515CF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D562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29592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8EFA87" w14:textId="7AF8B4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D994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634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DFD5D" w14:textId="713AA78E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C405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29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D96F9" w14:textId="0CB235E1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4644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86318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5C584" w14:textId="093BFE4B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E801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2215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74AD8" w14:textId="6E861275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D06837" w:rsidRPr="00CD1BA1" w14:paraId="15E41856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B142A" w14:textId="54E07C1A" w:rsidR="00CD1BA1" w:rsidRPr="00CD1BA1" w:rsidRDefault="00D06837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Keine</w:t>
            </w:r>
            <w:proofErr w:type="spellEnd"/>
            <w:r w:rsidR="00CD1BA1"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162A8" w14:textId="547F882D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37908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E0C0F" w14:textId="5822E9CF" w:rsidR="00791731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  <w:p w14:paraId="045280E1" w14:textId="3B9809DA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12ED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23165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6F3E8" w14:textId="41309A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8DA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49495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7F6A5" w14:textId="0223A24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502B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216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DEDBD" w14:textId="310EEC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4CC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434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61E4F" w14:textId="1B5E04FA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7309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0687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5B4D0" w14:textId="02E0DFAA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9A83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94992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649A1" w14:textId="7426273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3CC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994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39CED" w14:textId="0AC474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79AD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91454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7F81B" w14:textId="626DDE46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FB7AB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5205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5ECA3" w14:textId="69A4E3C7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</w:tbl>
    <w:p w14:paraId="036A668D" w14:textId="1171D8C8" w:rsidR="00E7784A" w:rsidRPr="00DD3438" w:rsidRDefault="00E504A0" w:rsidP="00817B62">
      <w:pPr>
        <w:pStyle w:val="berschrift2"/>
        <w:numPr>
          <w:ilvl w:val="0"/>
          <w:numId w:val="34"/>
        </w:numPr>
        <w:rPr>
          <w:lang w:val="fr-CH"/>
        </w:rPr>
      </w:pPr>
      <w:proofErr w:type="spellStart"/>
      <w:r>
        <w:rPr>
          <w:rStyle w:val="normaltextrun"/>
          <w:lang w:val="fr-CH"/>
        </w:rPr>
        <w:lastRenderedPageBreak/>
        <w:t>Informationen</w:t>
      </w:r>
      <w:proofErr w:type="spellEnd"/>
      <w:r>
        <w:rPr>
          <w:rStyle w:val="normaltextrun"/>
          <w:lang w:val="fr-CH"/>
        </w:rPr>
        <w:t xml:space="preserve"> </w:t>
      </w:r>
      <w:proofErr w:type="spellStart"/>
      <w:r>
        <w:rPr>
          <w:rStyle w:val="normaltextrun"/>
          <w:lang w:val="fr-CH"/>
        </w:rPr>
        <w:t>über</w:t>
      </w:r>
      <w:proofErr w:type="spellEnd"/>
      <w:r>
        <w:rPr>
          <w:rStyle w:val="normaltextrun"/>
          <w:lang w:val="fr-CH"/>
        </w:rPr>
        <w:t xml:space="preserve"> die </w:t>
      </w:r>
      <w:proofErr w:type="spellStart"/>
      <w:r>
        <w:rPr>
          <w:rStyle w:val="normaltextrun"/>
          <w:lang w:val="fr-CH"/>
        </w:rPr>
        <w:t>Referenzperson</w:t>
      </w:r>
      <w:proofErr w:type="spellEnd"/>
    </w:p>
    <w:p w14:paraId="23ECE699" w14:textId="65B114AE" w:rsidR="00E7784A" w:rsidRPr="00BF13E2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</w:rPr>
      </w:pPr>
      <w:r w:rsidRPr="00BF13E2">
        <w:rPr>
          <w:rStyle w:val="normaltextrun"/>
          <w:rFonts w:ascii="Arial" w:hAnsi="Arial" w:cs="Arial"/>
          <w:color w:val="4D4D4D"/>
          <w:sz w:val="20"/>
          <w:szCs w:val="20"/>
        </w:rPr>
        <w:t>(</w:t>
      </w:r>
      <w:r w:rsidR="00BF13E2" w:rsidRPr="00BF13E2">
        <w:rPr>
          <w:rStyle w:val="normaltextrun"/>
          <w:rFonts w:ascii="Arial" w:hAnsi="Arial" w:cs="Arial"/>
          <w:color w:val="4D4D4D"/>
          <w:sz w:val="20"/>
          <w:szCs w:val="20"/>
        </w:rPr>
        <w:t>Die Referenzperson muss in di</w:t>
      </w:r>
      <w:r w:rsidR="00BF13E2">
        <w:rPr>
          <w:rStyle w:val="normaltextrun"/>
          <w:rFonts w:ascii="Arial" w:hAnsi="Arial" w:cs="Arial"/>
          <w:color w:val="4D4D4D"/>
          <w:sz w:val="20"/>
          <w:szCs w:val="20"/>
        </w:rPr>
        <w:t xml:space="preserve">ch </w:t>
      </w:r>
      <w:r w:rsidR="009F02A1">
        <w:rPr>
          <w:rStyle w:val="normaltextrun"/>
          <w:rFonts w:ascii="Arial" w:hAnsi="Arial" w:cs="Arial"/>
          <w:color w:val="4D4D4D"/>
          <w:sz w:val="20"/>
          <w:szCs w:val="20"/>
        </w:rPr>
        <w:t>als Mitglied der Pfadi kennen</w:t>
      </w:r>
      <w:r w:rsidR="00BF13E2" w:rsidRPr="00BF13E2">
        <w:rPr>
          <w:rStyle w:val="normaltextrun"/>
          <w:rFonts w:ascii="Arial" w:hAnsi="Arial" w:cs="Arial"/>
          <w:color w:val="4D4D4D"/>
          <w:sz w:val="20"/>
          <w:szCs w:val="20"/>
        </w:rPr>
        <w:t xml:space="preserve"> und uns deine Motivation und deine Fähigkeiten mitteilen können.</w:t>
      </w:r>
      <w:r w:rsidRPr="00BF13E2">
        <w:rPr>
          <w:rStyle w:val="normaltextrun"/>
          <w:rFonts w:ascii="Arial" w:hAnsi="Arial" w:cs="Arial"/>
          <w:color w:val="4D4D4D"/>
          <w:sz w:val="20"/>
          <w:szCs w:val="20"/>
        </w:rPr>
        <w:t>)</w:t>
      </w:r>
      <w:r w:rsidRPr="00BF13E2">
        <w:rPr>
          <w:rStyle w:val="eop"/>
          <w:rFonts w:ascii="Arial" w:hAnsi="Arial" w:cs="Arial"/>
          <w:color w:val="4D4D4D"/>
          <w:sz w:val="20"/>
          <w:szCs w:val="20"/>
        </w:rPr>
        <w:t> </w:t>
      </w:r>
    </w:p>
    <w:p w14:paraId="7F0BB79B" w14:textId="6E045F3E" w:rsidR="00DD3438" w:rsidRPr="009B08A7" w:rsidRDefault="009F02A1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</w:rPr>
      </w:pPr>
      <w:r w:rsidRPr="009B08A7">
        <w:rPr>
          <w:rStyle w:val="normaltextrun"/>
          <w:rFonts w:ascii="Arial" w:hAnsi="Arial" w:cs="Arial"/>
          <w:color w:val="4D4D4D"/>
          <w:sz w:val="20"/>
          <w:szCs w:val="20"/>
        </w:rPr>
        <w:t>Name</w:t>
      </w:r>
      <w:r w:rsidR="00E7784A" w:rsidRPr="009B08A7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893E51" w:rsidRPr="009B08A7">
        <w:rPr>
          <w:rStyle w:val="normaltextrun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Style w:val="normaltextrun"/>
            <w:rFonts w:ascii="Arial" w:hAnsi="Arial" w:cs="Arial"/>
            <w:color w:val="D7ACC4" w:themeColor="accent2" w:themeTint="66"/>
            <w:sz w:val="20"/>
            <w:szCs w:val="20"/>
          </w:rPr>
          <w:id w:val="-892734720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Pr="009B08A7">
            <w:rPr>
              <w:rStyle w:val="normaltextrun"/>
              <w:rFonts w:ascii="Arial" w:hAnsi="Arial" w:cs="Arial"/>
              <w:color w:val="D7ACC4" w:themeColor="accent2" w:themeTint="66"/>
              <w:sz w:val="20"/>
              <w:szCs w:val="20"/>
            </w:rPr>
            <w:t>Name</w:t>
          </w:r>
        </w:sdtContent>
      </w:sdt>
    </w:p>
    <w:p w14:paraId="2F265C36" w14:textId="7C9FD0F1" w:rsidR="00DD3438" w:rsidRPr="009B08A7" w:rsidRDefault="009F02A1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</w:rPr>
      </w:pPr>
      <w:r w:rsidRPr="009B08A7">
        <w:rPr>
          <w:rStyle w:val="normaltextrun"/>
          <w:rFonts w:ascii="Arial" w:hAnsi="Arial" w:cs="Arial"/>
          <w:color w:val="4D4D4D"/>
          <w:sz w:val="20"/>
          <w:szCs w:val="20"/>
        </w:rPr>
        <w:t>Vorname</w:t>
      </w:r>
      <w:r w:rsidR="00E7784A" w:rsidRPr="009B08A7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0C77CB" w:rsidRPr="009B08A7">
        <w:rPr>
          <w:rStyle w:val="normaltextrun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</w:rPr>
          <w:id w:val="325021550"/>
          <w:placeholder>
            <w:docPart w:val="A9876A7082AD4B18B7D8697F8528D707"/>
          </w:placeholder>
          <w:text/>
        </w:sdtPr>
        <w:sdtEndPr/>
        <w:sdtContent>
          <w:r w:rsidR="00E23B0E" w:rsidRPr="009B08A7">
            <w:rPr>
              <w:rFonts w:ascii="Arial" w:hAnsi="Arial" w:cs="Arial"/>
              <w:color w:val="D7ACC4" w:themeColor="accent2" w:themeTint="66"/>
              <w:sz w:val="20"/>
              <w:szCs w:val="20"/>
            </w:rPr>
            <w:t>Vorname</w:t>
          </w:r>
        </w:sdtContent>
      </w:sdt>
    </w:p>
    <w:p w14:paraId="770B34BA" w14:textId="455F4146" w:rsidR="00E7784A" w:rsidRPr="009B08A7" w:rsidRDefault="009B08A7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it-IT"/>
        </w:rPr>
      </w:pPr>
      <w:proofErr w:type="spellStart"/>
      <w:r w:rsidRPr="009B08A7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Pfadiname</w:t>
      </w:r>
      <w:proofErr w:type="spellEnd"/>
      <w:r w:rsidR="00E7784A" w:rsidRPr="009B08A7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:</w:t>
      </w:r>
      <w:r w:rsidR="00E7784A" w:rsidRPr="009B08A7">
        <w:rPr>
          <w:rStyle w:val="eop"/>
          <w:rFonts w:ascii="Arial" w:hAnsi="Arial" w:cs="Arial"/>
          <w:color w:val="4D4D4D"/>
          <w:sz w:val="20"/>
          <w:szCs w:val="20"/>
          <w:lang w:val="it-IT"/>
        </w:rPr>
        <w:t> </w:t>
      </w:r>
      <w:r w:rsidR="000C77CB" w:rsidRPr="009B08A7">
        <w:rPr>
          <w:rStyle w:val="eop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-1587213281"/>
          <w:placeholder>
            <w:docPart w:val="1335491158D24EE488ACBB0BCFA3C1D6"/>
          </w:placeholder>
          <w:text/>
        </w:sdtPr>
        <w:sdtEndPr/>
        <w:sdtContent>
          <w:proofErr w:type="spellStart"/>
          <w:r w:rsidRPr="009B08A7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Pfadiname</w:t>
          </w:r>
          <w:proofErr w:type="spellEnd"/>
        </w:sdtContent>
      </w:sdt>
    </w:p>
    <w:p w14:paraId="19527481" w14:textId="31F92983" w:rsidR="00DD3438" w:rsidRPr="00D24B30" w:rsidRDefault="009B08A7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</w:rPr>
      </w:pPr>
      <w:r w:rsidRPr="00D24B30">
        <w:rPr>
          <w:rStyle w:val="normaltextrun"/>
          <w:rFonts w:ascii="Arial" w:hAnsi="Arial" w:cs="Arial"/>
          <w:color w:val="4D4D4D"/>
          <w:sz w:val="20"/>
          <w:szCs w:val="20"/>
        </w:rPr>
        <w:t>E-Mail-Adresse</w:t>
      </w:r>
      <w:r w:rsidR="00E7784A" w:rsidRPr="00D24B30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0C77CB" w:rsidRPr="00D24B30">
        <w:rPr>
          <w:rStyle w:val="normaltextrun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</w:rPr>
          <w:id w:val="1256705813"/>
          <w:placeholder>
            <w:docPart w:val="D323061F7EBA4C2F846A13D19F72DE27"/>
          </w:placeholder>
          <w:text/>
        </w:sdtPr>
        <w:sdtEndPr/>
        <w:sdtContent>
          <w:r w:rsidRPr="00D24B30">
            <w:rPr>
              <w:rFonts w:ascii="Arial" w:hAnsi="Arial" w:cs="Arial"/>
              <w:color w:val="D7ACC4" w:themeColor="accent2" w:themeTint="66"/>
              <w:sz w:val="20"/>
              <w:szCs w:val="20"/>
            </w:rPr>
            <w:t>E-Mail-Adresse</w:t>
          </w:r>
        </w:sdtContent>
      </w:sdt>
    </w:p>
    <w:p w14:paraId="147B2706" w14:textId="1A092814" w:rsidR="00E7784A" w:rsidRPr="00D24B30" w:rsidRDefault="00D24B30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</w:rPr>
      </w:pPr>
      <w:r w:rsidRPr="00D24B30">
        <w:rPr>
          <w:rStyle w:val="normaltextrun"/>
          <w:rFonts w:ascii="Arial" w:hAnsi="Arial" w:cs="Arial"/>
          <w:color w:val="4D4D4D"/>
          <w:sz w:val="20"/>
          <w:szCs w:val="20"/>
        </w:rPr>
        <w:t>Handynummer</w:t>
      </w:r>
      <w:r w:rsidR="00E7784A" w:rsidRPr="00D24B30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E7784A" w:rsidRPr="00D24B30">
        <w:rPr>
          <w:rStyle w:val="eop"/>
          <w:rFonts w:ascii="Arial" w:hAnsi="Arial" w:cs="Arial"/>
          <w:color w:val="4D4D4D"/>
          <w:sz w:val="20"/>
          <w:szCs w:val="20"/>
        </w:rPr>
        <w:t> </w:t>
      </w:r>
      <w:r w:rsidR="000C77CB" w:rsidRPr="00D24B30">
        <w:rPr>
          <w:rStyle w:val="eop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</w:rPr>
          <w:id w:val="985207130"/>
          <w:placeholder>
            <w:docPart w:val="FABA95F5B3654BC881C4AE61CFA39B23"/>
          </w:placeholder>
          <w:text/>
        </w:sdtPr>
        <w:sdtEndPr/>
        <w:sdtContent>
          <w:r w:rsidRPr="00D24B30">
            <w:rPr>
              <w:rFonts w:ascii="Arial" w:hAnsi="Arial" w:cs="Arial"/>
              <w:color w:val="D7ACC4" w:themeColor="accent2" w:themeTint="66"/>
              <w:sz w:val="20"/>
              <w:szCs w:val="20"/>
            </w:rPr>
            <w:t>Han</w:t>
          </w:r>
          <w:r>
            <w:rPr>
              <w:rFonts w:ascii="Arial" w:hAnsi="Arial" w:cs="Arial"/>
              <w:color w:val="D7ACC4" w:themeColor="accent2" w:themeTint="66"/>
              <w:sz w:val="20"/>
              <w:szCs w:val="20"/>
            </w:rPr>
            <w:t>dynummer</w:t>
          </w:r>
        </w:sdtContent>
      </w:sdt>
    </w:p>
    <w:p w14:paraId="706D4B2B" w14:textId="7913FC8E" w:rsidR="00DD3438" w:rsidRPr="00297303" w:rsidRDefault="00297303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</w:rPr>
      </w:pPr>
      <w:proofErr w:type="spellStart"/>
      <w:r w:rsidRPr="00297303">
        <w:rPr>
          <w:rStyle w:val="normaltextrun"/>
          <w:rFonts w:ascii="Arial" w:hAnsi="Arial" w:cs="Arial"/>
          <w:color w:val="4D4D4D"/>
          <w:sz w:val="20"/>
          <w:szCs w:val="20"/>
        </w:rPr>
        <w:t>Pfadiabteilung</w:t>
      </w:r>
      <w:proofErr w:type="spellEnd"/>
      <w:r w:rsidR="00E7784A" w:rsidRPr="00297303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6738A3" w:rsidRPr="00297303">
        <w:rPr>
          <w:rStyle w:val="normaltextrun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</w:rPr>
          <w:id w:val="-1132939034"/>
          <w:placeholder>
            <w:docPart w:val="ECBE855C5902437C93B238A3580AB85E"/>
          </w:placeholder>
          <w:text/>
        </w:sdtPr>
        <w:sdtEndPr/>
        <w:sdtContent>
          <w:proofErr w:type="spellStart"/>
          <w:r>
            <w:rPr>
              <w:rFonts w:ascii="Arial" w:hAnsi="Arial" w:cs="Arial"/>
              <w:color w:val="D7ACC4" w:themeColor="accent2" w:themeTint="66"/>
              <w:sz w:val="20"/>
              <w:szCs w:val="20"/>
            </w:rPr>
            <w:t>Pfadiabteilung</w:t>
          </w:r>
          <w:proofErr w:type="spellEnd"/>
        </w:sdtContent>
      </w:sdt>
    </w:p>
    <w:p w14:paraId="115CA3C3" w14:textId="429E70A0" w:rsidR="00E7784A" w:rsidRPr="00297303" w:rsidRDefault="00297303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</w:rPr>
      </w:pPr>
      <w:r w:rsidRPr="00297303">
        <w:rPr>
          <w:rStyle w:val="normaltextrun"/>
          <w:rFonts w:ascii="Arial" w:hAnsi="Arial" w:cs="Arial"/>
          <w:color w:val="4D4D4D"/>
          <w:sz w:val="20"/>
          <w:szCs w:val="20"/>
        </w:rPr>
        <w:t>Kantonalverband</w:t>
      </w:r>
      <w:r w:rsidR="00E7784A" w:rsidRPr="00297303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E7784A" w:rsidRPr="00297303">
        <w:rPr>
          <w:rStyle w:val="eop"/>
          <w:rFonts w:ascii="Arial" w:hAnsi="Arial" w:cs="Arial"/>
          <w:color w:val="4D4D4D"/>
          <w:sz w:val="20"/>
          <w:szCs w:val="20"/>
        </w:rPr>
        <w:t> </w:t>
      </w:r>
      <w:r w:rsidR="006738A3" w:rsidRPr="00297303">
        <w:rPr>
          <w:rStyle w:val="eop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</w:rPr>
          <w:id w:val="1272519118"/>
          <w:placeholder>
            <w:docPart w:val="1E69B3954C494AA1BB3BECF8B0BFB25C"/>
          </w:placeholder>
          <w:text/>
        </w:sdtPr>
        <w:sdtEndPr/>
        <w:sdtContent>
          <w:r>
            <w:rPr>
              <w:rFonts w:ascii="Arial" w:hAnsi="Arial" w:cs="Arial"/>
              <w:color w:val="D7ACC4" w:themeColor="accent2" w:themeTint="66"/>
              <w:sz w:val="20"/>
              <w:szCs w:val="20"/>
            </w:rPr>
            <w:t>Kantonalverband</w:t>
          </w:r>
        </w:sdtContent>
      </w:sdt>
    </w:p>
    <w:p w14:paraId="46F9D6CD" w14:textId="77777777" w:rsidR="00E7784A" w:rsidRPr="00E7784A" w:rsidRDefault="00E7784A" w:rsidP="00817B62">
      <w:pPr>
        <w:pStyle w:val="berschrift2"/>
        <w:numPr>
          <w:ilvl w:val="0"/>
          <w:numId w:val="34"/>
        </w:numPr>
        <w:rPr>
          <w:lang w:val="fr-CH"/>
        </w:rPr>
      </w:pPr>
      <w:r w:rsidRPr="00E7784A">
        <w:rPr>
          <w:rStyle w:val="normaltextrun"/>
          <w:rFonts w:ascii="Arial" w:hAnsi="Arial" w:cs="Arial"/>
          <w:color w:val="4D4D4D"/>
          <w:lang w:val="fr-CH"/>
        </w:rPr>
        <w:t>A joindre à ce formulaire de candidature :</w:t>
      </w:r>
      <w:r w:rsidRPr="00E7784A">
        <w:rPr>
          <w:rStyle w:val="eop"/>
          <w:rFonts w:ascii="Arial" w:hAnsi="Arial" w:cs="Arial"/>
          <w:color w:val="4D4D4D"/>
          <w:lang w:val="fr-CH"/>
        </w:rPr>
        <w:t> </w:t>
      </w:r>
    </w:p>
    <w:p w14:paraId="79B24392" w14:textId="77777777" w:rsidR="00E7784A" w:rsidRPr="00E7784A" w:rsidRDefault="00E7784A" w:rsidP="000C77CB">
      <w:pPr>
        <w:pStyle w:val="paragraph"/>
        <w:numPr>
          <w:ilvl w:val="0"/>
          <w:numId w:val="33"/>
        </w:numPr>
        <w:tabs>
          <w:tab w:val="left" w:pos="2268"/>
          <w:tab w:val="left" w:pos="3402"/>
          <w:tab w:val="left" w:pos="5103"/>
        </w:tabs>
        <w:jc w:val="both"/>
        <w:textAlignment w:val="baseline"/>
        <w:rPr>
          <w:rFonts w:ascii="Arial" w:hAnsi="Arial" w:cs="Arial"/>
          <w:color w:val="4D4D4D"/>
          <w:sz w:val="22"/>
          <w:szCs w:val="22"/>
          <w:lang w:val="fr-CH"/>
        </w:rPr>
      </w:pPr>
      <w:r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CV mettant en avant tes expériences scoutes et non-scoutes</w:t>
      </w: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p w14:paraId="46D734B8" w14:textId="77777777" w:rsidR="00E7784A" w:rsidRPr="00E7784A" w:rsidRDefault="00E7784A" w:rsidP="000C77CB">
      <w:pPr>
        <w:pStyle w:val="paragraph"/>
        <w:numPr>
          <w:ilvl w:val="0"/>
          <w:numId w:val="33"/>
        </w:numPr>
        <w:tabs>
          <w:tab w:val="left" w:pos="2268"/>
          <w:tab w:val="left" w:pos="3402"/>
          <w:tab w:val="left" w:pos="5103"/>
        </w:tabs>
        <w:jc w:val="both"/>
        <w:textAlignment w:val="baseline"/>
        <w:rPr>
          <w:rFonts w:ascii="Arial" w:hAnsi="Arial" w:cs="Arial"/>
          <w:color w:val="4D4D4D"/>
          <w:sz w:val="22"/>
          <w:szCs w:val="22"/>
          <w:lang w:val="fr-CH"/>
        </w:rPr>
      </w:pPr>
      <w:r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Une lettre de motivation en anglais expliquant pourquoi tu souhaites faire partie de ce programme</w:t>
      </w: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p w14:paraId="490E5A46" w14:textId="77777777" w:rsidR="00E7784A" w:rsidRPr="00E7784A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p w14:paraId="4CE2A0F9" w14:textId="77777777" w:rsidR="00E7784A" w:rsidRPr="00E7784A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fr-CH"/>
        </w:rPr>
        <w:t>Le formulaire de candidature et les documents annexes sont à envoyer par e-mail</w:t>
      </w:r>
      <w:r>
        <w:rPr>
          <w:rStyle w:val="normaltextrun"/>
          <w:b/>
          <w:bCs/>
          <w:color w:val="4D4D4D"/>
          <w:sz w:val="20"/>
          <w:szCs w:val="20"/>
          <w:lang w:val="fr-CH"/>
        </w:rPr>
        <w:t xml:space="preserve"> à </w:t>
      </w:r>
      <w:hyperlink r:id="rId11" w:tgtFrame="_blank" w:history="1">
        <w:r>
          <w:rPr>
            <w:rStyle w:val="normaltextrun"/>
            <w:rFonts w:ascii="Arial" w:hAnsi="Arial" w:cs="Arial"/>
            <w:b/>
            <w:bCs/>
            <w:color w:val="4D4D4D"/>
            <w:sz w:val="20"/>
            <w:szCs w:val="20"/>
            <w:lang w:val="fr-CH"/>
          </w:rPr>
          <w:t>ic.wagggs@msds.ch</w:t>
        </w:r>
      </w:hyperlink>
      <w:r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fr-CH"/>
        </w:rPr>
        <w:t xml:space="preserve"> d’ici au </w:t>
      </w:r>
      <w:r>
        <w:rPr>
          <w:rStyle w:val="normaltextrun"/>
          <w:rFonts w:ascii="Arial" w:hAnsi="Arial" w:cs="Arial"/>
          <w:b/>
          <w:bCs/>
          <w:i/>
          <w:iCs/>
          <w:color w:val="4D4D4D"/>
          <w:sz w:val="20"/>
          <w:szCs w:val="20"/>
          <w:lang w:val="fr-CH"/>
        </w:rPr>
        <w:t>4 décembre 2022</w:t>
      </w:r>
      <w:r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fr-CH"/>
        </w:rPr>
        <w:t>.</w:t>
      </w: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sectPr w:rsidR="00E7784A" w:rsidRPr="00E7784A" w:rsidSect="00D0683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25" w:right="851" w:bottom="2268" w:left="226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9BBE" w14:textId="77777777" w:rsidR="00740C87" w:rsidRDefault="00740C87" w:rsidP="00F91D37">
      <w:pPr>
        <w:spacing w:line="240" w:lineRule="auto"/>
      </w:pPr>
      <w:r>
        <w:separator/>
      </w:r>
    </w:p>
  </w:endnote>
  <w:endnote w:type="continuationSeparator" w:id="0">
    <w:p w14:paraId="4C1CEEB7" w14:textId="77777777" w:rsidR="00740C87" w:rsidRDefault="00740C8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0998" w14:textId="77777777" w:rsidR="006C62E1" w:rsidRDefault="008810A5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9439" behindDoc="0" locked="1" layoutInCell="1" allowOverlap="1" wp14:anchorId="4F3AAF18" wp14:editId="195BF9F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FD1727" id="Gruppieren 26" o:spid="_x0000_s1026" style="position:absolute;margin-left:0;margin-top:0;width:238.4pt;height:105.15pt;z-index:251709439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5" behindDoc="0" locked="1" layoutInCell="1" allowOverlap="1" wp14:anchorId="789084AA" wp14:editId="6FC5CF57">
              <wp:simplePos x="0" y="0"/>
              <wp:positionH relativeFrom="margin">
                <wp:align>right</wp:align>
              </wp:positionH>
              <wp:positionV relativeFrom="page">
                <wp:posOffset>9929495</wp:posOffset>
              </wp:positionV>
              <wp:extent cx="629920" cy="781685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81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7D45F" w14:textId="409BF063" w:rsidR="008810A5" w:rsidRPr="0076549D" w:rsidRDefault="008810A5" w:rsidP="0076549D">
                          <w:pPr>
                            <w:jc w:val="right"/>
                          </w:pPr>
                          <w:r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>
                            <w:rPr>
                              <w:rStyle w:val="SeitenzahlenZchn"/>
                            </w:rPr>
                            <w:t>1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084AA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-1.6pt;margin-top:781.85pt;width:49.6pt;height:61.55pt;z-index:2517084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" filled="f" stroked="f" strokeweight=".5pt">
              <v:textbox inset="0,2mm,0,15mm">
                <w:txbxContent>
                  <w:p w14:paraId="2757D45F" w14:textId="409BF063" w:rsidR="008810A5" w:rsidRPr="0076549D" w:rsidRDefault="008810A5" w:rsidP="0076549D">
                    <w:pPr>
                      <w:jc w:val="right"/>
                    </w:pPr>
                    <w:r w:rsidRPr="0076549D">
                      <w:rPr>
                        <w:rStyle w:val="SeitenzahlenZchn"/>
                      </w:rPr>
                      <w:fldChar w:fldCharType="begin"/>
                    </w:r>
                    <w:r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>
                      <w:rPr>
                        <w:rStyle w:val="SeitenzahlenZchn"/>
                      </w:rPr>
                      <w:fldChar w:fldCharType="separate"/>
                    </w:r>
                    <w:r w:rsidRPr="0076549D">
                      <w:rPr>
                        <w:rStyle w:val="SeitenzahlenZchn"/>
                      </w:rPr>
                      <w:t>1</w:t>
                    </w:r>
                    <w:r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3116" w14:textId="77777777" w:rsidR="00917208" w:rsidRDefault="00FA664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4319" behindDoc="0" locked="1" layoutInCell="1" allowOverlap="1" wp14:anchorId="08766FAE" wp14:editId="42A722A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46F49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 Ausrüster</w:t>
                            </w:r>
                          </w:p>
                          <w:p w14:paraId="18FE2E25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14:paraId="6A3D071F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Il nostro fornitore</w:t>
                            </w:r>
                          </w:p>
                          <w:p w14:paraId="42472D9E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 equipader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6BD77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 Sponsor</w:t>
                            </w:r>
                          </w:p>
                          <w:p w14:paraId="482F3E38" w14:textId="77777777" w:rsidR="00734B13" w:rsidRPr="001166B7" w:rsidRDefault="00734B13" w:rsidP="00B15472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1166B7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14:paraId="5772C8D4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14:paraId="698F48BA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86198">
                              <w:rPr>
                                <w:sz w:val="14"/>
                                <w:szCs w:val="14"/>
                              </w:rPr>
                              <w:t>noss sponsurs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766FAE" id="Gruppieren 16" o:spid="_x0000_s1028" style="position:absolute;margin-left:140.7pt;margin-top:0;width:191.9pt;height:103.75pt;z-index:251704319;mso-position-horizontal:right;mso-position-horizontal-relative:margin;mso-position-vertical:bottom;mso-position-vertical-relative:page;mso-width-relative:margin;mso-height-relative:margin" coordsize="24372,1319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6511;top:3762;width:78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46146F49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 Ausrüster</w:t>
                      </w:r>
                    </w:p>
                    <w:p w14:paraId="18FE2E25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14:paraId="6A3D071F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Il nostro fornitore</w:t>
                      </w:r>
                    </w:p>
                    <w:p w14:paraId="42472D9E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 equipader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alt="Logo, company name&#10;&#10;Description automatically generated" style="position:absolute;left:19228;width:507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r:id="rId3" o:title="Logo, company name&#10;&#10;Description automatically generated"/>
              </v:shape>
              <v:shape id="Text Box 42" o:spid="_x0000_s1031" type="#_x0000_t202" style="position:absolute;left:3030;top:3762;width:781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14:paraId="0BD6BD77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Unser Sponsor</w:t>
                      </w:r>
                    </w:p>
                    <w:p w14:paraId="482F3E38" w14:textId="77777777" w:rsidR="00734B13" w:rsidRPr="001166B7" w:rsidRDefault="00734B13" w:rsidP="00B15472">
                      <w:pPr>
                        <w:pStyle w:val="KopfzeileLogo"/>
                        <w:rPr>
                          <w:lang w:val="it-IT"/>
                        </w:rPr>
                      </w:pPr>
                      <w:r w:rsidRPr="001166B7">
                        <w:rPr>
                          <w:lang w:val="it-IT"/>
                        </w:rPr>
                        <w:t>Notre sponsor</w:t>
                      </w:r>
                    </w:p>
                    <w:p w14:paraId="5772C8D4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14:paraId="698F48BA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E86198">
                        <w:rPr>
                          <w:sz w:val="14"/>
                          <w:szCs w:val="14"/>
                        </w:rPr>
                        <w:t>noss sponsurs</w:t>
                      </w:r>
                    </w:p>
                  </w:txbxContent>
                </v:textbox>
              </v:shape>
              <v:shape id="Picture 37" o:spid="_x0000_s1032" type="#_x0000_t75" style="position:absolute;top:992;width:1097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r:id="rId4" o:title=""/>
              </v:shape>
              <v:rect id="Rechteck 7" o:spid="_x0000_s1033" style="position:absolute;left:22572;top:113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20EA3718" wp14:editId="54504AF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C06612" id="Gruppieren 45" o:spid="_x0000_s1026" style="position:absolute;margin-left:0;margin-top:0;width:238.4pt;height:105.15pt;z-index:25168896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6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F2B5" w14:textId="77777777" w:rsidR="00740C87" w:rsidRDefault="00740C87" w:rsidP="00F91D37">
      <w:pPr>
        <w:spacing w:line="240" w:lineRule="auto"/>
      </w:pPr>
      <w:r>
        <w:separator/>
      </w:r>
    </w:p>
  </w:footnote>
  <w:footnote w:type="continuationSeparator" w:id="0">
    <w:p w14:paraId="7CB1310D" w14:textId="77777777" w:rsidR="00740C87" w:rsidRDefault="00740C8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946" w14:textId="7A90D4DE" w:rsidR="008810A5" w:rsidRPr="00D00E26" w:rsidRDefault="00641128" w:rsidP="0024105F">
    <w:pPr>
      <w:pStyle w:val="Kopfzeile"/>
    </w:pPr>
    <w:r>
      <w:t>I</w:t>
    </w: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8810A5" w14:paraId="3B540F20" w14:textId="77777777" w:rsidTr="00E42946">
      <w:sdt>
        <w:sdtPr>
          <w:id w:val="1842897129"/>
          <w:text/>
        </w:sdtPr>
        <w:sdtEndPr/>
        <w:sdtContent>
          <w:tc>
            <w:tcPr>
              <w:tcW w:w="2834" w:type="dxa"/>
            </w:tcPr>
            <w:p w14:paraId="4F468B98" w14:textId="0FAE1660" w:rsidR="008810A5" w:rsidRDefault="00641128" w:rsidP="0024105F">
              <w:pPr>
                <w:pStyle w:val="Kopfzeile"/>
              </w:pPr>
              <w:r>
                <w:t>ICs</w:t>
              </w:r>
            </w:p>
          </w:tc>
        </w:sdtContent>
      </w:sdt>
      <w:sdt>
        <w:sdtPr>
          <w:id w:val="281695376"/>
          <w:date w:fullDate="2022-11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2834" w:type="dxa"/>
            </w:tcPr>
            <w:p w14:paraId="606625E7" w14:textId="086455FD" w:rsidR="008810A5" w:rsidRDefault="00641128" w:rsidP="00E42946">
              <w:pPr>
                <w:pStyle w:val="Kopfzeile"/>
                <w:jc w:val="center"/>
              </w:pPr>
              <w:r>
                <w:t>01.11.2022</w:t>
              </w:r>
            </w:p>
          </w:tc>
        </w:sdtContent>
      </w:sdt>
      <w:sdt>
        <w:sdtPr>
          <w:id w:val="-853107204"/>
          <w:placeholder>
            <w:docPart w:val="B6341C904EA9410CBCE75D16154AFFFD"/>
          </w:placeholder>
          <w:showingPlcHdr/>
          <w:text/>
        </w:sdtPr>
        <w:sdtEndPr/>
        <w:sdtContent>
          <w:tc>
            <w:tcPr>
              <w:tcW w:w="2835" w:type="dxa"/>
            </w:tcPr>
            <w:p w14:paraId="49C8E709" w14:textId="13F871C7" w:rsidR="008810A5" w:rsidRDefault="00641128" w:rsidP="00E42946">
              <w:pPr>
                <w:pStyle w:val="Kopfzeile"/>
                <w:jc w:val="right"/>
              </w:pPr>
              <w:r>
                <w:t xml:space="preserve">     </w:t>
              </w:r>
            </w:p>
          </w:tc>
        </w:sdtContent>
      </w:sdt>
    </w:tr>
  </w:tbl>
  <w:p w14:paraId="22D503B6" w14:textId="77777777" w:rsidR="008810A5" w:rsidRDefault="00881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1FA4" w14:textId="77777777" w:rsidR="008326D7" w:rsidRDefault="009A167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7" behindDoc="0" locked="1" layoutInCell="1" allowOverlap="1" wp14:anchorId="02F9801E" wp14:editId="38B4BAFE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B59B7" w14:textId="77777777" w:rsidR="009A167F" w:rsidRPr="0042104F" w:rsidRDefault="009A167F" w:rsidP="0042104F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14:paraId="3D2D9D1E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14:paraId="19F1675C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14:paraId="5D16F7A2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</w:p>
                        <w:p w14:paraId="5526D911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14:paraId="4E624B80" w14:textId="77777777" w:rsidR="009A167F" w:rsidRDefault="001905BB" w:rsidP="0042104F">
                          <w:pPr>
                            <w:pStyle w:val="Fuzeile"/>
                            <w:jc w:val="right"/>
                          </w:pPr>
                          <w:hyperlink r:id="rId1" w:history="1">
                            <w:r w:rsidR="009A167F" w:rsidRPr="00CC56BF">
                              <w:rPr>
                                <w:rStyle w:val="Hyperlink"/>
                              </w:rPr>
                              <w:t>i</w:t>
                            </w:r>
                            <w:r w:rsidR="009A167F" w:rsidRPr="00C814B0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14:paraId="2BF73DAD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pfadi.swiss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9801E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41.8pt;margin-top:39.5pt;width:93pt;height:66.6pt;z-index:25170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 filled="f" stroked="f" strokeweight=".5pt">
              <v:textbox inset="0,0,0,0">
                <w:txbxContent>
                  <w:p w14:paraId="5E7B59B7" w14:textId="77777777" w:rsidR="009A167F" w:rsidRPr="0042104F" w:rsidRDefault="009A167F" w:rsidP="0042104F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14:paraId="3D2D9D1E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14:paraId="19F1675C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14:paraId="5D16F7A2" w14:textId="77777777" w:rsidR="009A167F" w:rsidRPr="008D4D1D" w:rsidRDefault="009A167F" w:rsidP="0042104F">
                    <w:pPr>
                      <w:pStyle w:val="Fuzeile"/>
                      <w:jc w:val="right"/>
                    </w:pPr>
                  </w:p>
                  <w:p w14:paraId="5526D911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14:paraId="4E624B80" w14:textId="77777777" w:rsidR="009A167F" w:rsidRDefault="001905BB" w:rsidP="0042104F">
                    <w:pPr>
                      <w:pStyle w:val="Fuzeile"/>
                      <w:jc w:val="right"/>
                    </w:pPr>
                    <w:hyperlink r:id="rId2" w:history="1">
                      <w:r w:rsidR="009A167F" w:rsidRPr="00CC56BF">
                        <w:rPr>
                          <w:rStyle w:val="Hyperlink"/>
                        </w:rPr>
                        <w:t>i</w:t>
                      </w:r>
                      <w:r w:rsidR="009A167F" w:rsidRPr="00C814B0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14:paraId="2BF73DAD" w14:textId="77777777" w:rsidR="009A167F" w:rsidRPr="008D4D1D" w:rsidRDefault="009A167F" w:rsidP="0042104F">
                    <w:pPr>
                      <w:pStyle w:val="Fuzeile"/>
                      <w:jc w:val="right"/>
                    </w:pPr>
                    <w:r w:rsidRPr="008D4D1D">
                      <w:t>pfadi.swiss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F20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DEE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86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C1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E05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8A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05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28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0ED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9455F"/>
    <w:multiLevelType w:val="hybridMultilevel"/>
    <w:tmpl w:val="4D3A0C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3525F8"/>
    <w:multiLevelType w:val="hybridMultilevel"/>
    <w:tmpl w:val="BA1C4F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1179E"/>
    <w:multiLevelType w:val="multilevel"/>
    <w:tmpl w:val="9E3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074658"/>
    <w:multiLevelType w:val="hybridMultilevel"/>
    <w:tmpl w:val="E3E20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A32548"/>
    <w:multiLevelType w:val="hybridMultilevel"/>
    <w:tmpl w:val="315C2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27530">
    <w:abstractNumId w:val="9"/>
  </w:num>
  <w:num w:numId="2" w16cid:durableId="2082018770">
    <w:abstractNumId w:val="7"/>
  </w:num>
  <w:num w:numId="3" w16cid:durableId="611548576">
    <w:abstractNumId w:val="6"/>
  </w:num>
  <w:num w:numId="4" w16cid:durableId="1273510075">
    <w:abstractNumId w:val="5"/>
  </w:num>
  <w:num w:numId="5" w16cid:durableId="1977371934">
    <w:abstractNumId w:val="4"/>
  </w:num>
  <w:num w:numId="6" w16cid:durableId="96364486">
    <w:abstractNumId w:val="8"/>
  </w:num>
  <w:num w:numId="7" w16cid:durableId="1396315395">
    <w:abstractNumId w:val="3"/>
  </w:num>
  <w:num w:numId="8" w16cid:durableId="1146703516">
    <w:abstractNumId w:val="2"/>
  </w:num>
  <w:num w:numId="9" w16cid:durableId="31002934">
    <w:abstractNumId w:val="1"/>
  </w:num>
  <w:num w:numId="10" w16cid:durableId="1251311512">
    <w:abstractNumId w:val="0"/>
  </w:num>
  <w:num w:numId="11" w16cid:durableId="10567036">
    <w:abstractNumId w:val="29"/>
  </w:num>
  <w:num w:numId="12" w16cid:durableId="2046713666">
    <w:abstractNumId w:val="20"/>
  </w:num>
  <w:num w:numId="13" w16cid:durableId="1682850131">
    <w:abstractNumId w:val="17"/>
  </w:num>
  <w:num w:numId="14" w16cid:durableId="472719587">
    <w:abstractNumId w:val="32"/>
  </w:num>
  <w:num w:numId="15" w16cid:durableId="17515097">
    <w:abstractNumId w:val="30"/>
  </w:num>
  <w:num w:numId="16" w16cid:durableId="1735203513">
    <w:abstractNumId w:val="12"/>
  </w:num>
  <w:num w:numId="17" w16cid:durableId="750664047">
    <w:abstractNumId w:val="18"/>
  </w:num>
  <w:num w:numId="18" w16cid:durableId="10537006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6466164">
    <w:abstractNumId w:val="27"/>
  </w:num>
  <w:num w:numId="20" w16cid:durableId="386610918">
    <w:abstractNumId w:val="16"/>
  </w:num>
  <w:num w:numId="21" w16cid:durableId="1794516548">
    <w:abstractNumId w:val="24"/>
  </w:num>
  <w:num w:numId="22" w16cid:durableId="817265895">
    <w:abstractNumId w:val="23"/>
  </w:num>
  <w:num w:numId="23" w16cid:durableId="803161979">
    <w:abstractNumId w:val="13"/>
  </w:num>
  <w:num w:numId="24" w16cid:durableId="560101343">
    <w:abstractNumId w:val="19"/>
  </w:num>
  <w:num w:numId="25" w16cid:durableId="337659782">
    <w:abstractNumId w:val="26"/>
  </w:num>
  <w:num w:numId="26" w16cid:durableId="998657536">
    <w:abstractNumId w:val="21"/>
  </w:num>
  <w:num w:numId="27" w16cid:durableId="1402413166">
    <w:abstractNumId w:val="15"/>
  </w:num>
  <w:num w:numId="28" w16cid:durableId="1304432803">
    <w:abstractNumId w:val="11"/>
  </w:num>
  <w:num w:numId="29" w16cid:durableId="752506924">
    <w:abstractNumId w:val="22"/>
  </w:num>
  <w:num w:numId="30" w16cid:durableId="1291977578">
    <w:abstractNumId w:val="14"/>
  </w:num>
  <w:num w:numId="31" w16cid:durableId="1313872088">
    <w:abstractNumId w:val="25"/>
  </w:num>
  <w:num w:numId="32" w16cid:durableId="1647928555">
    <w:abstractNumId w:val="31"/>
  </w:num>
  <w:num w:numId="33" w16cid:durableId="2074036471">
    <w:abstractNumId w:val="28"/>
  </w:num>
  <w:num w:numId="34" w16cid:durableId="1939749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W7mxE40wlbuf/pWMGNHzMUG8S5BdOWl9+bVpRDMIiHMI3OV5ng+Thax4pszITrUImFgZpEyFd60Ag+fP1YWVbw==" w:salt="E3xDX6Di/pBF2eH/lu23/Q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32"/>
    <w:rsid w:val="00002978"/>
    <w:rsid w:val="0001010F"/>
    <w:rsid w:val="000102E1"/>
    <w:rsid w:val="00025CEC"/>
    <w:rsid w:val="000266B7"/>
    <w:rsid w:val="00032B92"/>
    <w:rsid w:val="00035B4D"/>
    <w:rsid w:val="000409C8"/>
    <w:rsid w:val="00041700"/>
    <w:rsid w:val="0005423F"/>
    <w:rsid w:val="00063BC2"/>
    <w:rsid w:val="000701F1"/>
    <w:rsid w:val="00071780"/>
    <w:rsid w:val="00074103"/>
    <w:rsid w:val="000803EB"/>
    <w:rsid w:val="0008316D"/>
    <w:rsid w:val="0009629B"/>
    <w:rsid w:val="00096E8E"/>
    <w:rsid w:val="000A1884"/>
    <w:rsid w:val="000A24EC"/>
    <w:rsid w:val="000B183F"/>
    <w:rsid w:val="000B225F"/>
    <w:rsid w:val="000B46B1"/>
    <w:rsid w:val="000B595D"/>
    <w:rsid w:val="000C49C1"/>
    <w:rsid w:val="000C77CB"/>
    <w:rsid w:val="000D1743"/>
    <w:rsid w:val="000D1BB6"/>
    <w:rsid w:val="000D2F92"/>
    <w:rsid w:val="000E3D8A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14032"/>
    <w:rsid w:val="001166B7"/>
    <w:rsid w:val="0012151C"/>
    <w:rsid w:val="00127BBA"/>
    <w:rsid w:val="00133CFB"/>
    <w:rsid w:val="001375AB"/>
    <w:rsid w:val="00137639"/>
    <w:rsid w:val="00144122"/>
    <w:rsid w:val="00145C56"/>
    <w:rsid w:val="00154677"/>
    <w:rsid w:val="00157ECA"/>
    <w:rsid w:val="00167916"/>
    <w:rsid w:val="00171870"/>
    <w:rsid w:val="001905BB"/>
    <w:rsid w:val="001A3606"/>
    <w:rsid w:val="001C76AF"/>
    <w:rsid w:val="001E73F4"/>
    <w:rsid w:val="001F4A7E"/>
    <w:rsid w:val="001F4B8C"/>
    <w:rsid w:val="001F4F9B"/>
    <w:rsid w:val="0020240C"/>
    <w:rsid w:val="0022685B"/>
    <w:rsid w:val="0023018C"/>
    <w:rsid w:val="0023205B"/>
    <w:rsid w:val="0024105F"/>
    <w:rsid w:val="00243EFC"/>
    <w:rsid w:val="002466D7"/>
    <w:rsid w:val="00247905"/>
    <w:rsid w:val="0025644A"/>
    <w:rsid w:val="00262A94"/>
    <w:rsid w:val="00264DCC"/>
    <w:rsid w:val="00267F71"/>
    <w:rsid w:val="002726D9"/>
    <w:rsid w:val="00283224"/>
    <w:rsid w:val="00283995"/>
    <w:rsid w:val="00290E37"/>
    <w:rsid w:val="00292375"/>
    <w:rsid w:val="00293D77"/>
    <w:rsid w:val="002965DF"/>
    <w:rsid w:val="00297303"/>
    <w:rsid w:val="002B551B"/>
    <w:rsid w:val="002C163B"/>
    <w:rsid w:val="002C35A9"/>
    <w:rsid w:val="002D272F"/>
    <w:rsid w:val="002D38AE"/>
    <w:rsid w:val="002D709C"/>
    <w:rsid w:val="002F06AA"/>
    <w:rsid w:val="002F68A2"/>
    <w:rsid w:val="0030245A"/>
    <w:rsid w:val="00303B73"/>
    <w:rsid w:val="0032330D"/>
    <w:rsid w:val="00330EF2"/>
    <w:rsid w:val="00333A1B"/>
    <w:rsid w:val="003514EE"/>
    <w:rsid w:val="00363671"/>
    <w:rsid w:val="00364EE3"/>
    <w:rsid w:val="003650A4"/>
    <w:rsid w:val="00367F2A"/>
    <w:rsid w:val="00371656"/>
    <w:rsid w:val="003757E4"/>
    <w:rsid w:val="00375834"/>
    <w:rsid w:val="00376D9B"/>
    <w:rsid w:val="0039124E"/>
    <w:rsid w:val="003B2CC9"/>
    <w:rsid w:val="003B3067"/>
    <w:rsid w:val="003B45BE"/>
    <w:rsid w:val="003C2FD0"/>
    <w:rsid w:val="003C3AED"/>
    <w:rsid w:val="003C3D32"/>
    <w:rsid w:val="003C73CF"/>
    <w:rsid w:val="003C75AE"/>
    <w:rsid w:val="003D0FAA"/>
    <w:rsid w:val="003D1E8D"/>
    <w:rsid w:val="003D6F48"/>
    <w:rsid w:val="003F1A56"/>
    <w:rsid w:val="00415F40"/>
    <w:rsid w:val="0042104F"/>
    <w:rsid w:val="0042454D"/>
    <w:rsid w:val="00443AA5"/>
    <w:rsid w:val="00444695"/>
    <w:rsid w:val="0044768F"/>
    <w:rsid w:val="00447787"/>
    <w:rsid w:val="00452D49"/>
    <w:rsid w:val="00453D4F"/>
    <w:rsid w:val="00455038"/>
    <w:rsid w:val="0045597E"/>
    <w:rsid w:val="00457F6A"/>
    <w:rsid w:val="00480603"/>
    <w:rsid w:val="00480C51"/>
    <w:rsid w:val="00486DBB"/>
    <w:rsid w:val="00491651"/>
    <w:rsid w:val="00494FD7"/>
    <w:rsid w:val="00495F83"/>
    <w:rsid w:val="004A039B"/>
    <w:rsid w:val="004B0FDB"/>
    <w:rsid w:val="004B69B6"/>
    <w:rsid w:val="004C1329"/>
    <w:rsid w:val="004C3880"/>
    <w:rsid w:val="004D0F2F"/>
    <w:rsid w:val="004D179F"/>
    <w:rsid w:val="004D5B31"/>
    <w:rsid w:val="004E7D74"/>
    <w:rsid w:val="004F22CB"/>
    <w:rsid w:val="00500294"/>
    <w:rsid w:val="00526C93"/>
    <w:rsid w:val="005339AE"/>
    <w:rsid w:val="00535EA2"/>
    <w:rsid w:val="00537410"/>
    <w:rsid w:val="00546373"/>
    <w:rsid w:val="00550787"/>
    <w:rsid w:val="00562128"/>
    <w:rsid w:val="00570728"/>
    <w:rsid w:val="00576439"/>
    <w:rsid w:val="00591832"/>
    <w:rsid w:val="00592841"/>
    <w:rsid w:val="005A357F"/>
    <w:rsid w:val="005A7BE5"/>
    <w:rsid w:val="005B4DEC"/>
    <w:rsid w:val="005B6FD0"/>
    <w:rsid w:val="005C6148"/>
    <w:rsid w:val="005C7189"/>
    <w:rsid w:val="005D77D7"/>
    <w:rsid w:val="006044D5"/>
    <w:rsid w:val="00613426"/>
    <w:rsid w:val="00622481"/>
    <w:rsid w:val="00622FDC"/>
    <w:rsid w:val="00625020"/>
    <w:rsid w:val="00641128"/>
    <w:rsid w:val="00642AAC"/>
    <w:rsid w:val="00642F26"/>
    <w:rsid w:val="00647B77"/>
    <w:rsid w:val="00651844"/>
    <w:rsid w:val="0065274C"/>
    <w:rsid w:val="0066638A"/>
    <w:rsid w:val="006738A3"/>
    <w:rsid w:val="00676A65"/>
    <w:rsid w:val="00686D14"/>
    <w:rsid w:val="00687ED7"/>
    <w:rsid w:val="006B3083"/>
    <w:rsid w:val="006B36E6"/>
    <w:rsid w:val="006C144C"/>
    <w:rsid w:val="006C62E1"/>
    <w:rsid w:val="006D290C"/>
    <w:rsid w:val="006E0F4E"/>
    <w:rsid w:val="006E4AF1"/>
    <w:rsid w:val="006F0345"/>
    <w:rsid w:val="006F0469"/>
    <w:rsid w:val="006F484F"/>
    <w:rsid w:val="006F5E3B"/>
    <w:rsid w:val="007040B6"/>
    <w:rsid w:val="00705076"/>
    <w:rsid w:val="00711147"/>
    <w:rsid w:val="007277E3"/>
    <w:rsid w:val="00731A17"/>
    <w:rsid w:val="00734458"/>
    <w:rsid w:val="00734B13"/>
    <w:rsid w:val="00737FCF"/>
    <w:rsid w:val="00740C87"/>
    <w:rsid w:val="007419CF"/>
    <w:rsid w:val="0074241C"/>
    <w:rsid w:val="00742F2B"/>
    <w:rsid w:val="0074487E"/>
    <w:rsid w:val="00746273"/>
    <w:rsid w:val="0075366F"/>
    <w:rsid w:val="00760681"/>
    <w:rsid w:val="007620D2"/>
    <w:rsid w:val="0076549D"/>
    <w:rsid w:val="00766ACA"/>
    <w:rsid w:val="007721BF"/>
    <w:rsid w:val="007737D5"/>
    <w:rsid w:val="00774E70"/>
    <w:rsid w:val="0078181E"/>
    <w:rsid w:val="00791731"/>
    <w:rsid w:val="00796CEE"/>
    <w:rsid w:val="007B5396"/>
    <w:rsid w:val="007C0B2A"/>
    <w:rsid w:val="007E0460"/>
    <w:rsid w:val="007F42F0"/>
    <w:rsid w:val="00800BCC"/>
    <w:rsid w:val="00801119"/>
    <w:rsid w:val="00817B62"/>
    <w:rsid w:val="008326D7"/>
    <w:rsid w:val="00841B44"/>
    <w:rsid w:val="00851831"/>
    <w:rsid w:val="00853121"/>
    <w:rsid w:val="0085454F"/>
    <w:rsid w:val="00857023"/>
    <w:rsid w:val="00857437"/>
    <w:rsid w:val="00857D8A"/>
    <w:rsid w:val="00864855"/>
    <w:rsid w:val="00870017"/>
    <w:rsid w:val="00871E79"/>
    <w:rsid w:val="00874E49"/>
    <w:rsid w:val="00876898"/>
    <w:rsid w:val="008810A5"/>
    <w:rsid w:val="00883CC4"/>
    <w:rsid w:val="008934E9"/>
    <w:rsid w:val="00893E51"/>
    <w:rsid w:val="008B3F7B"/>
    <w:rsid w:val="008B6974"/>
    <w:rsid w:val="008D4D1D"/>
    <w:rsid w:val="008E0919"/>
    <w:rsid w:val="009169E5"/>
    <w:rsid w:val="00917208"/>
    <w:rsid w:val="009235A2"/>
    <w:rsid w:val="009341D9"/>
    <w:rsid w:val="0093619F"/>
    <w:rsid w:val="009427E5"/>
    <w:rsid w:val="009454B7"/>
    <w:rsid w:val="009544E9"/>
    <w:rsid w:val="009613D8"/>
    <w:rsid w:val="00963971"/>
    <w:rsid w:val="00965172"/>
    <w:rsid w:val="0096648C"/>
    <w:rsid w:val="00970B20"/>
    <w:rsid w:val="00974275"/>
    <w:rsid w:val="009748BD"/>
    <w:rsid w:val="009804FC"/>
    <w:rsid w:val="0098474B"/>
    <w:rsid w:val="00991268"/>
    <w:rsid w:val="00995CBA"/>
    <w:rsid w:val="0099678C"/>
    <w:rsid w:val="009A167F"/>
    <w:rsid w:val="009A7BF9"/>
    <w:rsid w:val="009B030C"/>
    <w:rsid w:val="009B08A7"/>
    <w:rsid w:val="009B0C96"/>
    <w:rsid w:val="009B78B1"/>
    <w:rsid w:val="009C222B"/>
    <w:rsid w:val="009C67A8"/>
    <w:rsid w:val="009D201B"/>
    <w:rsid w:val="009D5A7F"/>
    <w:rsid w:val="009D5D9C"/>
    <w:rsid w:val="009E2171"/>
    <w:rsid w:val="009F02A1"/>
    <w:rsid w:val="009F1E6C"/>
    <w:rsid w:val="009F3E6A"/>
    <w:rsid w:val="00A02378"/>
    <w:rsid w:val="00A03562"/>
    <w:rsid w:val="00A05492"/>
    <w:rsid w:val="00A06F53"/>
    <w:rsid w:val="00A211F7"/>
    <w:rsid w:val="00A364DC"/>
    <w:rsid w:val="00A42493"/>
    <w:rsid w:val="00A43EDD"/>
    <w:rsid w:val="00A5451D"/>
    <w:rsid w:val="00A55C83"/>
    <w:rsid w:val="00A57815"/>
    <w:rsid w:val="00A62F82"/>
    <w:rsid w:val="00A62FAD"/>
    <w:rsid w:val="00A70CDC"/>
    <w:rsid w:val="00A7133D"/>
    <w:rsid w:val="00A7431C"/>
    <w:rsid w:val="00A7788C"/>
    <w:rsid w:val="00A92BC8"/>
    <w:rsid w:val="00A934AE"/>
    <w:rsid w:val="00A960B8"/>
    <w:rsid w:val="00AA5B6B"/>
    <w:rsid w:val="00AA5DDC"/>
    <w:rsid w:val="00AB605E"/>
    <w:rsid w:val="00AC0DF9"/>
    <w:rsid w:val="00AC2D5B"/>
    <w:rsid w:val="00AC3C0A"/>
    <w:rsid w:val="00AC3C5F"/>
    <w:rsid w:val="00AD36B2"/>
    <w:rsid w:val="00AD5C8F"/>
    <w:rsid w:val="00AD6C53"/>
    <w:rsid w:val="00AF1DBA"/>
    <w:rsid w:val="00AF47AE"/>
    <w:rsid w:val="00AF63C8"/>
    <w:rsid w:val="00AF63D1"/>
    <w:rsid w:val="00AF7CA8"/>
    <w:rsid w:val="00B035E3"/>
    <w:rsid w:val="00B05554"/>
    <w:rsid w:val="00B11A9B"/>
    <w:rsid w:val="00B15472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97484"/>
    <w:rsid w:val="00BA4DDE"/>
    <w:rsid w:val="00BB0EB7"/>
    <w:rsid w:val="00BB1DA6"/>
    <w:rsid w:val="00BB206A"/>
    <w:rsid w:val="00BB4CF6"/>
    <w:rsid w:val="00BB5BBE"/>
    <w:rsid w:val="00BC655F"/>
    <w:rsid w:val="00BD09F9"/>
    <w:rsid w:val="00BD366C"/>
    <w:rsid w:val="00BE1E62"/>
    <w:rsid w:val="00BE3071"/>
    <w:rsid w:val="00BF13E2"/>
    <w:rsid w:val="00BF1581"/>
    <w:rsid w:val="00BF52B2"/>
    <w:rsid w:val="00BF7052"/>
    <w:rsid w:val="00C025B1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814B0"/>
    <w:rsid w:val="00C9410D"/>
    <w:rsid w:val="00CA348A"/>
    <w:rsid w:val="00CA5EF8"/>
    <w:rsid w:val="00CA7883"/>
    <w:rsid w:val="00CB2CE6"/>
    <w:rsid w:val="00CC06EF"/>
    <w:rsid w:val="00CD0374"/>
    <w:rsid w:val="00CD11E9"/>
    <w:rsid w:val="00CD1BA1"/>
    <w:rsid w:val="00CF08BB"/>
    <w:rsid w:val="00CF1E53"/>
    <w:rsid w:val="00CF29E2"/>
    <w:rsid w:val="00CF6018"/>
    <w:rsid w:val="00CF72DE"/>
    <w:rsid w:val="00D00E26"/>
    <w:rsid w:val="00D06837"/>
    <w:rsid w:val="00D113D7"/>
    <w:rsid w:val="00D1389A"/>
    <w:rsid w:val="00D13A39"/>
    <w:rsid w:val="00D24B30"/>
    <w:rsid w:val="00D30E68"/>
    <w:rsid w:val="00D31037"/>
    <w:rsid w:val="00D57397"/>
    <w:rsid w:val="00D61996"/>
    <w:rsid w:val="00D654CD"/>
    <w:rsid w:val="00D678C7"/>
    <w:rsid w:val="00D7295B"/>
    <w:rsid w:val="00D8261A"/>
    <w:rsid w:val="00D918C1"/>
    <w:rsid w:val="00D9415C"/>
    <w:rsid w:val="00D97E68"/>
    <w:rsid w:val="00DA469E"/>
    <w:rsid w:val="00DA6E81"/>
    <w:rsid w:val="00DA716B"/>
    <w:rsid w:val="00DB45F8"/>
    <w:rsid w:val="00DB7675"/>
    <w:rsid w:val="00DD3438"/>
    <w:rsid w:val="00E0207E"/>
    <w:rsid w:val="00E23B0E"/>
    <w:rsid w:val="00E25DCD"/>
    <w:rsid w:val="00E269E1"/>
    <w:rsid w:val="00E326FF"/>
    <w:rsid w:val="00E36B45"/>
    <w:rsid w:val="00E412CB"/>
    <w:rsid w:val="00E42946"/>
    <w:rsid w:val="00E45F13"/>
    <w:rsid w:val="00E50336"/>
    <w:rsid w:val="00E504A0"/>
    <w:rsid w:val="00E510BC"/>
    <w:rsid w:val="00E52BA4"/>
    <w:rsid w:val="00E57EB2"/>
    <w:rsid w:val="00E611B1"/>
    <w:rsid w:val="00E61256"/>
    <w:rsid w:val="00E62EFE"/>
    <w:rsid w:val="00E71153"/>
    <w:rsid w:val="00E71E31"/>
    <w:rsid w:val="00E73CB2"/>
    <w:rsid w:val="00E772BC"/>
    <w:rsid w:val="00E7784A"/>
    <w:rsid w:val="00E839BA"/>
    <w:rsid w:val="00E8428A"/>
    <w:rsid w:val="00E86198"/>
    <w:rsid w:val="00E97F7D"/>
    <w:rsid w:val="00EA59B8"/>
    <w:rsid w:val="00EA5A01"/>
    <w:rsid w:val="00EB04BE"/>
    <w:rsid w:val="00EC2DF9"/>
    <w:rsid w:val="00EE6E36"/>
    <w:rsid w:val="00EF0EE6"/>
    <w:rsid w:val="00F016BC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6583C"/>
    <w:rsid w:val="00F67C5F"/>
    <w:rsid w:val="00F73331"/>
    <w:rsid w:val="00F754D1"/>
    <w:rsid w:val="00F87174"/>
    <w:rsid w:val="00F91D37"/>
    <w:rsid w:val="00F91DEC"/>
    <w:rsid w:val="00F93538"/>
    <w:rsid w:val="00F9610D"/>
    <w:rsid w:val="00FA6641"/>
    <w:rsid w:val="00FB657F"/>
    <w:rsid w:val="00FE7D09"/>
    <w:rsid w:val="00FF38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644CB7"/>
  <w15:docId w15:val="{400430C3-E140-40FE-8054-AEE1C0D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1166B7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1166B7"/>
    <w:rPr>
      <w:b/>
      <w:i/>
      <w:color w:val="BE6294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3B3067"/>
    <w:rPr>
      <w:b/>
      <w:i/>
      <w:color w:val="D396B8"/>
      <w:u w:val="non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  <w:style w:type="paragraph" w:customStyle="1" w:styleId="paragraph">
    <w:name w:val="paragraph"/>
    <w:basedOn w:val="Standard"/>
    <w:rsid w:val="003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3C73CF"/>
  </w:style>
  <w:style w:type="character" w:customStyle="1" w:styleId="eop">
    <w:name w:val="eop"/>
    <w:basedOn w:val="Absatz-Standardschriftart"/>
    <w:rsid w:val="003C73CF"/>
  </w:style>
  <w:style w:type="character" w:customStyle="1" w:styleId="tabchar">
    <w:name w:val="tabchar"/>
    <w:basedOn w:val="Absatz-Standardschriftart"/>
    <w:rsid w:val="00E7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0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7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8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2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9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5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5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7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4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.wagggs@msd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8B120-4C13-40E7-AA21-3BF34C585D29}"/>
      </w:docPartPr>
      <w:docPartBody>
        <w:p w:rsidR="00A153EB" w:rsidRDefault="00B51B3E"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21F35EFE1441A5A96D8DA363A2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F829-CD6D-49F4-81BF-E3A0F332EA77}"/>
      </w:docPartPr>
      <w:docPartBody>
        <w:p w:rsidR="00A153EB" w:rsidRDefault="00B51B3E" w:rsidP="00B51B3E">
          <w:pPr>
            <w:pStyle w:val="7421F35EFE1441A5A96D8DA363A2A2B8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72CD79D224487A77981B96DF0D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4F30C-EE10-4A7A-BC8D-E4EAA2F123FC}"/>
      </w:docPartPr>
      <w:docPartBody>
        <w:p w:rsidR="00A153EB" w:rsidRDefault="00B51B3E" w:rsidP="00B51B3E">
          <w:pPr>
            <w:pStyle w:val="79972CD79D224487A77981B96DF0DBC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5FE0B56A34FD98F781D1B686F5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0E22-3056-4D53-B985-DA70DFFEB1A3}"/>
      </w:docPartPr>
      <w:docPartBody>
        <w:p w:rsidR="00A153EB" w:rsidRDefault="00B51B3E" w:rsidP="00B51B3E">
          <w:pPr>
            <w:pStyle w:val="DE35FE0B56A34FD98F781D1B686F57E2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EF74C9AE04302B7E20293B26AC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E31B-1257-4F14-990B-34AC7DBD6056}"/>
      </w:docPartPr>
      <w:docPartBody>
        <w:p w:rsidR="00A153EB" w:rsidRDefault="00B51B3E" w:rsidP="00B51B3E">
          <w:pPr>
            <w:pStyle w:val="C28EF74C9AE04302B7E20293B26AC214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0F5739C4D457D83208D339D256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728A-D3C7-42B1-824F-09234B47809A}"/>
      </w:docPartPr>
      <w:docPartBody>
        <w:p w:rsidR="00A153EB" w:rsidRDefault="00B51B3E" w:rsidP="00B51B3E">
          <w:pPr>
            <w:pStyle w:val="5B20F5739C4D457D83208D339D25691C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E928E6665E484199F5CA399386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31A4D-C934-4E88-925C-15F95B860F5D}"/>
      </w:docPartPr>
      <w:docPartBody>
        <w:p w:rsidR="00A153EB" w:rsidRDefault="00B51B3E" w:rsidP="00B51B3E">
          <w:pPr>
            <w:pStyle w:val="55E928E6665E484199F5CA399386712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472C7244848929B6EBF782B9BB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6DDD5-F61C-4F6D-BADC-5C2BDAB37689}"/>
      </w:docPartPr>
      <w:docPartBody>
        <w:p w:rsidR="00A153EB" w:rsidRDefault="00B51B3E" w:rsidP="00B51B3E">
          <w:pPr>
            <w:pStyle w:val="BD7472C7244848929B6EBF782B9BBFF3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BE3F41DB5A4710A5D9E11D6F681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2F018-2918-404A-B7BA-CD3691D9CA2C}"/>
      </w:docPartPr>
      <w:docPartBody>
        <w:p w:rsidR="00A153EB" w:rsidRDefault="00B51B3E" w:rsidP="00B51B3E">
          <w:pPr>
            <w:pStyle w:val="23BE3F41DB5A4710A5D9E11D6F68165E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0BDF5C83A4A869D1895276D619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96FCD-DBCC-4126-BBE8-C55A13A7AB0F}"/>
      </w:docPartPr>
      <w:docPartBody>
        <w:p w:rsidR="00A153EB" w:rsidRDefault="00B51B3E" w:rsidP="00B51B3E">
          <w:pPr>
            <w:pStyle w:val="E6C0BDF5C83A4A869D1895276D6194B7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41C904EA9410CBCE75D16154A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BFD7-4CB1-4BAB-8753-38233D7ED506}"/>
      </w:docPartPr>
      <w:docPartBody>
        <w:p w:rsidR="00A153EB" w:rsidRDefault="00B51B3E">
          <w:r>
            <w:t xml:space="preserve">     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D8197-A246-41B9-8342-06CC690D8BAC}"/>
      </w:docPartPr>
      <w:docPartBody>
        <w:p w:rsidR="00B97E73" w:rsidRDefault="00A153EB">
          <w:r w:rsidRPr="000F7814">
            <w:rPr>
              <w:rStyle w:val="Platzhaltertext"/>
            </w:rPr>
            <w:t>Wählen Sie ein Element aus.</w:t>
          </w:r>
        </w:p>
      </w:docPartBody>
    </w:docPart>
    <w:docPart>
      <w:docPartPr>
        <w:name w:val="A9876A7082AD4B18B7D8697F8528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32D31-DE56-4E05-BF35-29DFB8D43315}"/>
      </w:docPartPr>
      <w:docPartBody>
        <w:p w:rsidR="00B97E73" w:rsidRDefault="00A153EB" w:rsidP="00A153EB">
          <w:pPr>
            <w:pStyle w:val="A9876A7082AD4B18B7D8697F8528D70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5491158D24EE488ACBB0BCFA3C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A3F36-A838-4E6C-A5AA-6D335CB694EE}"/>
      </w:docPartPr>
      <w:docPartBody>
        <w:p w:rsidR="00B97E73" w:rsidRDefault="00A153EB" w:rsidP="00A153EB">
          <w:pPr>
            <w:pStyle w:val="1335491158D24EE488ACBB0BCFA3C1D6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23061F7EBA4C2F846A13D19F72D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872E0-AB75-4E5C-B4EE-127FE17DDBA0}"/>
      </w:docPartPr>
      <w:docPartBody>
        <w:p w:rsidR="00B97E73" w:rsidRDefault="00A153EB" w:rsidP="00A153EB">
          <w:pPr>
            <w:pStyle w:val="D323061F7EBA4C2F846A13D19F72DE2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A95F5B3654BC881C4AE61CFA39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0EC50-26EA-48C9-97BC-4AD911FB675A}"/>
      </w:docPartPr>
      <w:docPartBody>
        <w:p w:rsidR="00B97E73" w:rsidRDefault="00A153EB" w:rsidP="00A153EB">
          <w:pPr>
            <w:pStyle w:val="FABA95F5B3654BC881C4AE61CFA39B23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E855C5902437C93B238A3580AB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81000-9DB7-4459-A13E-79CE3D6EDA86}"/>
      </w:docPartPr>
      <w:docPartBody>
        <w:p w:rsidR="00B97E73" w:rsidRDefault="00A153EB" w:rsidP="00A153EB">
          <w:pPr>
            <w:pStyle w:val="ECBE855C5902437C93B238A3580AB85E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9B3954C494AA1BB3BECF8B0BFB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6391E-554B-4843-8D21-B0EC5B87BA5A}"/>
      </w:docPartPr>
      <w:docPartBody>
        <w:p w:rsidR="00B97E73" w:rsidRDefault="00A153EB" w:rsidP="00A153EB">
          <w:pPr>
            <w:pStyle w:val="1E69B3954C494AA1BB3BECF8B0BFB25C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E"/>
    <w:rsid w:val="0029672C"/>
    <w:rsid w:val="00A153EB"/>
    <w:rsid w:val="00B51B3E"/>
    <w:rsid w:val="00B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semiHidden/>
    <w:rsid w:val="00A153EB"/>
    <w:rPr>
      <w:color w:val="A5A5A5" w:themeColor="accent3"/>
    </w:rPr>
  </w:style>
  <w:style w:type="paragraph" w:customStyle="1" w:styleId="A9876A7082AD4B18B7D8697F8528D707">
    <w:name w:val="A9876A7082AD4B18B7D8697F8528D707"/>
    <w:rsid w:val="00A153EB"/>
  </w:style>
  <w:style w:type="paragraph" w:customStyle="1" w:styleId="1335491158D24EE488ACBB0BCFA3C1D6">
    <w:name w:val="1335491158D24EE488ACBB0BCFA3C1D6"/>
    <w:rsid w:val="00A153EB"/>
  </w:style>
  <w:style w:type="paragraph" w:customStyle="1" w:styleId="D323061F7EBA4C2F846A13D19F72DE27">
    <w:name w:val="D323061F7EBA4C2F846A13D19F72DE27"/>
    <w:rsid w:val="00A153EB"/>
  </w:style>
  <w:style w:type="paragraph" w:customStyle="1" w:styleId="FABA95F5B3654BC881C4AE61CFA39B23">
    <w:name w:val="FABA95F5B3654BC881C4AE61CFA39B23"/>
    <w:rsid w:val="00A153EB"/>
  </w:style>
  <w:style w:type="paragraph" w:customStyle="1" w:styleId="ECBE855C5902437C93B238A3580AB85E">
    <w:name w:val="ECBE855C5902437C93B238A3580AB85E"/>
    <w:rsid w:val="00A153EB"/>
  </w:style>
  <w:style w:type="paragraph" w:customStyle="1" w:styleId="1E69B3954C494AA1BB3BECF8B0BFB25C">
    <w:name w:val="1E69B3954C494AA1BB3BECF8B0BFB25C"/>
    <w:rsid w:val="00A153EB"/>
  </w:style>
  <w:style w:type="paragraph" w:customStyle="1" w:styleId="7421F35EFE1441A5A96D8DA363A2A2B81">
    <w:name w:val="7421F35EFE1441A5A96D8DA363A2A2B8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79972CD79D224487A77981B96DF0DBC11">
    <w:name w:val="79972CD79D224487A77981B96DF0DBC1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DE35FE0B56A34FD98F781D1B686F57E21">
    <w:name w:val="DE35FE0B56A34FD98F781D1B686F57E2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C28EF74C9AE04302B7E20293B26AC2141">
    <w:name w:val="C28EF74C9AE04302B7E20293B26AC214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5B20F5739C4D457D83208D339D25691C1">
    <w:name w:val="5B20F5739C4D457D83208D339D25691C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55E928E6665E484199F5CA39938671211">
    <w:name w:val="55E928E6665E484199F5CA3993867121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BD7472C7244848929B6EBF782B9BBFF31">
    <w:name w:val="BD7472C7244848929B6EBF782B9BBFF3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23BE3F41DB5A4710A5D9E11D6F68165E1">
    <w:name w:val="23BE3F41DB5A4710A5D9E11D6F68165E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E6C0BDF5C83A4A869D1895276D6194B71">
    <w:name w:val="E6C0BDF5C83A4A869D1895276D6194B7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9" ma:contentTypeDescription="Ein neues Dokument erstellen." ma:contentTypeScope="" ma:versionID="2583d408423c90c0a15b82c5cf777c23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ddc4dc002faa3d106d44e6744931a7b5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ac8ba2-66eb-4387-a263-fedadc8c350d}" ma:internalName="TaxCatchAll" ma:showField="CatchAllData" ma:web="545f690f-a4ce-4cd7-8e4e-e4175257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f690f-a4ce-4cd7-8e4e-e4175257a20e">
      <UserInfo>
        <DisplayName/>
        <AccountId xsi:nil="true"/>
        <AccountType/>
      </UserInfo>
    </SharedWithUsers>
    <MediaLengthInSeconds xmlns="3c8518ea-9c55-4d78-8aad-a65cc48a54f0" xsi:nil="true"/>
    <Sprache xmlns="3c8518ea-9c55-4d78-8aad-a65cc48a54f0" xsi:nil="true"/>
    <TaxCatchAll xmlns="545f690f-a4ce-4cd7-8e4e-e4175257a20e" xsi:nil="true"/>
    <lcf76f155ced4ddcb4097134ff3c332f xmlns="3c8518ea-9c55-4d78-8aad-a65cc48a54f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BB3E9-3553-444A-A2AC-0F191EAD2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45f690f-a4ce-4cd7-8e4e-e4175257a20e"/>
    <ds:schemaRef ds:uri="3c8518ea-9c55-4d78-8aad-a65cc48a54f0"/>
  </ds:schemaRefs>
</ds:datastoreItem>
</file>

<file path=customXml/itemProps3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Diener</dc:creator>
  <cp:lastModifiedBy>Ursina Zwicky / Perelín</cp:lastModifiedBy>
  <cp:revision>16</cp:revision>
  <dcterms:created xsi:type="dcterms:W3CDTF">2022-11-01T13:08:00Z</dcterms:created>
  <dcterms:modified xsi:type="dcterms:W3CDTF">2022-11-01T13:28:00Z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Order">
    <vt:r8>53387200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