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C7AF" w14:textId="77777777" w:rsidR="00A0236C" w:rsidRDefault="00A0236C" w:rsidP="00703861">
      <w:pPr>
        <w:pStyle w:val="berschrift1"/>
      </w:pPr>
      <w:r>
        <w:t>Deine persönlichen Ziele aus dem Basiskurs</w:t>
      </w:r>
    </w:p>
    <w:p w14:paraId="27E55F2A" w14:textId="77777777" w:rsidR="00A0236C" w:rsidRDefault="00A0236C" w:rsidP="008920E1">
      <w:r>
        <w:t xml:space="preserve">Wir möchten erreichen, dass die vielen guten Ideen, die du im Basiskurs gesammelt hast, auch in deinen </w:t>
      </w:r>
      <w:proofErr w:type="spellStart"/>
      <w:r>
        <w:t>Pfadialltag</w:t>
      </w:r>
      <w:proofErr w:type="spellEnd"/>
      <w:r>
        <w:t xml:space="preserve"> einfliessen. Ausserdem sollen dich die neuen Erkenntnisse und das neu Erlernte über den Kurs hinaus in deiner zukünftigen Tätigkeit als Mitleiter*in </w:t>
      </w:r>
      <w:proofErr w:type="spellStart"/>
      <w:r>
        <w:t>in</w:t>
      </w:r>
      <w:proofErr w:type="spellEnd"/>
      <w:r>
        <w:t xml:space="preserve"> deiner Einheit/Abteilung weiterbringen. Überlege dir ein bis zwei Dinge aus dem Basiskurs, welche du in den nächsten Monaten gerne in deiner </w:t>
      </w:r>
      <w:proofErr w:type="spellStart"/>
      <w:r>
        <w:t>Pfadiarbeit</w:t>
      </w:r>
      <w:proofErr w:type="spellEnd"/>
      <w:r>
        <w:t xml:space="preserve"> umsetzten möchtest und setze dir diese als Ziel. Achte darauf, realistische Ziele zu setzen, von denen du denkst, dass du sie auch sicher erreichst. Wenn du schon konkrete Ideen zur Umsetzung deiner Ziele hast, notiere sie gleich dazu.</w:t>
      </w:r>
    </w:p>
    <w:p w14:paraId="258098E3" w14:textId="77777777" w:rsidR="00A0236C" w:rsidRDefault="00A0236C" w:rsidP="001A0663"/>
    <w:p w14:paraId="69CF7F3E" w14:textId="77777777" w:rsidR="00D0275A" w:rsidRDefault="00D0275A" w:rsidP="001A0663"/>
    <w:tbl>
      <w:tblPr>
        <w:tblStyle w:val="Gitternetztabelle6farbigAkzent1"/>
        <w:tblW w:w="0" w:type="auto"/>
        <w:tblLook w:val="04A0" w:firstRow="1" w:lastRow="0" w:firstColumn="1" w:lastColumn="0" w:noHBand="0" w:noVBand="1"/>
      </w:tblPr>
      <w:tblGrid>
        <w:gridCol w:w="8493"/>
      </w:tblGrid>
      <w:tr w:rsidR="001A0663" w14:paraId="7E67E653" w14:textId="77777777" w:rsidTr="00FA5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3" w:type="dxa"/>
          </w:tcPr>
          <w:p w14:paraId="624AD9AE" w14:textId="77777777" w:rsidR="000B6C15" w:rsidRDefault="000B6C15" w:rsidP="000B6C15">
            <w:pPr>
              <w:rPr>
                <w:b w:val="0"/>
                <w:bCs w:val="0"/>
              </w:rPr>
            </w:pPr>
          </w:p>
          <w:p w14:paraId="5B1EBB76" w14:textId="17DF0837" w:rsidR="001A0663" w:rsidRPr="00A831EB" w:rsidRDefault="001A0663" w:rsidP="000B6C15">
            <w:pPr>
              <w:rPr>
                <w:b w:val="0"/>
              </w:rPr>
            </w:pPr>
            <w:r w:rsidRPr="00A831EB">
              <w:t>Beispiele für Ziele:</w:t>
            </w:r>
          </w:p>
          <w:p w14:paraId="450A8CC1" w14:textId="77777777" w:rsidR="001A0663" w:rsidRPr="00640383" w:rsidRDefault="001A0663" w:rsidP="001A0663">
            <w:pPr>
              <w:pStyle w:val="Aufzhlung1"/>
            </w:pPr>
            <w:r w:rsidRPr="00640383">
              <w:t>Ich plane ein Quartalsprogramm (QP) mit Rotem Faden und einem Höhepunkt (z.B. Weekend) und führe es durch.</w:t>
            </w:r>
          </w:p>
          <w:p w14:paraId="40C6AE9E" w14:textId="77777777" w:rsidR="001A0663" w:rsidRPr="00640383" w:rsidRDefault="001A0663" w:rsidP="001A0663">
            <w:pPr>
              <w:pStyle w:val="Aufzhlung1"/>
            </w:pPr>
            <w:r w:rsidRPr="00640383">
              <w:t>Ich plane und leite einen Spiel- und Sportblock mit drei Teilen (Einstieg – Hauptteil – Ausklang) und passender Einkleidung.</w:t>
            </w:r>
          </w:p>
          <w:p w14:paraId="5806CC78" w14:textId="77777777" w:rsidR="001A0663" w:rsidRPr="000B6C15" w:rsidRDefault="001A0663" w:rsidP="001A0663">
            <w:pPr>
              <w:pStyle w:val="Aufzhlung1"/>
            </w:pPr>
            <w:r w:rsidRPr="00640383">
              <w:t>Ich achte bei</w:t>
            </w:r>
            <w:r>
              <w:t xml:space="preserve"> der nächsten Wanderung</w:t>
            </w:r>
            <w:r w:rsidRPr="00640383">
              <w:t xml:space="preserve"> besonders auf die gelernten Dinge zur </w:t>
            </w:r>
            <w:r w:rsidRPr="003B5FD8">
              <w:t>Wanderungsplanung</w:t>
            </w:r>
            <w:r>
              <w:t>,</w:t>
            </w:r>
            <w:r w:rsidRPr="00640383">
              <w:t xml:space="preserve"> </w:t>
            </w:r>
            <w:r>
              <w:t>Sicherheitsüberlegungen</w:t>
            </w:r>
            <w:r w:rsidRPr="00640383">
              <w:t xml:space="preserve">, </w:t>
            </w:r>
            <w:r w:rsidRPr="003B5FD8">
              <w:t>Wanderleitung</w:t>
            </w:r>
            <w:r w:rsidRPr="00640383">
              <w:t>, etc.</w:t>
            </w:r>
          </w:p>
          <w:p w14:paraId="6A4544A9" w14:textId="4ED4E29F" w:rsidR="000B6C15" w:rsidRPr="000B6C15" w:rsidRDefault="000B6C15" w:rsidP="000B6C15">
            <w:pPr>
              <w:pStyle w:val="Aufzhlung1"/>
              <w:numPr>
                <w:ilvl w:val="0"/>
                <w:numId w:val="0"/>
              </w:numPr>
              <w:ind w:left="567" w:hanging="283"/>
            </w:pPr>
          </w:p>
        </w:tc>
      </w:tr>
    </w:tbl>
    <w:p w14:paraId="51761302" w14:textId="77777777" w:rsidR="00A0236C" w:rsidRDefault="00A0236C" w:rsidP="00950E1E"/>
    <w:p w14:paraId="709E86A1" w14:textId="77777777" w:rsidR="00D0275A" w:rsidRDefault="00D0275A" w:rsidP="00950E1E"/>
    <w:p w14:paraId="6A2529E8" w14:textId="77777777" w:rsidR="00D0275A" w:rsidRDefault="00D0275A" w:rsidP="00950E1E"/>
    <w:p w14:paraId="6E79FD6F" w14:textId="77777777" w:rsidR="00D0275A" w:rsidRDefault="00D0275A" w:rsidP="00950E1E"/>
    <w:p w14:paraId="2BF9389F" w14:textId="6D478101" w:rsidR="008920E1" w:rsidRDefault="008920E1" w:rsidP="00950E1E">
      <w:r>
        <w:rPr>
          <w:noProof/>
        </w:rPr>
        <mc:AlternateContent>
          <mc:Choice Requires="wps">
            <w:drawing>
              <wp:inline distT="0" distB="0" distL="0" distR="0" wp14:anchorId="6B2CE692" wp14:editId="520DCD17">
                <wp:extent cx="5399405" cy="1047750"/>
                <wp:effectExtent l="0" t="0" r="0" b="0"/>
                <wp:docPr id="1" name="Textfeld 1"/>
                <wp:cNvGraphicFramePr/>
                <a:graphic xmlns:a="http://schemas.openxmlformats.org/drawingml/2006/main">
                  <a:graphicData uri="http://schemas.microsoft.com/office/word/2010/wordprocessingShape">
                    <wps:wsp>
                      <wps:cNvSpPr txBox="1"/>
                      <wps:spPr>
                        <a:xfrm>
                          <a:off x="0" y="0"/>
                          <a:ext cx="5399405" cy="10477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088EB" w14:textId="77777777" w:rsidR="008920E1" w:rsidRDefault="008920E1" w:rsidP="008920E1">
                            <w:pPr>
                              <w:pStyle w:val="Textbox"/>
                            </w:pPr>
                            <w:r>
                              <w:t>Tipp</w:t>
                            </w:r>
                          </w:p>
                          <w:p w14:paraId="02B177A4" w14:textId="77777777" w:rsidR="008920E1" w:rsidRPr="00857023" w:rsidRDefault="008920E1" w:rsidP="008920E1">
                            <w:pPr>
                              <w:pStyle w:val="Textbox"/>
                            </w:pPr>
                            <w:r>
                              <w:t>Setze dich mit einem*einer anderen Teilnehmer*in dieses Basiskurses zusammen, mit dem*der du dich gut verstehst. Besprecht gemeinsam die Ziele, die sich jede*r von euch gesetzt hat und überlegt euch, ob und wie ihr euch bei der Umsetzung dieser Ziele unterstützen könnt.</w:t>
                            </w:r>
                          </w:p>
                        </w:txbxContent>
                      </wps:txbx>
                      <wps:bodyPr rot="0" spcFirstLastPara="0" vertOverflow="overflow" horzOverflow="overflow" vert="horz" wrap="square" lIns="144000" tIns="108000" rIns="108000" bIns="108000" numCol="1" spcCol="0" rtlCol="0" fromWordArt="0" anchor="ctr" anchorCtr="0" forceAA="0" compatLnSpc="1">
                        <a:prstTxWarp prst="textNoShape">
                          <a:avLst/>
                        </a:prstTxWarp>
                        <a:spAutoFit/>
                      </wps:bodyPr>
                    </wps:wsp>
                  </a:graphicData>
                </a:graphic>
              </wp:inline>
            </w:drawing>
          </mc:Choice>
          <mc:Fallback>
            <w:pict>
              <v:shapetype w14:anchorId="6B2CE692" id="_x0000_t202" coordsize="21600,21600" o:spt="202" path="m,l,21600r21600,l21600,xe">
                <v:stroke joinstyle="miter"/>
                <v:path gradientshapeok="t" o:connecttype="rect"/>
              </v:shapetype>
              <v:shape id="Textfeld 1" o:spid="_x0000_s1026" type="#_x0000_t202" style="width:425.15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" fillcolor="#632949 [3204]" stroked="f" strokeweight=".5pt">
                <v:textbox style="mso-fit-shape-to-text:t" inset="4mm,3mm,3mm,3mm">
                  <w:txbxContent>
                    <w:p w14:paraId="2DA088EB" w14:textId="77777777" w:rsidR="008920E1" w:rsidRDefault="008920E1" w:rsidP="008920E1">
                      <w:pPr>
                        <w:pStyle w:val="Textbox"/>
                      </w:pPr>
                      <w:r>
                        <w:t>Tipp</w:t>
                      </w:r>
                    </w:p>
                    <w:p w14:paraId="02B177A4" w14:textId="77777777" w:rsidR="008920E1" w:rsidRPr="00857023" w:rsidRDefault="008920E1" w:rsidP="008920E1">
                      <w:pPr>
                        <w:pStyle w:val="Textbox"/>
                      </w:pPr>
                      <w:r>
                        <w:t>Setze dich mit einem*einer anderen Teilnehmer*in dieses Basiskurses zusammen, mit dem*der du dich gut verstehst. Besprecht gemeinsam die Ziele, die sich jede*r von euch gesetzt hat und überlegt euch, ob und wie ihr euch bei der Umsetzung dieser Ziele unterstützen könnt.</w:t>
                      </w:r>
                    </w:p>
                  </w:txbxContent>
                </v:textbox>
                <w10:anchorlock/>
              </v:shape>
            </w:pict>
          </mc:Fallback>
        </mc:AlternateContent>
      </w:r>
    </w:p>
    <w:p w14:paraId="3879A44A" w14:textId="7681D1A1" w:rsidR="008920E1" w:rsidRDefault="008920E1">
      <w:r>
        <w:br w:type="page"/>
      </w:r>
    </w:p>
    <w:p w14:paraId="64F790E7" w14:textId="5B4958BF" w:rsidR="00335CF7" w:rsidRDefault="00335CF7" w:rsidP="00335CF7">
      <w:pPr>
        <w:pStyle w:val="Untertiteldunkel"/>
      </w:pPr>
      <w:r>
        <w:lastRenderedPageBreak/>
        <w:t>NAME:</w:t>
      </w:r>
    </w:p>
    <w:p w14:paraId="03E48217" w14:textId="77777777" w:rsidR="00335CF7" w:rsidRDefault="00335CF7"/>
    <w:tbl>
      <w:tblPr>
        <w:tblStyle w:val="EinfacheTabelle1"/>
        <w:tblW w:w="8505" w:type="dxa"/>
        <w:tblInd w:w="-5" w:type="dxa"/>
        <w:tblLook w:val="04A0" w:firstRow="1" w:lastRow="0" w:firstColumn="1" w:lastColumn="0" w:noHBand="0" w:noVBand="1"/>
      </w:tblPr>
      <w:tblGrid>
        <w:gridCol w:w="2835"/>
        <w:gridCol w:w="2835"/>
        <w:gridCol w:w="2835"/>
      </w:tblGrid>
      <w:tr w:rsidR="009265C7" w:rsidRPr="008920E1" w14:paraId="36EC3F1D" w14:textId="4E23BE4B" w:rsidTr="00335CF7">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8505" w:type="dxa"/>
            <w:gridSpan w:val="3"/>
          </w:tcPr>
          <w:p w14:paraId="4C4828C6" w14:textId="35579E41" w:rsidR="009265C7" w:rsidRPr="008920E1" w:rsidRDefault="009265C7" w:rsidP="008920E1">
            <w:pPr>
              <w:rPr>
                <w:b w:val="0"/>
                <w:bCs w:val="0"/>
              </w:rPr>
            </w:pPr>
            <w:r w:rsidRPr="008920E1">
              <w:rPr>
                <w:b w:val="0"/>
                <w:bCs w:val="0"/>
              </w:rPr>
              <w:t>Mein 1. Ziel lautet:</w:t>
            </w:r>
          </w:p>
        </w:tc>
      </w:tr>
      <w:tr w:rsidR="009265C7" w:rsidRPr="008920E1" w14:paraId="76B761E4" w14:textId="2DF1DCAA" w:rsidTr="00335CF7">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8505" w:type="dxa"/>
            <w:gridSpan w:val="3"/>
          </w:tcPr>
          <w:p w14:paraId="32AB2539" w14:textId="3FE26CA0" w:rsidR="009265C7" w:rsidRPr="008920E1" w:rsidRDefault="009265C7" w:rsidP="008920E1">
            <w:pPr>
              <w:rPr>
                <w:b w:val="0"/>
                <w:bCs w:val="0"/>
              </w:rPr>
            </w:pPr>
            <w:r w:rsidRPr="008920E1">
              <w:rPr>
                <w:b w:val="0"/>
                <w:bCs w:val="0"/>
              </w:rPr>
              <w:t>Ideen zur Umsetzung:</w:t>
            </w:r>
          </w:p>
        </w:tc>
      </w:tr>
      <w:tr w:rsidR="009265C7" w:rsidRPr="008920E1" w14:paraId="04EC189F" w14:textId="3FFD498C" w:rsidTr="00335CF7">
        <w:trPr>
          <w:trHeight w:val="1701"/>
        </w:trPr>
        <w:tc>
          <w:tcPr>
            <w:cnfStyle w:val="001000000000" w:firstRow="0" w:lastRow="0" w:firstColumn="1" w:lastColumn="0" w:oddVBand="0" w:evenVBand="0" w:oddHBand="0" w:evenHBand="0" w:firstRowFirstColumn="0" w:firstRowLastColumn="0" w:lastRowFirstColumn="0" w:lastRowLastColumn="0"/>
            <w:tcW w:w="2835" w:type="dxa"/>
          </w:tcPr>
          <w:p w14:paraId="0272B08F" w14:textId="28237735" w:rsidR="009265C7" w:rsidRPr="008920E1" w:rsidRDefault="009265C7" w:rsidP="009265C7">
            <w:pPr>
              <w:rPr>
                <w:b w:val="0"/>
                <w:bCs w:val="0"/>
              </w:rPr>
            </w:pPr>
            <w:r w:rsidRPr="008920E1">
              <w:rPr>
                <w:b w:val="0"/>
                <w:bCs w:val="0"/>
              </w:rPr>
              <w:t>Das Ziel erreiche ich bis:</w:t>
            </w:r>
          </w:p>
        </w:tc>
        <w:tc>
          <w:tcPr>
            <w:tcW w:w="2835" w:type="dxa"/>
          </w:tcPr>
          <w:p w14:paraId="02CBF1E3" w14:textId="12077121" w:rsidR="009265C7" w:rsidRPr="008920E1" w:rsidRDefault="009265C7" w:rsidP="009265C7">
            <w:pPr>
              <w:cnfStyle w:val="000000000000" w:firstRow="0" w:lastRow="0" w:firstColumn="0" w:lastColumn="0" w:oddVBand="0" w:evenVBand="0" w:oddHBand="0" w:evenHBand="0" w:firstRowFirstColumn="0" w:firstRowLastColumn="0" w:lastRowFirstColumn="0" w:lastRowLastColumn="0"/>
            </w:pPr>
            <w:r w:rsidRPr="008920E1">
              <w:t>Ich brauche Unterstützung von:</w:t>
            </w:r>
            <w:r w:rsidRPr="008920E1">
              <w:tab/>
            </w:r>
          </w:p>
        </w:tc>
        <w:tc>
          <w:tcPr>
            <w:tcW w:w="2835" w:type="dxa"/>
          </w:tcPr>
          <w:p w14:paraId="72FB5965" w14:textId="3C71FD76" w:rsidR="008920E1" w:rsidRPr="008920E1" w:rsidRDefault="009265C7" w:rsidP="009265C7">
            <w:pPr>
              <w:cnfStyle w:val="000000000000" w:firstRow="0" w:lastRow="0" w:firstColumn="0" w:lastColumn="0" w:oddVBand="0" w:evenVBand="0" w:oddHBand="0" w:evenHBand="0" w:firstRowFirstColumn="0" w:firstRowLastColumn="0" w:lastRowFirstColumn="0" w:lastRowLastColumn="0"/>
            </w:pPr>
            <w:r w:rsidRPr="008920E1">
              <w:t>Diese Hilfsmittel brauche ich:</w:t>
            </w:r>
          </w:p>
        </w:tc>
      </w:tr>
    </w:tbl>
    <w:p w14:paraId="60673605" w14:textId="133A7288" w:rsidR="00EA0D82" w:rsidRDefault="00EA0D82" w:rsidP="00EA0D82"/>
    <w:tbl>
      <w:tblPr>
        <w:tblStyle w:val="EinfacheTabelle1"/>
        <w:tblW w:w="8505" w:type="dxa"/>
        <w:tblInd w:w="-5" w:type="dxa"/>
        <w:tblLook w:val="04A0" w:firstRow="1" w:lastRow="0" w:firstColumn="1" w:lastColumn="0" w:noHBand="0" w:noVBand="1"/>
      </w:tblPr>
      <w:tblGrid>
        <w:gridCol w:w="2835"/>
        <w:gridCol w:w="2835"/>
        <w:gridCol w:w="2835"/>
      </w:tblGrid>
      <w:tr w:rsidR="008920E1" w:rsidRPr="008920E1" w14:paraId="3D919C5F" w14:textId="77777777" w:rsidTr="00335CF7">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8505" w:type="dxa"/>
            <w:gridSpan w:val="3"/>
          </w:tcPr>
          <w:p w14:paraId="0147E10F" w14:textId="77777777" w:rsidR="008920E1" w:rsidRPr="008920E1" w:rsidRDefault="008920E1" w:rsidP="00FE3BA6">
            <w:pPr>
              <w:rPr>
                <w:b w:val="0"/>
                <w:bCs w:val="0"/>
              </w:rPr>
            </w:pPr>
            <w:r w:rsidRPr="008920E1">
              <w:rPr>
                <w:b w:val="0"/>
                <w:bCs w:val="0"/>
              </w:rPr>
              <w:t>Mein 2. Ziel lautet:</w:t>
            </w:r>
          </w:p>
        </w:tc>
      </w:tr>
      <w:tr w:rsidR="008920E1" w:rsidRPr="008920E1" w14:paraId="3122BCF5" w14:textId="77777777" w:rsidTr="00335CF7">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8505" w:type="dxa"/>
            <w:gridSpan w:val="3"/>
          </w:tcPr>
          <w:p w14:paraId="1628AA87" w14:textId="77777777" w:rsidR="008920E1" w:rsidRPr="008920E1" w:rsidRDefault="008920E1" w:rsidP="00FE3BA6">
            <w:pPr>
              <w:rPr>
                <w:b w:val="0"/>
                <w:bCs w:val="0"/>
              </w:rPr>
            </w:pPr>
            <w:r w:rsidRPr="008920E1">
              <w:rPr>
                <w:b w:val="0"/>
                <w:bCs w:val="0"/>
              </w:rPr>
              <w:t>Ideen zur Umsetzung:</w:t>
            </w:r>
          </w:p>
        </w:tc>
      </w:tr>
      <w:tr w:rsidR="008920E1" w:rsidRPr="008920E1" w14:paraId="4A179588" w14:textId="77777777" w:rsidTr="00335CF7">
        <w:trPr>
          <w:trHeight w:val="1701"/>
        </w:trPr>
        <w:tc>
          <w:tcPr>
            <w:cnfStyle w:val="001000000000" w:firstRow="0" w:lastRow="0" w:firstColumn="1" w:lastColumn="0" w:oddVBand="0" w:evenVBand="0" w:oddHBand="0" w:evenHBand="0" w:firstRowFirstColumn="0" w:firstRowLastColumn="0" w:lastRowFirstColumn="0" w:lastRowLastColumn="0"/>
            <w:tcW w:w="2835" w:type="dxa"/>
          </w:tcPr>
          <w:p w14:paraId="1CB7DA86" w14:textId="77777777" w:rsidR="008920E1" w:rsidRPr="008920E1" w:rsidRDefault="008920E1" w:rsidP="00FE3BA6">
            <w:pPr>
              <w:rPr>
                <w:b w:val="0"/>
                <w:bCs w:val="0"/>
              </w:rPr>
            </w:pPr>
            <w:r w:rsidRPr="008920E1">
              <w:rPr>
                <w:b w:val="0"/>
                <w:bCs w:val="0"/>
              </w:rPr>
              <w:t>Das Ziel erreiche ich bis:</w:t>
            </w:r>
          </w:p>
        </w:tc>
        <w:tc>
          <w:tcPr>
            <w:tcW w:w="2835" w:type="dxa"/>
          </w:tcPr>
          <w:p w14:paraId="54470026" w14:textId="77777777" w:rsidR="008920E1" w:rsidRPr="008920E1" w:rsidRDefault="008920E1" w:rsidP="00FE3BA6">
            <w:pPr>
              <w:cnfStyle w:val="000000000000" w:firstRow="0" w:lastRow="0" w:firstColumn="0" w:lastColumn="0" w:oddVBand="0" w:evenVBand="0" w:oddHBand="0" w:evenHBand="0" w:firstRowFirstColumn="0" w:firstRowLastColumn="0" w:lastRowFirstColumn="0" w:lastRowLastColumn="0"/>
            </w:pPr>
            <w:r w:rsidRPr="008920E1">
              <w:t>Ich brauche Unterstützung von:</w:t>
            </w:r>
            <w:r w:rsidRPr="008920E1">
              <w:tab/>
            </w:r>
          </w:p>
        </w:tc>
        <w:tc>
          <w:tcPr>
            <w:tcW w:w="2835" w:type="dxa"/>
          </w:tcPr>
          <w:p w14:paraId="42DD97DB" w14:textId="77777777" w:rsidR="008920E1" w:rsidRPr="008920E1" w:rsidRDefault="008920E1" w:rsidP="00FE3BA6">
            <w:pPr>
              <w:cnfStyle w:val="000000000000" w:firstRow="0" w:lastRow="0" w:firstColumn="0" w:lastColumn="0" w:oddVBand="0" w:evenVBand="0" w:oddHBand="0" w:evenHBand="0" w:firstRowFirstColumn="0" w:firstRowLastColumn="0" w:lastRowFirstColumn="0" w:lastRowLastColumn="0"/>
            </w:pPr>
            <w:r w:rsidRPr="008920E1">
              <w:t>Diese Hilfsmittel brauche ich:</w:t>
            </w:r>
          </w:p>
        </w:tc>
      </w:tr>
    </w:tbl>
    <w:p w14:paraId="79026EEF" w14:textId="77777777" w:rsidR="008920E1" w:rsidRPr="00EA0D82" w:rsidRDefault="008920E1" w:rsidP="001A4C35"/>
    <w:sectPr w:rsidR="008920E1" w:rsidRPr="00EA0D82" w:rsidSect="008810A5">
      <w:headerReference w:type="default" r:id="rId11"/>
      <w:footerReference w:type="default" r:id="rId12"/>
      <w:headerReference w:type="first" r:id="rId13"/>
      <w:footerReference w:type="first" r:id="rId14"/>
      <w:pgSz w:w="11906" w:h="16838"/>
      <w:pgMar w:top="2325" w:right="851" w:bottom="2268" w:left="2552"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64BD" w14:textId="77777777" w:rsidR="0044019F" w:rsidRDefault="0044019F" w:rsidP="00F91D37">
      <w:pPr>
        <w:spacing w:line="240" w:lineRule="auto"/>
      </w:pPr>
      <w:r>
        <w:separator/>
      </w:r>
    </w:p>
  </w:endnote>
  <w:endnote w:type="continuationSeparator" w:id="0">
    <w:p w14:paraId="365C179F" w14:textId="77777777" w:rsidR="0044019F" w:rsidRDefault="0044019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9642" w14:textId="77777777" w:rsidR="006C62E1" w:rsidRDefault="008810A5" w:rsidP="006C62E1">
    <w:pPr>
      <w:pStyle w:val="Fuzeile"/>
    </w:pPr>
    <w:r>
      <w:rPr>
        <w:noProof/>
        <w:lang w:eastAsia="de-CH"/>
      </w:rPr>
      <mc:AlternateContent>
        <mc:Choice Requires="wpg">
          <w:drawing>
            <wp:anchor distT="0" distB="0" distL="114300" distR="114300" simplePos="0" relativeHeight="251709439" behindDoc="0" locked="1" layoutInCell="1" allowOverlap="1" wp14:anchorId="41EBC5EE" wp14:editId="0D151B99">
              <wp:simplePos x="0" y="0"/>
              <wp:positionH relativeFrom="page">
                <wp:align>left</wp:align>
              </wp:positionH>
              <wp:positionV relativeFrom="page">
                <wp:align>bottom</wp:align>
              </wp:positionV>
              <wp:extent cx="3027600" cy="1335600"/>
              <wp:effectExtent l="0" t="0" r="1905" b="0"/>
              <wp:wrapNone/>
              <wp:docPr id="26" name="Gruppieren 26"/>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27" name="Grafik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28" name="Rechteck 28"/>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31173C" id="Gruppieren 26" o:spid="_x0000_s1026" style="position:absolute;margin-left:0;margin-top:0;width:238.4pt;height:105.15pt;z-index:251709439;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">
                <v:imagedata r:id="rId2" o:title=""/>
              </v:shape>
              <v:rect id="Rechteck 28"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w10:wrap anchorx="page" anchory="page"/>
              <w10:anchorlock/>
            </v:group>
          </w:pict>
        </mc:Fallback>
      </mc:AlternateContent>
    </w:r>
    <w:r>
      <w:rPr>
        <w:noProof/>
        <w:lang w:eastAsia="de-CH"/>
      </w:rPr>
      <mc:AlternateContent>
        <mc:Choice Requires="wps">
          <w:drawing>
            <wp:anchor distT="0" distB="0" distL="114300" distR="114300" simplePos="0" relativeHeight="251708415" behindDoc="0" locked="1" layoutInCell="1" allowOverlap="1" wp14:anchorId="7DD071C7" wp14:editId="40A9DE26">
              <wp:simplePos x="0" y="0"/>
              <wp:positionH relativeFrom="margin">
                <wp:posOffset>4768850</wp:posOffset>
              </wp:positionH>
              <wp:positionV relativeFrom="page">
                <wp:posOffset>9931400</wp:posOffset>
              </wp:positionV>
              <wp:extent cx="629920" cy="75946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62992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E9B90" w14:textId="77777777" w:rsidR="008810A5" w:rsidRPr="0076549D" w:rsidRDefault="008810A5" w:rsidP="0076549D">
                          <w:pPr>
                            <w:jc w:val="right"/>
                          </w:pPr>
                          <w:r w:rsidRPr="0076549D">
                            <w:rPr>
                              <w:rStyle w:val="FuzeileZchn"/>
                            </w:rPr>
                            <w:t>Seite</w:t>
                          </w:r>
                          <w:r w:rsidRPr="0076549D">
                            <w:t xml:space="preserve"> </w:t>
                          </w: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p>
                      </w:txbxContent>
                    </wps:txbx>
                    <wps:bodyPr rot="0" spcFirstLastPara="0" vertOverflow="overflow" horzOverflow="overflow" vert="horz" wrap="square" lIns="0" tIns="72000" rIns="0" bIns="54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071C7" id="_x0000_t202" coordsize="21600,21600" o:spt="202" path="m,l,21600r21600,l21600,xe">
              <v:stroke joinstyle="miter"/>
              <v:path gradientshapeok="t" o:connecttype="rect"/>
            </v:shapetype>
            <v:shape id="Textfeld 34" o:spid="_x0000_s1027" type="#_x0000_t202" style="position:absolute;margin-left:375.5pt;margin-top:782pt;width:49.6pt;height:59.8pt;z-index:25170841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" filled="f" stroked="f" strokeweight=".5pt">
              <v:textbox inset="0,2mm,0,15mm">
                <w:txbxContent>
                  <w:p w14:paraId="619E9B90" w14:textId="77777777" w:rsidR="008810A5" w:rsidRPr="0076549D" w:rsidRDefault="008810A5" w:rsidP="0076549D">
                    <w:pPr>
                      <w:jc w:val="right"/>
                    </w:pPr>
                    <w:r w:rsidRPr="0076549D">
                      <w:rPr>
                        <w:rStyle w:val="FuzeileZchn"/>
                      </w:rPr>
                      <w:t>Seite</w:t>
                    </w:r>
                    <w:r w:rsidRPr="0076549D">
                      <w:t xml:space="preserve"> </w:t>
                    </w: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E4EE" w14:textId="77777777" w:rsidR="00917208" w:rsidRDefault="00FA6641">
    <w:pPr>
      <w:pStyle w:val="Fuzeile"/>
    </w:pPr>
    <w:r>
      <w:rPr>
        <w:noProof/>
        <w:lang w:eastAsia="de-CH"/>
      </w:rPr>
      <mc:AlternateContent>
        <mc:Choice Requires="wpg">
          <w:drawing>
            <wp:anchor distT="0" distB="0" distL="114300" distR="114300" simplePos="0" relativeHeight="251704319" behindDoc="0" locked="1" layoutInCell="1" allowOverlap="1" wp14:anchorId="2CAF9753" wp14:editId="674D0A04">
              <wp:simplePos x="0" y="0"/>
              <wp:positionH relativeFrom="margin">
                <wp:align>right</wp:align>
              </wp:positionH>
              <wp:positionV relativeFrom="page">
                <wp:align>bottom</wp:align>
              </wp:positionV>
              <wp:extent cx="2437200" cy="1317600"/>
              <wp:effectExtent l="0" t="0" r="1270" b="0"/>
              <wp:wrapNone/>
              <wp:docPr id="16" name="Gruppieren 16"/>
              <wp:cNvGraphicFramePr/>
              <a:graphic xmlns:a="http://schemas.openxmlformats.org/drawingml/2006/main">
                <a:graphicData uri="http://schemas.microsoft.com/office/word/2010/wordprocessingGroup">
                  <wpg:wgp>
                    <wpg:cNvGrpSpPr/>
                    <wpg:grpSpPr>
                      <a:xfrm>
                        <a:off x="0" y="0"/>
                        <a:ext cx="2437200" cy="1317600"/>
                        <a:chOff x="0" y="0"/>
                        <a:chExt cx="2437262" cy="1319081"/>
                      </a:xfrm>
                    </wpg:grpSpPr>
                    <wps:wsp>
                      <wps:cNvPr id="43" name="Text Box 43"/>
                      <wps:cNvSpPr txBox="1"/>
                      <wps:spPr>
                        <a:xfrm>
                          <a:off x="1651145" y="376211"/>
                          <a:ext cx="781507" cy="4609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5D13A" w14:textId="77777777" w:rsidR="00734B13" w:rsidRPr="00BB5BBE" w:rsidRDefault="00734B13" w:rsidP="00B15472">
                            <w:pPr>
                              <w:spacing w:line="160" w:lineRule="atLeast"/>
                              <w:jc w:val="right"/>
                              <w:rPr>
                                <w:sz w:val="14"/>
                                <w:szCs w:val="14"/>
                                <w:lang w:val="fr-CH"/>
                              </w:rPr>
                            </w:pPr>
                            <w:proofErr w:type="spellStart"/>
                            <w:r w:rsidRPr="00BB5BBE">
                              <w:rPr>
                                <w:sz w:val="14"/>
                                <w:szCs w:val="14"/>
                                <w:lang w:val="fr-CH"/>
                              </w:rPr>
                              <w:t>Unser</w:t>
                            </w:r>
                            <w:proofErr w:type="spellEnd"/>
                            <w:r w:rsidRPr="00BB5BBE">
                              <w:rPr>
                                <w:sz w:val="14"/>
                                <w:szCs w:val="14"/>
                                <w:lang w:val="fr-CH"/>
                              </w:rPr>
                              <w:t xml:space="preserve"> </w:t>
                            </w:r>
                            <w:proofErr w:type="spellStart"/>
                            <w:r w:rsidRPr="00BB5BBE">
                              <w:rPr>
                                <w:sz w:val="14"/>
                                <w:szCs w:val="14"/>
                                <w:lang w:val="fr-CH"/>
                              </w:rPr>
                              <w:t>Ausrüster</w:t>
                            </w:r>
                            <w:proofErr w:type="spellEnd"/>
                          </w:p>
                          <w:p w14:paraId="4228500C" w14:textId="77777777" w:rsidR="00734B13" w:rsidRPr="00BB5BBE" w:rsidRDefault="00734B13" w:rsidP="00B15472">
                            <w:pPr>
                              <w:spacing w:line="160" w:lineRule="atLeast"/>
                              <w:jc w:val="right"/>
                              <w:rPr>
                                <w:sz w:val="14"/>
                                <w:szCs w:val="14"/>
                                <w:lang w:val="fr-CH"/>
                              </w:rPr>
                            </w:pPr>
                            <w:r w:rsidRPr="00BB5BBE">
                              <w:rPr>
                                <w:sz w:val="14"/>
                                <w:szCs w:val="14"/>
                                <w:lang w:val="fr-CH"/>
                              </w:rPr>
                              <w:t>Notre fournisseur</w:t>
                            </w:r>
                          </w:p>
                          <w:p w14:paraId="1F93BC1F" w14:textId="77777777" w:rsidR="00734B13" w:rsidRPr="00BB5BBE" w:rsidRDefault="00734B13" w:rsidP="00B15472">
                            <w:pPr>
                              <w:spacing w:line="160" w:lineRule="atLeast"/>
                              <w:jc w:val="right"/>
                              <w:rPr>
                                <w:sz w:val="14"/>
                                <w:szCs w:val="14"/>
                                <w:lang w:val="fr-CH"/>
                              </w:rPr>
                            </w:pPr>
                            <w:r w:rsidRPr="00BB5BBE">
                              <w:rPr>
                                <w:sz w:val="14"/>
                                <w:szCs w:val="14"/>
                                <w:lang w:val="fr-CH"/>
                              </w:rPr>
                              <w:t xml:space="preserve">Il nostro </w:t>
                            </w:r>
                            <w:proofErr w:type="spellStart"/>
                            <w:r w:rsidRPr="00BB5BBE">
                              <w:rPr>
                                <w:sz w:val="14"/>
                                <w:szCs w:val="14"/>
                                <w:lang w:val="fr-CH"/>
                              </w:rPr>
                              <w:t>fornitore</w:t>
                            </w:r>
                            <w:proofErr w:type="spellEnd"/>
                          </w:p>
                          <w:p w14:paraId="01A4A9FD" w14:textId="77777777" w:rsidR="00734B13" w:rsidRPr="00E86198" w:rsidRDefault="00734B13" w:rsidP="00B15472">
                            <w:pPr>
                              <w:spacing w:line="160" w:lineRule="atLeast"/>
                              <w:jc w:val="right"/>
                              <w:rPr>
                                <w:sz w:val="14"/>
                                <w:szCs w:val="14"/>
                              </w:rPr>
                            </w:pPr>
                            <w:proofErr w:type="spellStart"/>
                            <w:r w:rsidRPr="00BB5BBE">
                              <w:rPr>
                                <w:sz w:val="14"/>
                                <w:szCs w:val="14"/>
                                <w:lang w:val="fr-CH"/>
                              </w:rPr>
                              <w:t>noss</w:t>
                            </w:r>
                            <w:proofErr w:type="spellEnd"/>
                            <w:r w:rsidRPr="00BB5BBE">
                              <w:rPr>
                                <w:sz w:val="14"/>
                                <w:szCs w:val="14"/>
                                <w:lang w:val="fr-CH"/>
                              </w:rPr>
                              <w:t xml:space="preserve"> </w:t>
                            </w:r>
                            <w:proofErr w:type="spellStart"/>
                            <w:r w:rsidRPr="00BB5BBE">
                              <w:rPr>
                                <w:sz w:val="14"/>
                                <w:szCs w:val="14"/>
                                <w:lang w:val="fr-CH"/>
                              </w:rPr>
                              <w:t>equipader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 name="Picture 3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22853" y="0"/>
                          <a:ext cx="507365" cy="327025"/>
                        </a:xfrm>
                        <a:prstGeom prst="rect">
                          <a:avLst/>
                        </a:prstGeom>
                      </pic:spPr>
                    </pic:pic>
                    <wps:wsp>
                      <wps:cNvPr id="44" name="Text Box 42"/>
                      <wps:cNvSpPr txBox="1"/>
                      <wps:spPr>
                        <a:xfrm>
                          <a:off x="303059" y="376211"/>
                          <a:ext cx="781835" cy="460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D629D" w14:textId="77777777" w:rsidR="00734B13" w:rsidRPr="00582D34" w:rsidRDefault="00734B13" w:rsidP="00B15472">
                            <w:pPr>
                              <w:spacing w:line="160" w:lineRule="atLeast"/>
                              <w:jc w:val="right"/>
                              <w:rPr>
                                <w:sz w:val="14"/>
                                <w:szCs w:val="14"/>
                                <w:lang w:val="it-IT"/>
                              </w:rPr>
                            </w:pPr>
                            <w:r w:rsidRPr="00582D34">
                              <w:rPr>
                                <w:sz w:val="14"/>
                                <w:szCs w:val="14"/>
                                <w:lang w:val="it-IT"/>
                              </w:rPr>
                              <w:t>Unser Sponsor</w:t>
                            </w:r>
                          </w:p>
                          <w:p w14:paraId="09BD14FE" w14:textId="77777777" w:rsidR="00734B13" w:rsidRPr="00582D34" w:rsidRDefault="00734B13" w:rsidP="00B15472">
                            <w:pPr>
                              <w:pStyle w:val="KopfzeileLogo"/>
                              <w:rPr>
                                <w:lang w:val="it-IT"/>
                              </w:rPr>
                            </w:pPr>
                            <w:r w:rsidRPr="00582D34">
                              <w:rPr>
                                <w:lang w:val="it-IT"/>
                              </w:rPr>
                              <w:t>Notre sponsor</w:t>
                            </w:r>
                          </w:p>
                          <w:p w14:paraId="35DAF804" w14:textId="77777777" w:rsidR="00734B13" w:rsidRPr="00582D34" w:rsidRDefault="00734B13" w:rsidP="00B15472">
                            <w:pPr>
                              <w:spacing w:line="160" w:lineRule="atLeast"/>
                              <w:jc w:val="right"/>
                              <w:rPr>
                                <w:sz w:val="14"/>
                                <w:szCs w:val="14"/>
                                <w:lang w:val="it-IT"/>
                              </w:rPr>
                            </w:pPr>
                            <w:r w:rsidRPr="00582D34">
                              <w:rPr>
                                <w:sz w:val="14"/>
                                <w:szCs w:val="14"/>
                                <w:lang w:val="it-IT"/>
                              </w:rPr>
                              <w:t>Il nostro sponsor</w:t>
                            </w:r>
                          </w:p>
                          <w:p w14:paraId="2C697D95" w14:textId="77777777" w:rsidR="00734B13" w:rsidRPr="00E86198" w:rsidRDefault="00734B13" w:rsidP="00B15472">
                            <w:pPr>
                              <w:spacing w:line="160" w:lineRule="atLeast"/>
                              <w:jc w:val="right"/>
                              <w:rPr>
                                <w:sz w:val="14"/>
                                <w:szCs w:val="14"/>
                              </w:rPr>
                            </w:pPr>
                            <w:proofErr w:type="spellStart"/>
                            <w:r w:rsidRPr="00E86198">
                              <w:rPr>
                                <w:sz w:val="14"/>
                                <w:szCs w:val="14"/>
                              </w:rPr>
                              <w:t>noss</w:t>
                            </w:r>
                            <w:proofErr w:type="spellEnd"/>
                            <w:r w:rsidRPr="00E86198">
                              <w:rPr>
                                <w:sz w:val="14"/>
                                <w:szCs w:val="14"/>
                              </w:rPr>
                              <w:t xml:space="preserve"> </w:t>
                            </w:r>
                            <w:proofErr w:type="spellStart"/>
                            <w:r w:rsidRPr="00E86198">
                              <w:rPr>
                                <w:sz w:val="14"/>
                                <w:szCs w:val="14"/>
                              </w:rPr>
                              <w:t>sponsurs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7" name="Picture 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9278"/>
                          <a:ext cx="1097915" cy="172085"/>
                        </a:xfrm>
                        <a:prstGeom prst="rect">
                          <a:avLst/>
                        </a:prstGeom>
                      </pic:spPr>
                    </pic:pic>
                    <wps:wsp>
                      <wps:cNvPr id="7" name="Rechteck 7"/>
                      <wps:cNvSpPr/>
                      <wps:spPr>
                        <a:xfrm>
                          <a:off x="2257262" y="1139081"/>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AF9753" id="Gruppieren 16" o:spid="_x0000_s1029" style="position:absolute;margin-left:140.7pt;margin-top:0;width:191.9pt;height:103.75pt;z-index:251704319;mso-position-horizontal:right;mso-position-horizontal-relative:margin;mso-position-vertical:bottom;mso-position-vertical-relative:page;mso-width-relative:margin;mso-height-relative:margin" coordsize="24372,13190" o:gfxdata="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">
              <v:shapetype id="_x0000_t202" coordsize="21600,21600" o:spt="202" path="m,l,21600r21600,l21600,xe">
                <v:stroke joinstyle="miter"/>
                <v:path gradientshapeok="t" o:connecttype="rect"/>
              </v:shapetype>
              <v:shape id="Text Box 43" o:spid="_x0000_s1030" type="#_x0000_t202" style="position:absolute;left:16511;top:3762;width:7815;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g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D/HmIMYAAADbAAAA&#10;DwAAAAAAAAAAAAAAAAAHAgAAZHJzL2Rvd25yZXYueG1sUEsFBgAAAAADAAMAtwAAAPoCAAAAAA==&#10;" filled="f" stroked="f" strokeweight=".5pt">
                <v:textbox inset="0,0,0,0">
                  <w:txbxContent>
                    <w:p w14:paraId="08B5D13A" w14:textId="77777777" w:rsidR="00734B13" w:rsidRPr="00BB5BBE" w:rsidRDefault="00734B13" w:rsidP="00B15472">
                      <w:pPr>
                        <w:spacing w:line="160" w:lineRule="atLeast"/>
                        <w:jc w:val="right"/>
                        <w:rPr>
                          <w:sz w:val="14"/>
                          <w:szCs w:val="14"/>
                          <w:lang w:val="fr-CH"/>
                        </w:rPr>
                      </w:pPr>
                      <w:proofErr w:type="spellStart"/>
                      <w:r w:rsidRPr="00BB5BBE">
                        <w:rPr>
                          <w:sz w:val="14"/>
                          <w:szCs w:val="14"/>
                          <w:lang w:val="fr-CH"/>
                        </w:rPr>
                        <w:t>Unser</w:t>
                      </w:r>
                      <w:proofErr w:type="spellEnd"/>
                      <w:r w:rsidRPr="00BB5BBE">
                        <w:rPr>
                          <w:sz w:val="14"/>
                          <w:szCs w:val="14"/>
                          <w:lang w:val="fr-CH"/>
                        </w:rPr>
                        <w:t xml:space="preserve"> </w:t>
                      </w:r>
                      <w:proofErr w:type="spellStart"/>
                      <w:r w:rsidRPr="00BB5BBE">
                        <w:rPr>
                          <w:sz w:val="14"/>
                          <w:szCs w:val="14"/>
                          <w:lang w:val="fr-CH"/>
                        </w:rPr>
                        <w:t>Ausrüster</w:t>
                      </w:r>
                      <w:proofErr w:type="spellEnd"/>
                    </w:p>
                    <w:p w14:paraId="4228500C" w14:textId="77777777" w:rsidR="00734B13" w:rsidRPr="00BB5BBE" w:rsidRDefault="00734B13" w:rsidP="00B15472">
                      <w:pPr>
                        <w:spacing w:line="160" w:lineRule="atLeast"/>
                        <w:jc w:val="right"/>
                        <w:rPr>
                          <w:sz w:val="14"/>
                          <w:szCs w:val="14"/>
                          <w:lang w:val="fr-CH"/>
                        </w:rPr>
                      </w:pPr>
                      <w:r w:rsidRPr="00BB5BBE">
                        <w:rPr>
                          <w:sz w:val="14"/>
                          <w:szCs w:val="14"/>
                          <w:lang w:val="fr-CH"/>
                        </w:rPr>
                        <w:t>Notre fournisseur</w:t>
                      </w:r>
                    </w:p>
                    <w:p w14:paraId="1F93BC1F" w14:textId="77777777" w:rsidR="00734B13" w:rsidRPr="00BB5BBE" w:rsidRDefault="00734B13" w:rsidP="00B15472">
                      <w:pPr>
                        <w:spacing w:line="160" w:lineRule="atLeast"/>
                        <w:jc w:val="right"/>
                        <w:rPr>
                          <w:sz w:val="14"/>
                          <w:szCs w:val="14"/>
                          <w:lang w:val="fr-CH"/>
                        </w:rPr>
                      </w:pPr>
                      <w:r w:rsidRPr="00BB5BBE">
                        <w:rPr>
                          <w:sz w:val="14"/>
                          <w:szCs w:val="14"/>
                          <w:lang w:val="fr-CH"/>
                        </w:rPr>
                        <w:t xml:space="preserve">Il nostro </w:t>
                      </w:r>
                      <w:proofErr w:type="spellStart"/>
                      <w:r w:rsidRPr="00BB5BBE">
                        <w:rPr>
                          <w:sz w:val="14"/>
                          <w:szCs w:val="14"/>
                          <w:lang w:val="fr-CH"/>
                        </w:rPr>
                        <w:t>fornitore</w:t>
                      </w:r>
                      <w:proofErr w:type="spellEnd"/>
                    </w:p>
                    <w:p w14:paraId="01A4A9FD" w14:textId="77777777" w:rsidR="00734B13" w:rsidRPr="00E86198" w:rsidRDefault="00734B13" w:rsidP="00B15472">
                      <w:pPr>
                        <w:spacing w:line="160" w:lineRule="atLeast"/>
                        <w:jc w:val="right"/>
                        <w:rPr>
                          <w:sz w:val="14"/>
                          <w:szCs w:val="14"/>
                        </w:rPr>
                      </w:pPr>
                      <w:proofErr w:type="spellStart"/>
                      <w:r w:rsidRPr="00BB5BBE">
                        <w:rPr>
                          <w:sz w:val="14"/>
                          <w:szCs w:val="14"/>
                          <w:lang w:val="fr-CH"/>
                        </w:rPr>
                        <w:t>noss</w:t>
                      </w:r>
                      <w:proofErr w:type="spellEnd"/>
                      <w:r w:rsidRPr="00BB5BBE">
                        <w:rPr>
                          <w:sz w:val="14"/>
                          <w:szCs w:val="14"/>
                          <w:lang w:val="fr-CH"/>
                        </w:rPr>
                        <w:t xml:space="preserve"> </w:t>
                      </w:r>
                      <w:proofErr w:type="spellStart"/>
                      <w:r w:rsidRPr="00BB5BBE">
                        <w:rPr>
                          <w:sz w:val="14"/>
                          <w:szCs w:val="14"/>
                          <w:lang w:val="fr-CH"/>
                        </w:rPr>
                        <w:t>equipader</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alt="Logo, company name&#10;&#10;Description automatically generated" style="position:absolute;left:19228;width:5074;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">
                <v:imagedata r:id="rId3" o:title="Logo, company name&#10;&#10;Description automatically generated"/>
              </v:shape>
              <v:shape id="Text Box 42" o:spid="_x0000_s1032" type="#_x0000_t202" style="position:absolute;left:3030;top:3762;width:7818;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5UxQAAANsAAAAPAAAAZHJzL2Rvd25yZXYueG1sRI9fa8JA&#10;EMTfC36HYwXf6sUi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CAGH5UxQAAANsAAAAP&#10;AAAAAAAAAAAAAAAAAAcCAABkcnMvZG93bnJldi54bWxQSwUGAAAAAAMAAwC3AAAA+QIAAAAA&#10;" filled="f" stroked="f" strokeweight=".5pt">
                <v:textbox inset="0,0,0,0">
                  <w:txbxContent>
                    <w:p w14:paraId="6EFD629D" w14:textId="77777777" w:rsidR="00734B13" w:rsidRPr="00582D34" w:rsidRDefault="00734B13" w:rsidP="00B15472">
                      <w:pPr>
                        <w:spacing w:line="160" w:lineRule="atLeast"/>
                        <w:jc w:val="right"/>
                        <w:rPr>
                          <w:sz w:val="14"/>
                          <w:szCs w:val="14"/>
                          <w:lang w:val="it-IT"/>
                        </w:rPr>
                      </w:pPr>
                      <w:r w:rsidRPr="00582D34">
                        <w:rPr>
                          <w:sz w:val="14"/>
                          <w:szCs w:val="14"/>
                          <w:lang w:val="it-IT"/>
                        </w:rPr>
                        <w:t>Unser Sponsor</w:t>
                      </w:r>
                    </w:p>
                    <w:p w14:paraId="09BD14FE" w14:textId="77777777" w:rsidR="00734B13" w:rsidRPr="00582D34" w:rsidRDefault="00734B13" w:rsidP="00B15472">
                      <w:pPr>
                        <w:pStyle w:val="KopfzeileLogo"/>
                        <w:rPr>
                          <w:lang w:val="it-IT"/>
                        </w:rPr>
                      </w:pPr>
                      <w:r w:rsidRPr="00582D34">
                        <w:rPr>
                          <w:lang w:val="it-IT"/>
                        </w:rPr>
                        <w:t>Notre sponsor</w:t>
                      </w:r>
                    </w:p>
                    <w:p w14:paraId="35DAF804" w14:textId="77777777" w:rsidR="00734B13" w:rsidRPr="00582D34" w:rsidRDefault="00734B13" w:rsidP="00B15472">
                      <w:pPr>
                        <w:spacing w:line="160" w:lineRule="atLeast"/>
                        <w:jc w:val="right"/>
                        <w:rPr>
                          <w:sz w:val="14"/>
                          <w:szCs w:val="14"/>
                          <w:lang w:val="it-IT"/>
                        </w:rPr>
                      </w:pPr>
                      <w:r w:rsidRPr="00582D34">
                        <w:rPr>
                          <w:sz w:val="14"/>
                          <w:szCs w:val="14"/>
                          <w:lang w:val="it-IT"/>
                        </w:rPr>
                        <w:t>Il nostro sponsor</w:t>
                      </w:r>
                    </w:p>
                    <w:p w14:paraId="2C697D95" w14:textId="77777777" w:rsidR="00734B13" w:rsidRPr="00E86198" w:rsidRDefault="00734B13" w:rsidP="00B15472">
                      <w:pPr>
                        <w:spacing w:line="160" w:lineRule="atLeast"/>
                        <w:jc w:val="right"/>
                        <w:rPr>
                          <w:sz w:val="14"/>
                          <w:szCs w:val="14"/>
                        </w:rPr>
                      </w:pPr>
                      <w:proofErr w:type="spellStart"/>
                      <w:r w:rsidRPr="00E86198">
                        <w:rPr>
                          <w:sz w:val="14"/>
                          <w:szCs w:val="14"/>
                        </w:rPr>
                        <w:t>noss</w:t>
                      </w:r>
                      <w:proofErr w:type="spellEnd"/>
                      <w:r w:rsidRPr="00E86198">
                        <w:rPr>
                          <w:sz w:val="14"/>
                          <w:szCs w:val="14"/>
                        </w:rPr>
                        <w:t xml:space="preserve"> </w:t>
                      </w:r>
                      <w:proofErr w:type="spellStart"/>
                      <w:r w:rsidRPr="00E86198">
                        <w:rPr>
                          <w:sz w:val="14"/>
                          <w:szCs w:val="14"/>
                        </w:rPr>
                        <w:t>sponsurs</w:t>
                      </w:r>
                      <w:proofErr w:type="spellEnd"/>
                    </w:p>
                  </w:txbxContent>
                </v:textbox>
              </v:shape>
              <v:shape id="Picture 37" o:spid="_x0000_s1033" type="#_x0000_t75" style="position:absolute;top:992;width:10979;height:1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">
                <v:imagedata r:id="rId4" o:title=""/>
              </v:shape>
              <v:rect id="Rechteck 7" o:spid="_x0000_s1034" style="position:absolute;left:22572;top:1139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w10:wrap anchorx="margin" anchory="page"/>
              <w10:anchorlock/>
            </v:group>
          </w:pict>
        </mc:Fallback>
      </mc:AlternateContent>
    </w:r>
    <w:r w:rsidR="00734B13">
      <w:rPr>
        <w:noProof/>
        <w:lang w:eastAsia="de-CH"/>
      </w:rPr>
      <mc:AlternateContent>
        <mc:Choice Requires="wpg">
          <w:drawing>
            <wp:anchor distT="0" distB="0" distL="114300" distR="114300" simplePos="0" relativeHeight="251688960" behindDoc="0" locked="1" layoutInCell="1" allowOverlap="1" wp14:anchorId="11862481" wp14:editId="623335AA">
              <wp:simplePos x="0" y="0"/>
              <wp:positionH relativeFrom="page">
                <wp:align>left</wp:align>
              </wp:positionH>
              <wp:positionV relativeFrom="page">
                <wp:align>bottom</wp:align>
              </wp:positionV>
              <wp:extent cx="3027600" cy="1335600"/>
              <wp:effectExtent l="0" t="0" r="1905" b="0"/>
              <wp:wrapNone/>
              <wp:docPr id="45" name="Gruppieren 45"/>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46" name="Grafik 4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47" name="Rechteck 47"/>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182274" id="Gruppieren 45" o:spid="_x0000_s1026" style="position:absolute;margin-left:0;margin-top:0;width:238.4pt;height:105.15pt;z-index:251688960;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">
              <v:shape id="Grafik 46"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">
                <v:imagedata r:id="rId6" o:title=""/>
              </v:shape>
              <v:rect id="Rechteck 47"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" filled="f" stroked="f" strokeweight="2pt"/>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1780" w14:textId="77777777" w:rsidR="0044019F" w:rsidRDefault="0044019F" w:rsidP="00F91D37">
      <w:pPr>
        <w:spacing w:line="240" w:lineRule="auto"/>
      </w:pPr>
      <w:r>
        <w:separator/>
      </w:r>
    </w:p>
  </w:footnote>
  <w:footnote w:type="continuationSeparator" w:id="0">
    <w:p w14:paraId="77C07936" w14:textId="77777777" w:rsidR="0044019F" w:rsidRDefault="0044019F"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365B" w14:textId="77777777" w:rsidR="008810A5" w:rsidRPr="00D00E26" w:rsidRDefault="008810A5" w:rsidP="0024105F">
    <w:pPr>
      <w:pStyle w:val="Kopfzeile"/>
    </w:pPr>
  </w:p>
  <w:tbl>
    <w:tblPr>
      <w:tblStyle w:val="TabelleohneRahmen"/>
      <w:tblW w:w="0" w:type="auto"/>
      <w:tblLook w:val="04A0" w:firstRow="1" w:lastRow="0" w:firstColumn="1" w:lastColumn="0" w:noHBand="0" w:noVBand="1"/>
    </w:tblPr>
    <w:tblGrid>
      <w:gridCol w:w="2834"/>
      <w:gridCol w:w="2834"/>
      <w:gridCol w:w="2835"/>
    </w:tblGrid>
    <w:tr w:rsidR="008810A5" w14:paraId="3FCE0E7A" w14:textId="77777777" w:rsidTr="00E42946">
      <w:tc>
        <w:tcPr>
          <w:tcW w:w="2834" w:type="dxa"/>
        </w:tcPr>
        <w:tbl>
          <w:tblPr>
            <w:tblStyle w:val="TabelleohneRahmen"/>
            <w:tblW w:w="0" w:type="auto"/>
            <w:tblLook w:val="04A0" w:firstRow="1" w:lastRow="0" w:firstColumn="1" w:lastColumn="0" w:noHBand="0" w:noVBand="1"/>
          </w:tblPr>
          <w:tblGrid>
            <w:gridCol w:w="1971"/>
            <w:gridCol w:w="835"/>
          </w:tblGrid>
          <w:tr w:rsidR="003861EB" w14:paraId="02026D44" w14:textId="77777777" w:rsidTr="003861EB">
            <w:sdt>
              <w:sdtPr>
                <w:id w:val="1842897129"/>
                <w:text/>
              </w:sdtPr>
              <w:sdtEndPr/>
              <w:sdtContent>
                <w:tc>
                  <w:tcPr>
                    <w:tcW w:w="1971" w:type="dxa"/>
                  </w:tcPr>
                  <w:p w14:paraId="37156E71" w14:textId="3C25EA30" w:rsidR="003861EB" w:rsidRDefault="003861EB" w:rsidP="00553AE7">
                    <w:pPr>
                      <w:pStyle w:val="Kopfzeile"/>
                      <w:jc w:val="center"/>
                    </w:pPr>
                    <w:r>
                      <w:t>Ausbildungskommission</w:t>
                    </w:r>
                  </w:p>
                </w:tc>
              </w:sdtContent>
            </w:sdt>
            <w:tc>
              <w:tcPr>
                <w:tcW w:w="835" w:type="dxa"/>
              </w:tcPr>
              <w:p w14:paraId="4C3AACC2" w14:textId="77777777" w:rsidR="003861EB" w:rsidRDefault="003861EB" w:rsidP="00553AE7">
                <w:pPr>
                  <w:pStyle w:val="Kopfzeile"/>
                  <w:jc w:val="right"/>
                </w:pPr>
              </w:p>
            </w:tc>
          </w:tr>
        </w:tbl>
        <w:p w14:paraId="32267490" w14:textId="77777777" w:rsidR="008810A5" w:rsidRDefault="008810A5" w:rsidP="0024105F">
          <w:pPr>
            <w:pStyle w:val="Kopfzeile"/>
          </w:pPr>
        </w:p>
      </w:tc>
      <w:sdt>
        <w:sdtPr>
          <w:id w:val="281695376"/>
          <w:date w:fullDate="2020-10-08T00:00:00Z">
            <w:dateFormat w:val="dd.MM.yyyy"/>
            <w:lid w:val="de-CH"/>
            <w:storeMappedDataAs w:val="dateTime"/>
            <w:calendar w:val="gregorian"/>
          </w:date>
        </w:sdtPr>
        <w:sdtEndPr/>
        <w:sdtContent>
          <w:tc>
            <w:tcPr>
              <w:tcW w:w="2834" w:type="dxa"/>
            </w:tcPr>
            <w:p w14:paraId="08528E43" w14:textId="612EF1E2" w:rsidR="008810A5" w:rsidRDefault="003861EB" w:rsidP="00E42946">
              <w:pPr>
                <w:pStyle w:val="Kopfzeile"/>
                <w:jc w:val="center"/>
              </w:pPr>
              <w:r>
                <w:t>08.10.2020</w:t>
              </w:r>
            </w:p>
          </w:tc>
        </w:sdtContent>
      </w:sdt>
      <w:sdt>
        <w:sdtPr>
          <w:id w:val="-853107204"/>
          <w:text/>
        </w:sdtPr>
        <w:sdtEndPr/>
        <w:sdtContent>
          <w:tc>
            <w:tcPr>
              <w:tcW w:w="2835" w:type="dxa"/>
            </w:tcPr>
            <w:p w14:paraId="62285191" w14:textId="78296F27" w:rsidR="008810A5" w:rsidRDefault="003861EB" w:rsidP="00E42946">
              <w:pPr>
                <w:pStyle w:val="Kopfzeile"/>
                <w:jc w:val="right"/>
              </w:pPr>
              <w:r>
                <w:t>3081.03.de</w:t>
              </w:r>
            </w:p>
          </w:tc>
        </w:sdtContent>
      </w:sdt>
    </w:tr>
  </w:tbl>
  <w:p w14:paraId="6411ED79" w14:textId="35B112C3" w:rsidR="00F666F6" w:rsidRDefault="00F666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8306" w14:textId="77777777" w:rsidR="008326D7" w:rsidRDefault="009A167F">
    <w:pPr>
      <w:pStyle w:val="Kopfzeile"/>
    </w:pPr>
    <w:r>
      <w:rPr>
        <w:noProof/>
        <w:lang w:eastAsia="de-CH"/>
      </w:rPr>
      <mc:AlternateContent>
        <mc:Choice Requires="wps">
          <w:drawing>
            <wp:anchor distT="0" distB="0" distL="114300" distR="114300" simplePos="0" relativeHeight="251706367" behindDoc="0" locked="1" layoutInCell="1" allowOverlap="1" wp14:anchorId="4FBC1F36" wp14:editId="7F06386D">
              <wp:simplePos x="0" y="0"/>
              <wp:positionH relativeFrom="margin">
                <wp:align>right</wp:align>
              </wp:positionH>
              <wp:positionV relativeFrom="page">
                <wp:posOffset>501650</wp:posOffset>
              </wp:positionV>
              <wp:extent cx="1180800" cy="846000"/>
              <wp:effectExtent l="0" t="0" r="635" b="11430"/>
              <wp:wrapNone/>
              <wp:docPr id="33" name="Textfeld 33"/>
              <wp:cNvGraphicFramePr/>
              <a:graphic xmlns:a="http://schemas.openxmlformats.org/drawingml/2006/main">
                <a:graphicData uri="http://schemas.microsoft.com/office/word/2010/wordprocessingShape">
                  <wps:wsp>
                    <wps:cNvSpPr txBox="1"/>
                    <wps:spPr>
                      <a:xfrm>
                        <a:off x="0" y="0"/>
                        <a:ext cx="1180800" cy="84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7A5D5" w14:textId="77777777" w:rsidR="009A167F" w:rsidRPr="0042104F" w:rsidRDefault="009A167F" w:rsidP="0042104F">
                          <w:pPr>
                            <w:pStyle w:val="Fuzeile"/>
                            <w:jc w:val="right"/>
                            <w:rPr>
                              <w:b/>
                              <w:bCs/>
                            </w:rPr>
                          </w:pPr>
                          <w:r w:rsidRPr="0042104F">
                            <w:rPr>
                              <w:b/>
                              <w:bCs/>
                            </w:rPr>
                            <w:t>Pfadibewegung Schweiz</w:t>
                          </w:r>
                        </w:p>
                        <w:p w14:paraId="7B31CD71" w14:textId="77777777" w:rsidR="009A167F" w:rsidRDefault="009A167F" w:rsidP="0042104F">
                          <w:pPr>
                            <w:pStyle w:val="Fuzeile"/>
                            <w:jc w:val="right"/>
                          </w:pPr>
                          <w:r w:rsidRPr="008D4D1D">
                            <w:t>Speichergasse 31</w:t>
                          </w:r>
                        </w:p>
                        <w:p w14:paraId="40A36C00" w14:textId="77777777" w:rsidR="009A167F" w:rsidRDefault="009A167F" w:rsidP="0042104F">
                          <w:pPr>
                            <w:pStyle w:val="Fuzeile"/>
                            <w:jc w:val="right"/>
                          </w:pPr>
                          <w:r w:rsidRPr="008D4D1D">
                            <w:t>3011 Bern</w:t>
                          </w:r>
                        </w:p>
                        <w:p w14:paraId="587310E5" w14:textId="77777777" w:rsidR="009A167F" w:rsidRPr="008D4D1D" w:rsidRDefault="009A167F" w:rsidP="0042104F">
                          <w:pPr>
                            <w:pStyle w:val="Fuzeile"/>
                            <w:jc w:val="right"/>
                          </w:pPr>
                        </w:p>
                        <w:p w14:paraId="515BF350" w14:textId="77777777" w:rsidR="009A167F" w:rsidRDefault="009A167F" w:rsidP="0042104F">
                          <w:pPr>
                            <w:pStyle w:val="Fuzeile"/>
                            <w:jc w:val="right"/>
                          </w:pPr>
                          <w:r w:rsidRPr="008D4D1D">
                            <w:t>T +41 31 328 05 45</w:t>
                          </w:r>
                        </w:p>
                        <w:p w14:paraId="4F9220E6" w14:textId="77777777" w:rsidR="009A167F" w:rsidRDefault="000B6C15" w:rsidP="0042104F">
                          <w:pPr>
                            <w:pStyle w:val="Fuzeile"/>
                            <w:jc w:val="right"/>
                          </w:pPr>
                          <w:hyperlink r:id="rId1" w:history="1">
                            <w:r w:rsidR="009A167F" w:rsidRPr="00CC56BF">
                              <w:rPr>
                                <w:rStyle w:val="Hyperlink"/>
                              </w:rPr>
                              <w:t>i</w:t>
                            </w:r>
                            <w:r w:rsidR="009A167F" w:rsidRPr="00C814B0">
                              <w:rPr>
                                <w:rStyle w:val="Hyperlink"/>
                              </w:rPr>
                              <w:t>nfo@pbs.ch</w:t>
                            </w:r>
                          </w:hyperlink>
                        </w:p>
                        <w:p w14:paraId="3404F36B" w14:textId="77777777" w:rsidR="009A167F" w:rsidRPr="008D4D1D" w:rsidRDefault="009A167F" w:rsidP="0042104F">
                          <w:pPr>
                            <w:pStyle w:val="Fuzeile"/>
                            <w:jc w:val="right"/>
                          </w:pPr>
                          <w:proofErr w:type="spellStart"/>
                          <w:r w:rsidRPr="008D4D1D">
                            <w:t>pfadi.swiss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F36" id="_x0000_t202" coordsize="21600,21600" o:spt="202" path="m,l,21600r21600,l21600,xe">
              <v:stroke joinstyle="miter"/>
              <v:path gradientshapeok="t" o:connecttype="rect"/>
            </v:shapetype>
            <v:shape id="Textfeld 33" o:spid="_x0000_s1028" type="#_x0000_t202" style="position:absolute;margin-left:41.8pt;margin-top:39.5pt;width:93pt;height:66.6pt;z-index:251706367;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" filled="f" stroked="f" strokeweight=".5pt">
              <v:textbox inset="0,0,0,0">
                <w:txbxContent>
                  <w:p w14:paraId="79C7A5D5" w14:textId="77777777" w:rsidR="009A167F" w:rsidRPr="0042104F" w:rsidRDefault="009A167F" w:rsidP="0042104F">
                    <w:pPr>
                      <w:pStyle w:val="Fuzeile"/>
                      <w:jc w:val="right"/>
                      <w:rPr>
                        <w:b/>
                        <w:bCs/>
                      </w:rPr>
                    </w:pPr>
                    <w:r w:rsidRPr="0042104F">
                      <w:rPr>
                        <w:b/>
                        <w:bCs/>
                      </w:rPr>
                      <w:t>Pfadibewegung Schweiz</w:t>
                    </w:r>
                  </w:p>
                  <w:p w14:paraId="7B31CD71" w14:textId="77777777" w:rsidR="009A167F" w:rsidRDefault="009A167F" w:rsidP="0042104F">
                    <w:pPr>
                      <w:pStyle w:val="Fuzeile"/>
                      <w:jc w:val="right"/>
                    </w:pPr>
                    <w:r w:rsidRPr="008D4D1D">
                      <w:t>Speichergasse 31</w:t>
                    </w:r>
                  </w:p>
                  <w:p w14:paraId="40A36C00" w14:textId="77777777" w:rsidR="009A167F" w:rsidRDefault="009A167F" w:rsidP="0042104F">
                    <w:pPr>
                      <w:pStyle w:val="Fuzeile"/>
                      <w:jc w:val="right"/>
                    </w:pPr>
                    <w:r w:rsidRPr="008D4D1D">
                      <w:t>3011 Bern</w:t>
                    </w:r>
                  </w:p>
                  <w:p w14:paraId="587310E5" w14:textId="77777777" w:rsidR="009A167F" w:rsidRPr="008D4D1D" w:rsidRDefault="009A167F" w:rsidP="0042104F">
                    <w:pPr>
                      <w:pStyle w:val="Fuzeile"/>
                      <w:jc w:val="right"/>
                    </w:pPr>
                  </w:p>
                  <w:p w14:paraId="515BF350" w14:textId="77777777" w:rsidR="009A167F" w:rsidRDefault="009A167F" w:rsidP="0042104F">
                    <w:pPr>
                      <w:pStyle w:val="Fuzeile"/>
                      <w:jc w:val="right"/>
                    </w:pPr>
                    <w:r w:rsidRPr="008D4D1D">
                      <w:t>T +41 31 328 05 45</w:t>
                    </w:r>
                  </w:p>
                  <w:p w14:paraId="4F9220E6" w14:textId="77777777" w:rsidR="009A167F" w:rsidRDefault="00000000" w:rsidP="0042104F">
                    <w:pPr>
                      <w:pStyle w:val="Fuzeile"/>
                      <w:jc w:val="right"/>
                    </w:pPr>
                    <w:hyperlink r:id="rId2" w:history="1">
                      <w:r w:rsidR="009A167F" w:rsidRPr="00CC56BF">
                        <w:rPr>
                          <w:rStyle w:val="Hyperlink"/>
                        </w:rPr>
                        <w:t>i</w:t>
                      </w:r>
                      <w:r w:rsidR="009A167F" w:rsidRPr="00C814B0">
                        <w:rPr>
                          <w:rStyle w:val="Hyperlink"/>
                        </w:rPr>
                        <w:t>nfo@pbs.ch</w:t>
                      </w:r>
                    </w:hyperlink>
                  </w:p>
                  <w:p w14:paraId="3404F36B" w14:textId="77777777" w:rsidR="009A167F" w:rsidRPr="008D4D1D" w:rsidRDefault="009A167F" w:rsidP="0042104F">
                    <w:pPr>
                      <w:pStyle w:val="Fuzeile"/>
                      <w:jc w:val="right"/>
                    </w:pPr>
                    <w:proofErr w:type="spellStart"/>
                    <w:r w:rsidRPr="008D4D1D">
                      <w:t>pfadi.swiss</w:t>
                    </w:r>
                    <w:proofErr w:type="spellEnd"/>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B2A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C852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E046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0AC8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78D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E8B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9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D2962"/>
    <w:multiLevelType w:val="hybridMultilevel"/>
    <w:tmpl w:val="9B1E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406E6A"/>
    <w:multiLevelType w:val="hybridMultilevel"/>
    <w:tmpl w:val="5EBE01E8"/>
    <w:lvl w:ilvl="0" w:tplc="08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BEE6346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asciiTheme="minorHAnsi" w:hAnsiTheme="minorHAnsi" w:hint="default"/>
        <w:b/>
        <w:i w:val="0"/>
      </w:rPr>
    </w:lvl>
    <w:lvl w:ilvl="6">
      <w:start w:val="1"/>
      <w:numFmt w:val="decimal"/>
      <w:pStyle w:val="Nummerierung2"/>
      <w:lvlText w:val="%6.%7"/>
      <w:lvlJc w:val="left"/>
      <w:pPr>
        <w:ind w:left="851" w:hanging="426"/>
      </w:pPr>
      <w:rPr>
        <w:rFonts w:asciiTheme="minorHAnsi" w:hAnsiTheme="minorHAnsi" w:hint="default"/>
        <w:b/>
        <w:i w:val="0"/>
      </w:rPr>
    </w:lvl>
    <w:lvl w:ilvl="7">
      <w:start w:val="1"/>
      <w:numFmt w:val="decimal"/>
      <w:pStyle w:val="Nummerierung3"/>
      <w:lvlText w:val="%6.%7.%8"/>
      <w:lvlJc w:val="left"/>
      <w:pPr>
        <w:tabs>
          <w:tab w:val="num" w:pos="851"/>
        </w:tabs>
        <w:ind w:left="1418" w:hanging="567"/>
      </w:pPr>
      <w:rPr>
        <w:rFonts w:asciiTheme="minorHAnsi" w:hAnsiTheme="minorHAnsi" w:hint="default"/>
        <w:b/>
        <w:i w:val="0"/>
      </w:rPr>
    </w:lvl>
    <w:lvl w:ilvl="8">
      <w:start w:val="1"/>
      <w:numFmt w:val="lowerLetter"/>
      <w:pStyle w:val="Nummerierungabc"/>
      <w:lvlText w:val="%9."/>
      <w:lvlJc w:val="left"/>
      <w:pPr>
        <w:ind w:left="284" w:hanging="284"/>
      </w:pPr>
      <w:rPr>
        <w:rFont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AE06DE1"/>
    <w:multiLevelType w:val="multilevel"/>
    <w:tmpl w:val="C8D663EE"/>
    <w:lvl w:ilvl="0">
      <w:start w:val="1"/>
      <w:numFmt w:val="bullet"/>
      <w:pStyle w:val="Aufzhlung1"/>
      <w:lvlText w:val=""/>
      <w:lvlJc w:val="left"/>
      <w:pPr>
        <w:ind w:left="567" w:hanging="283"/>
      </w:pPr>
      <w:rPr>
        <w:rFonts w:ascii="Symbol" w:hAnsi="Symbol" w:hint="default"/>
        <w:color w:val="auto"/>
      </w:rPr>
    </w:lvl>
    <w:lvl w:ilvl="1">
      <w:start w:val="1"/>
      <w:numFmt w:val="bullet"/>
      <w:pStyle w:val="Aufzhlung2"/>
      <w:lvlText w:val=""/>
      <w:lvlJc w:val="left"/>
      <w:pPr>
        <w:ind w:left="851" w:hanging="284"/>
      </w:pPr>
      <w:rPr>
        <w:rFonts w:ascii="Symbol" w:hAnsi="Symbol" w:hint="default"/>
        <w:color w:val="auto"/>
      </w:rPr>
    </w:lvl>
    <w:lvl w:ilvl="2">
      <w:start w:val="1"/>
      <w:numFmt w:val="bullet"/>
      <w:pStyle w:val="Aufzhlung3"/>
      <w:lvlText w:val=""/>
      <w:lvlJc w:val="left"/>
      <w:pPr>
        <w:ind w:left="1134" w:hanging="283"/>
      </w:pPr>
      <w:rPr>
        <w:rFonts w:ascii="Symbol" w:hAnsi="Symbol" w:hint="default"/>
        <w:color w:val="auto"/>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73157750">
    <w:abstractNumId w:val="9"/>
  </w:num>
  <w:num w:numId="2" w16cid:durableId="1738894841">
    <w:abstractNumId w:val="7"/>
  </w:num>
  <w:num w:numId="3" w16cid:durableId="1434863162">
    <w:abstractNumId w:val="6"/>
  </w:num>
  <w:num w:numId="4" w16cid:durableId="1550802660">
    <w:abstractNumId w:val="5"/>
  </w:num>
  <w:num w:numId="5" w16cid:durableId="857354129">
    <w:abstractNumId w:val="4"/>
  </w:num>
  <w:num w:numId="6" w16cid:durableId="1386835018">
    <w:abstractNumId w:val="8"/>
  </w:num>
  <w:num w:numId="7" w16cid:durableId="1959801842">
    <w:abstractNumId w:val="3"/>
  </w:num>
  <w:num w:numId="8" w16cid:durableId="1409838736">
    <w:abstractNumId w:val="2"/>
  </w:num>
  <w:num w:numId="9" w16cid:durableId="1989745528">
    <w:abstractNumId w:val="1"/>
  </w:num>
  <w:num w:numId="10" w16cid:durableId="391733183">
    <w:abstractNumId w:val="0"/>
  </w:num>
  <w:num w:numId="11" w16cid:durableId="685865909">
    <w:abstractNumId w:val="27"/>
  </w:num>
  <w:num w:numId="12" w16cid:durableId="1898736932">
    <w:abstractNumId w:val="20"/>
  </w:num>
  <w:num w:numId="13" w16cid:durableId="1956714440">
    <w:abstractNumId w:val="17"/>
  </w:num>
  <w:num w:numId="14" w16cid:durableId="182088160">
    <w:abstractNumId w:val="29"/>
  </w:num>
  <w:num w:numId="15" w16cid:durableId="602417906">
    <w:abstractNumId w:val="28"/>
  </w:num>
  <w:num w:numId="16" w16cid:durableId="376854465">
    <w:abstractNumId w:val="12"/>
  </w:num>
  <w:num w:numId="17" w16cid:durableId="379135817">
    <w:abstractNumId w:val="18"/>
  </w:num>
  <w:num w:numId="18" w16cid:durableId="15593169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1022587">
    <w:abstractNumId w:val="26"/>
  </w:num>
  <w:num w:numId="20" w16cid:durableId="831678290">
    <w:abstractNumId w:val="16"/>
  </w:num>
  <w:num w:numId="21" w16cid:durableId="1154100905">
    <w:abstractNumId w:val="24"/>
  </w:num>
  <w:num w:numId="22" w16cid:durableId="2061973765">
    <w:abstractNumId w:val="23"/>
  </w:num>
  <w:num w:numId="23" w16cid:durableId="1114597004">
    <w:abstractNumId w:val="13"/>
  </w:num>
  <w:num w:numId="24" w16cid:durableId="1105342822">
    <w:abstractNumId w:val="19"/>
  </w:num>
  <w:num w:numId="25" w16cid:durableId="343439911">
    <w:abstractNumId w:val="25"/>
  </w:num>
  <w:num w:numId="26" w16cid:durableId="1267343749">
    <w:abstractNumId w:val="21"/>
  </w:num>
  <w:num w:numId="27" w16cid:durableId="149904400">
    <w:abstractNumId w:val="14"/>
  </w:num>
  <w:num w:numId="28" w16cid:durableId="2000688310">
    <w:abstractNumId w:val="11"/>
  </w:num>
  <w:num w:numId="29" w16cid:durableId="1886326790">
    <w:abstractNumId w:val="22"/>
  </w:num>
  <w:num w:numId="30" w16cid:durableId="1805807613">
    <w:abstractNumId w:val="10"/>
  </w:num>
  <w:num w:numId="31" w16cid:durableId="15795600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proofState w:spelling="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31"/>
    <w:rsid w:val="00002978"/>
    <w:rsid w:val="0001010F"/>
    <w:rsid w:val="00025CEC"/>
    <w:rsid w:val="000266B7"/>
    <w:rsid w:val="00032B92"/>
    <w:rsid w:val="000409C8"/>
    <w:rsid w:val="00041700"/>
    <w:rsid w:val="00063BC2"/>
    <w:rsid w:val="000701F1"/>
    <w:rsid w:val="00071780"/>
    <w:rsid w:val="00074103"/>
    <w:rsid w:val="000803EB"/>
    <w:rsid w:val="0009629B"/>
    <w:rsid w:val="00096E8E"/>
    <w:rsid w:val="000A1884"/>
    <w:rsid w:val="000A24EC"/>
    <w:rsid w:val="000B183F"/>
    <w:rsid w:val="000B46B1"/>
    <w:rsid w:val="000B595D"/>
    <w:rsid w:val="000B6C15"/>
    <w:rsid w:val="000C49C1"/>
    <w:rsid w:val="000D1743"/>
    <w:rsid w:val="000D1BB6"/>
    <w:rsid w:val="000E7543"/>
    <w:rsid w:val="000E756F"/>
    <w:rsid w:val="000F1D2B"/>
    <w:rsid w:val="0010021F"/>
    <w:rsid w:val="00102345"/>
    <w:rsid w:val="00106688"/>
    <w:rsid w:val="00107F09"/>
    <w:rsid w:val="001134C7"/>
    <w:rsid w:val="00113CB8"/>
    <w:rsid w:val="0012151C"/>
    <w:rsid w:val="00127BBA"/>
    <w:rsid w:val="00133CFB"/>
    <w:rsid w:val="001375AB"/>
    <w:rsid w:val="00137639"/>
    <w:rsid w:val="00144122"/>
    <w:rsid w:val="00145C56"/>
    <w:rsid w:val="00154677"/>
    <w:rsid w:val="00157ECA"/>
    <w:rsid w:val="00167916"/>
    <w:rsid w:val="00171870"/>
    <w:rsid w:val="001A0663"/>
    <w:rsid w:val="001A3606"/>
    <w:rsid w:val="001A4C35"/>
    <w:rsid w:val="001C76AF"/>
    <w:rsid w:val="001E73F4"/>
    <w:rsid w:val="001F4A7E"/>
    <w:rsid w:val="001F4B8C"/>
    <w:rsid w:val="001F4F9B"/>
    <w:rsid w:val="0022685B"/>
    <w:rsid w:val="0023018C"/>
    <w:rsid w:val="0023205B"/>
    <w:rsid w:val="0024105F"/>
    <w:rsid w:val="002466D7"/>
    <w:rsid w:val="00247905"/>
    <w:rsid w:val="0025644A"/>
    <w:rsid w:val="00262A94"/>
    <w:rsid w:val="00267F71"/>
    <w:rsid w:val="002726D9"/>
    <w:rsid w:val="00283224"/>
    <w:rsid w:val="00283995"/>
    <w:rsid w:val="00290E37"/>
    <w:rsid w:val="00292375"/>
    <w:rsid w:val="002965DF"/>
    <w:rsid w:val="002B551B"/>
    <w:rsid w:val="002C163B"/>
    <w:rsid w:val="002D272F"/>
    <w:rsid w:val="002D38AE"/>
    <w:rsid w:val="002D709C"/>
    <w:rsid w:val="002F06AA"/>
    <w:rsid w:val="002F10F5"/>
    <w:rsid w:val="002F68A2"/>
    <w:rsid w:val="0030245A"/>
    <w:rsid w:val="00303B73"/>
    <w:rsid w:val="003156C0"/>
    <w:rsid w:val="0032330D"/>
    <w:rsid w:val="00327831"/>
    <w:rsid w:val="00330EF2"/>
    <w:rsid w:val="00333A1B"/>
    <w:rsid w:val="00335CF7"/>
    <w:rsid w:val="003514EE"/>
    <w:rsid w:val="00363671"/>
    <w:rsid w:val="00364EE3"/>
    <w:rsid w:val="003650A4"/>
    <w:rsid w:val="00371656"/>
    <w:rsid w:val="003757E4"/>
    <w:rsid w:val="00375834"/>
    <w:rsid w:val="00376D9B"/>
    <w:rsid w:val="003861EB"/>
    <w:rsid w:val="0039124E"/>
    <w:rsid w:val="003C2FD0"/>
    <w:rsid w:val="003C3AED"/>
    <w:rsid w:val="003C3D32"/>
    <w:rsid w:val="003D0FAA"/>
    <w:rsid w:val="003F1A56"/>
    <w:rsid w:val="0042104F"/>
    <w:rsid w:val="0042454D"/>
    <w:rsid w:val="0044019F"/>
    <w:rsid w:val="00443AA5"/>
    <w:rsid w:val="00444695"/>
    <w:rsid w:val="00452D49"/>
    <w:rsid w:val="0045597E"/>
    <w:rsid w:val="00457F6A"/>
    <w:rsid w:val="00480603"/>
    <w:rsid w:val="00486DBB"/>
    <w:rsid w:val="00494FD7"/>
    <w:rsid w:val="00495F83"/>
    <w:rsid w:val="004A039B"/>
    <w:rsid w:val="004B0FDB"/>
    <w:rsid w:val="004B69B6"/>
    <w:rsid w:val="004C1329"/>
    <w:rsid w:val="004C3880"/>
    <w:rsid w:val="004D0F2F"/>
    <w:rsid w:val="004D179F"/>
    <w:rsid w:val="004D5B31"/>
    <w:rsid w:val="004E7D74"/>
    <w:rsid w:val="004F22CB"/>
    <w:rsid w:val="00500294"/>
    <w:rsid w:val="00526C93"/>
    <w:rsid w:val="005339AE"/>
    <w:rsid w:val="00535EA2"/>
    <w:rsid w:val="00537410"/>
    <w:rsid w:val="00550787"/>
    <w:rsid w:val="00553AE7"/>
    <w:rsid w:val="00562128"/>
    <w:rsid w:val="00576439"/>
    <w:rsid w:val="00582D34"/>
    <w:rsid w:val="00591832"/>
    <w:rsid w:val="00592841"/>
    <w:rsid w:val="005A357F"/>
    <w:rsid w:val="005A7BE5"/>
    <w:rsid w:val="005B4DEC"/>
    <w:rsid w:val="005B6FD0"/>
    <w:rsid w:val="005C6148"/>
    <w:rsid w:val="005C7189"/>
    <w:rsid w:val="005F7302"/>
    <w:rsid w:val="006044D5"/>
    <w:rsid w:val="00622481"/>
    <w:rsid w:val="00622FDC"/>
    <w:rsid w:val="00625020"/>
    <w:rsid w:val="00642AAC"/>
    <w:rsid w:val="00642F26"/>
    <w:rsid w:val="00647B77"/>
    <w:rsid w:val="00651844"/>
    <w:rsid w:val="0065274C"/>
    <w:rsid w:val="00686D14"/>
    <w:rsid w:val="00687ED7"/>
    <w:rsid w:val="006B3083"/>
    <w:rsid w:val="006C144C"/>
    <w:rsid w:val="006C62E1"/>
    <w:rsid w:val="006D290C"/>
    <w:rsid w:val="006E0F4E"/>
    <w:rsid w:val="006E4AF1"/>
    <w:rsid w:val="006F0345"/>
    <w:rsid w:val="006F0469"/>
    <w:rsid w:val="006F484F"/>
    <w:rsid w:val="00703861"/>
    <w:rsid w:val="007040B6"/>
    <w:rsid w:val="00705076"/>
    <w:rsid w:val="00711147"/>
    <w:rsid w:val="007277E3"/>
    <w:rsid w:val="00731A17"/>
    <w:rsid w:val="00734458"/>
    <w:rsid w:val="00734B13"/>
    <w:rsid w:val="00737FCF"/>
    <w:rsid w:val="007419CF"/>
    <w:rsid w:val="0074241C"/>
    <w:rsid w:val="00742F2B"/>
    <w:rsid w:val="0074487E"/>
    <w:rsid w:val="00746273"/>
    <w:rsid w:val="0075366F"/>
    <w:rsid w:val="00760681"/>
    <w:rsid w:val="0076549D"/>
    <w:rsid w:val="007721BF"/>
    <w:rsid w:val="00774E70"/>
    <w:rsid w:val="0078181E"/>
    <w:rsid w:val="00796CEE"/>
    <w:rsid w:val="007B5396"/>
    <w:rsid w:val="007C0B2A"/>
    <w:rsid w:val="007E0460"/>
    <w:rsid w:val="007F42F0"/>
    <w:rsid w:val="00800BCC"/>
    <w:rsid w:val="008326D7"/>
    <w:rsid w:val="00841B44"/>
    <w:rsid w:val="00851831"/>
    <w:rsid w:val="00853121"/>
    <w:rsid w:val="0085454F"/>
    <w:rsid w:val="00857023"/>
    <w:rsid w:val="00857437"/>
    <w:rsid w:val="00857D8A"/>
    <w:rsid w:val="00864855"/>
    <w:rsid w:val="00870017"/>
    <w:rsid w:val="00871E79"/>
    <w:rsid w:val="00874E49"/>
    <w:rsid w:val="00876898"/>
    <w:rsid w:val="008810A5"/>
    <w:rsid w:val="00883CC4"/>
    <w:rsid w:val="008920E1"/>
    <w:rsid w:val="008934E9"/>
    <w:rsid w:val="008B3F7B"/>
    <w:rsid w:val="008D4D1D"/>
    <w:rsid w:val="00917208"/>
    <w:rsid w:val="009235A2"/>
    <w:rsid w:val="009265C7"/>
    <w:rsid w:val="0093619F"/>
    <w:rsid w:val="009427E5"/>
    <w:rsid w:val="009454B7"/>
    <w:rsid w:val="00950E1E"/>
    <w:rsid w:val="009544E9"/>
    <w:rsid w:val="009613D8"/>
    <w:rsid w:val="00965172"/>
    <w:rsid w:val="00974275"/>
    <w:rsid w:val="009804FC"/>
    <w:rsid w:val="0098474B"/>
    <w:rsid w:val="00991268"/>
    <w:rsid w:val="00995CBA"/>
    <w:rsid w:val="0099678C"/>
    <w:rsid w:val="009A167F"/>
    <w:rsid w:val="009B030C"/>
    <w:rsid w:val="009B0C96"/>
    <w:rsid w:val="009B78B1"/>
    <w:rsid w:val="009C222B"/>
    <w:rsid w:val="009C67A8"/>
    <w:rsid w:val="009D201B"/>
    <w:rsid w:val="009D5D9C"/>
    <w:rsid w:val="009E2171"/>
    <w:rsid w:val="009F3E6A"/>
    <w:rsid w:val="00A0236C"/>
    <w:rsid w:val="00A02378"/>
    <w:rsid w:val="00A06F53"/>
    <w:rsid w:val="00A211F7"/>
    <w:rsid w:val="00A364DC"/>
    <w:rsid w:val="00A42493"/>
    <w:rsid w:val="00A43EDD"/>
    <w:rsid w:val="00A5451D"/>
    <w:rsid w:val="00A55C83"/>
    <w:rsid w:val="00A57815"/>
    <w:rsid w:val="00A62F82"/>
    <w:rsid w:val="00A62FAD"/>
    <w:rsid w:val="00A70CDC"/>
    <w:rsid w:val="00A7133D"/>
    <w:rsid w:val="00A7431C"/>
    <w:rsid w:val="00A7788C"/>
    <w:rsid w:val="00A92BC8"/>
    <w:rsid w:val="00A934AE"/>
    <w:rsid w:val="00A960B8"/>
    <w:rsid w:val="00AA5DDC"/>
    <w:rsid w:val="00AB605E"/>
    <w:rsid w:val="00AC0DF9"/>
    <w:rsid w:val="00AC2D5B"/>
    <w:rsid w:val="00AC3C0A"/>
    <w:rsid w:val="00AD36B2"/>
    <w:rsid w:val="00AD5C8F"/>
    <w:rsid w:val="00AF1DBA"/>
    <w:rsid w:val="00AF47AE"/>
    <w:rsid w:val="00AF7CA8"/>
    <w:rsid w:val="00B05554"/>
    <w:rsid w:val="00B11A9B"/>
    <w:rsid w:val="00B15472"/>
    <w:rsid w:val="00B24B2A"/>
    <w:rsid w:val="00B32881"/>
    <w:rsid w:val="00B32ABB"/>
    <w:rsid w:val="00B41FD3"/>
    <w:rsid w:val="00B426D3"/>
    <w:rsid w:val="00B431CD"/>
    <w:rsid w:val="00B431DE"/>
    <w:rsid w:val="00B452C0"/>
    <w:rsid w:val="00B70D03"/>
    <w:rsid w:val="00B803E7"/>
    <w:rsid w:val="00B82E14"/>
    <w:rsid w:val="00B97484"/>
    <w:rsid w:val="00BA4DDE"/>
    <w:rsid w:val="00BB0EB7"/>
    <w:rsid w:val="00BB1DA6"/>
    <w:rsid w:val="00BB206A"/>
    <w:rsid w:val="00BB4CF6"/>
    <w:rsid w:val="00BB5BBE"/>
    <w:rsid w:val="00BC655F"/>
    <w:rsid w:val="00BD09F9"/>
    <w:rsid w:val="00BE1E62"/>
    <w:rsid w:val="00BF1581"/>
    <w:rsid w:val="00BF52B2"/>
    <w:rsid w:val="00BF7052"/>
    <w:rsid w:val="00C05847"/>
    <w:rsid w:val="00C05FAB"/>
    <w:rsid w:val="00C12431"/>
    <w:rsid w:val="00C25656"/>
    <w:rsid w:val="00C30C28"/>
    <w:rsid w:val="00C3674D"/>
    <w:rsid w:val="00C43EDE"/>
    <w:rsid w:val="00C51D2F"/>
    <w:rsid w:val="00C60AC3"/>
    <w:rsid w:val="00C73C1C"/>
    <w:rsid w:val="00C814B0"/>
    <w:rsid w:val="00CA348A"/>
    <w:rsid w:val="00CA5EF8"/>
    <w:rsid w:val="00CB2CE6"/>
    <w:rsid w:val="00CC06EF"/>
    <w:rsid w:val="00CD0374"/>
    <w:rsid w:val="00CD11E9"/>
    <w:rsid w:val="00CF08BB"/>
    <w:rsid w:val="00CF1E53"/>
    <w:rsid w:val="00CF29E2"/>
    <w:rsid w:val="00CF6018"/>
    <w:rsid w:val="00D00E26"/>
    <w:rsid w:val="00D0275A"/>
    <w:rsid w:val="00D1389A"/>
    <w:rsid w:val="00D13A39"/>
    <w:rsid w:val="00D30E68"/>
    <w:rsid w:val="00D31037"/>
    <w:rsid w:val="00D57397"/>
    <w:rsid w:val="00D61996"/>
    <w:rsid w:val="00D654CD"/>
    <w:rsid w:val="00D678C7"/>
    <w:rsid w:val="00D8261A"/>
    <w:rsid w:val="00D918C1"/>
    <w:rsid w:val="00D9415C"/>
    <w:rsid w:val="00DA469E"/>
    <w:rsid w:val="00DA6E81"/>
    <w:rsid w:val="00DA716B"/>
    <w:rsid w:val="00DB45F8"/>
    <w:rsid w:val="00DB7675"/>
    <w:rsid w:val="00E25DCD"/>
    <w:rsid w:val="00E269E1"/>
    <w:rsid w:val="00E313EE"/>
    <w:rsid w:val="00E326FF"/>
    <w:rsid w:val="00E42946"/>
    <w:rsid w:val="00E45F13"/>
    <w:rsid w:val="00E50336"/>
    <w:rsid w:val="00E510BC"/>
    <w:rsid w:val="00E52BA4"/>
    <w:rsid w:val="00E61256"/>
    <w:rsid w:val="00E62EFE"/>
    <w:rsid w:val="00E71153"/>
    <w:rsid w:val="00E71E31"/>
    <w:rsid w:val="00E73CB2"/>
    <w:rsid w:val="00E839BA"/>
    <w:rsid w:val="00E8428A"/>
    <w:rsid w:val="00E86198"/>
    <w:rsid w:val="00E97F7D"/>
    <w:rsid w:val="00EA0D82"/>
    <w:rsid w:val="00EA59B8"/>
    <w:rsid w:val="00EA5A01"/>
    <w:rsid w:val="00EB04BE"/>
    <w:rsid w:val="00EC2DF9"/>
    <w:rsid w:val="00EE6E36"/>
    <w:rsid w:val="00F016BC"/>
    <w:rsid w:val="00F0660B"/>
    <w:rsid w:val="00F10070"/>
    <w:rsid w:val="00F123AE"/>
    <w:rsid w:val="00F12624"/>
    <w:rsid w:val="00F13EB2"/>
    <w:rsid w:val="00F16C91"/>
    <w:rsid w:val="00F26721"/>
    <w:rsid w:val="00F32B93"/>
    <w:rsid w:val="00F45CDD"/>
    <w:rsid w:val="00F5551A"/>
    <w:rsid w:val="00F56AAB"/>
    <w:rsid w:val="00F632D0"/>
    <w:rsid w:val="00F666F6"/>
    <w:rsid w:val="00F73331"/>
    <w:rsid w:val="00F754D1"/>
    <w:rsid w:val="00F87174"/>
    <w:rsid w:val="00F91D37"/>
    <w:rsid w:val="00F91DEC"/>
    <w:rsid w:val="00F93538"/>
    <w:rsid w:val="00F9610D"/>
    <w:rsid w:val="00FA5D4E"/>
    <w:rsid w:val="00FA6641"/>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03F67"/>
  <w15:docId w15:val="{C0CA16E9-42FF-448D-B884-09851FA9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background2"/>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lsdException w:name="Smart Link" w:semiHidden="1"/>
  </w:latentStyles>
  <w:style w:type="paragraph" w:default="1" w:styleId="Standard">
    <w:name w:val="Normal"/>
    <w:qFormat/>
    <w:rsid w:val="005F7302"/>
  </w:style>
  <w:style w:type="paragraph" w:styleId="berschrift1">
    <w:name w:val="heading 1"/>
    <w:basedOn w:val="Standard"/>
    <w:next w:val="Standard"/>
    <w:link w:val="berschrift1Zchn"/>
    <w:uiPriority w:val="9"/>
    <w:qFormat/>
    <w:rsid w:val="00F632D0"/>
    <w:pPr>
      <w:spacing w:before="960" w:after="960" w:line="280" w:lineRule="atLeast"/>
      <w:outlineLvl w:val="0"/>
    </w:pPr>
    <w:rPr>
      <w:rFonts w:asciiTheme="majorHAnsi" w:hAnsiTheme="majorHAnsi"/>
      <w:b/>
      <w:bCs/>
      <w:caps/>
      <w:color w:val="8B426B" w:themeColor="accent2"/>
      <w:spacing w:val="-2"/>
      <w:sz w:val="28"/>
    </w:rPr>
  </w:style>
  <w:style w:type="paragraph" w:styleId="berschrift2">
    <w:name w:val="heading 2"/>
    <w:basedOn w:val="Standard"/>
    <w:next w:val="Standard"/>
    <w:link w:val="berschrift2Zchn"/>
    <w:uiPriority w:val="9"/>
    <w:unhideWhenUsed/>
    <w:qFormat/>
    <w:rsid w:val="00CF6018"/>
    <w:pPr>
      <w:spacing w:before="480" w:after="260"/>
      <w:outlineLvl w:val="1"/>
    </w:pPr>
    <w:rPr>
      <w:rFonts w:asciiTheme="majorHAnsi" w:hAnsiTheme="majorHAnsi"/>
      <w:b/>
      <w:bCs/>
      <w:spacing w:val="2"/>
      <w:sz w:val="24"/>
    </w:rPr>
  </w:style>
  <w:style w:type="paragraph" w:styleId="berschrift3">
    <w:name w:val="heading 3"/>
    <w:basedOn w:val="Standard"/>
    <w:next w:val="Standard"/>
    <w:link w:val="berschrift3Zchn"/>
    <w:uiPriority w:val="9"/>
    <w:unhideWhenUsed/>
    <w:qFormat/>
    <w:rsid w:val="00BD09F9"/>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5F7302"/>
    <w:rPr>
      <w:b/>
      <w:i/>
      <w:color w:val="BE6294"/>
      <w:u w:val="none"/>
    </w:rPr>
  </w:style>
  <w:style w:type="paragraph" w:styleId="Kopfzeile">
    <w:name w:val="header"/>
    <w:basedOn w:val="Standard"/>
    <w:link w:val="KopfzeileZchn"/>
    <w:uiPriority w:val="93"/>
    <w:semiHidden/>
    <w:rsid w:val="00E42946"/>
    <w:pPr>
      <w:tabs>
        <w:tab w:val="center" w:pos="4536"/>
        <w:tab w:val="right" w:pos="9072"/>
      </w:tabs>
      <w:spacing w:line="180" w:lineRule="atLeast"/>
    </w:pPr>
    <w:rPr>
      <w:sz w:val="14"/>
    </w:rPr>
  </w:style>
  <w:style w:type="character" w:customStyle="1" w:styleId="KopfzeileZchn">
    <w:name w:val="Kopfzeile Zchn"/>
    <w:basedOn w:val="Absatz-Standardschriftart"/>
    <w:link w:val="Kopfzeile"/>
    <w:uiPriority w:val="93"/>
    <w:semiHidden/>
    <w:rsid w:val="008810A5"/>
    <w:rPr>
      <w:sz w:val="14"/>
    </w:rPr>
  </w:style>
  <w:style w:type="paragraph" w:styleId="Fuzeile">
    <w:name w:val="footer"/>
    <w:basedOn w:val="Standard"/>
    <w:link w:val="FuzeileZchn"/>
    <w:uiPriority w:val="94"/>
    <w:semiHidden/>
    <w:rsid w:val="00E71E31"/>
    <w:pPr>
      <w:spacing w:line="180" w:lineRule="atLeast"/>
    </w:pPr>
    <w:rPr>
      <w:sz w:val="14"/>
    </w:rPr>
  </w:style>
  <w:style w:type="character" w:customStyle="1" w:styleId="FuzeileZchn">
    <w:name w:val="Fußzeile Zchn"/>
    <w:basedOn w:val="Absatz-Standardschriftart"/>
    <w:link w:val="Fuzeile"/>
    <w:uiPriority w:val="94"/>
    <w:semiHidden/>
    <w:rsid w:val="008810A5"/>
    <w:rPr>
      <w:sz w:val="14"/>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632D0"/>
    <w:rPr>
      <w:rFonts w:asciiTheme="majorHAnsi" w:hAnsiTheme="majorHAnsi"/>
      <w:b/>
      <w:bCs/>
      <w:caps/>
      <w:color w:val="8B426B" w:themeColor="accent2"/>
      <w:spacing w:val="-2"/>
      <w:sz w:val="28"/>
    </w:rPr>
  </w:style>
  <w:style w:type="character" w:customStyle="1" w:styleId="berschrift2Zchn">
    <w:name w:val="Überschrift 2 Zchn"/>
    <w:basedOn w:val="Absatz-Standardschriftart"/>
    <w:link w:val="berschrift2"/>
    <w:uiPriority w:val="9"/>
    <w:rsid w:val="00CF6018"/>
    <w:rPr>
      <w:rFonts w:asciiTheme="majorHAnsi" w:hAnsiTheme="majorHAnsi"/>
      <w:b/>
      <w:bCs/>
      <w:spacing w:val="2"/>
      <w:sz w:val="24"/>
    </w:rPr>
  </w:style>
  <w:style w:type="paragraph" w:styleId="Titel">
    <w:name w:val="Title"/>
    <w:aliases w:val="Titel hell"/>
    <w:basedOn w:val="Standard"/>
    <w:link w:val="TitelZchn"/>
    <w:uiPriority w:val="11"/>
    <w:qFormat/>
    <w:rsid w:val="00642AAC"/>
    <w:pPr>
      <w:spacing w:line="240" w:lineRule="auto"/>
      <w:contextualSpacing/>
    </w:pPr>
    <w:rPr>
      <w:rFonts w:asciiTheme="majorHAnsi" w:eastAsiaTheme="majorEastAsia" w:hAnsiTheme="majorHAnsi" w:cstheme="majorBidi"/>
      <w:b/>
      <w:caps/>
      <w:color w:val="FFFFFF" w:themeColor="background1"/>
      <w:spacing w:val="20"/>
      <w:kern w:val="28"/>
      <w:sz w:val="88"/>
      <w:szCs w:val="52"/>
    </w:rPr>
  </w:style>
  <w:style w:type="character" w:customStyle="1" w:styleId="TitelZchn">
    <w:name w:val="Titel Zchn"/>
    <w:aliases w:val="Titel hell Zchn"/>
    <w:basedOn w:val="Absatz-Standardschriftart"/>
    <w:link w:val="Titel"/>
    <w:uiPriority w:val="11"/>
    <w:rsid w:val="00642AAC"/>
    <w:rPr>
      <w:rFonts w:asciiTheme="majorHAnsi" w:eastAsiaTheme="majorEastAsia" w:hAnsiTheme="majorHAnsi" w:cstheme="majorBidi"/>
      <w:b/>
      <w:caps/>
      <w:color w:val="FFFFFF" w:themeColor="background1"/>
      <w:spacing w:val="20"/>
      <w:kern w:val="28"/>
      <w:sz w:val="88"/>
      <w:szCs w:val="52"/>
    </w:rPr>
  </w:style>
  <w:style w:type="paragraph" w:customStyle="1" w:styleId="Brieftitel">
    <w:name w:val="Brieftitel"/>
    <w:basedOn w:val="Standard"/>
    <w:link w:val="BrieftitelZchn"/>
    <w:uiPriority w:val="14"/>
    <w:rsid w:val="00443AA5"/>
    <w:pPr>
      <w:contextualSpacing/>
    </w:pPr>
    <w:rPr>
      <w:rFonts w:asciiTheme="majorHAnsi" w:hAnsiTheme="majorHAnsi"/>
      <w:b/>
      <w:caps/>
      <w:color w:val="632949" w:themeColor="accent1"/>
    </w:rPr>
  </w:style>
  <w:style w:type="character" w:customStyle="1" w:styleId="BrieftitelZchn">
    <w:name w:val="Brieftitel Zchn"/>
    <w:basedOn w:val="Absatz-Standardschriftart"/>
    <w:link w:val="Brieftitel"/>
    <w:uiPriority w:val="14"/>
    <w:rsid w:val="00443AA5"/>
    <w:rPr>
      <w:rFonts w:asciiTheme="majorHAnsi" w:hAnsiTheme="majorHAnsi"/>
      <w:b/>
      <w:caps/>
      <w:color w:val="632949" w:themeColor="accent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Pfadi">
    <w:name w:val="Pfadi"/>
    <w:basedOn w:val="NormaleTabelle"/>
    <w:next w:val="Tabellenraster"/>
    <w:uiPriority w:val="59"/>
    <w:rsid w:val="006F484F"/>
    <w:pPr>
      <w:spacing w:line="240" w:lineRule="auto"/>
      <w:jc w:val="center"/>
    </w:pPr>
    <w:rPr>
      <w:color w:val="auto"/>
    </w:rPr>
    <w:tblPr>
      <w:tblBorders>
        <w:bottom w:val="single" w:sz="6" w:space="0" w:color="632949" w:themeColor="accent1"/>
        <w:insideH w:val="single" w:sz="6" w:space="0" w:color="632949" w:themeColor="accent1"/>
      </w:tblBorders>
      <w:tblCellMar>
        <w:top w:w="28" w:type="dxa"/>
        <w:left w:w="85" w:type="dxa"/>
        <w:bottom w:w="28" w:type="dxa"/>
        <w:right w:w="85" w:type="dxa"/>
      </w:tblCellMa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632949" w:themeFill="accent1"/>
      </w:tcPr>
    </w:tblStylePr>
    <w:tblStylePr w:type="lastRow">
      <w:rPr>
        <w:b/>
      </w:rPr>
    </w:tblStylePr>
    <w:tblStylePr w:type="firstCol">
      <w:rPr>
        <w:b w:val="0"/>
        <w:color w:val="FFFFFF" w:themeColor="background1"/>
      </w:rPr>
      <w:tblPr/>
      <w:tcPr>
        <w:tcBorders>
          <w:top w:val="nil"/>
          <w:left w:val="nil"/>
          <w:bottom w:val="single" w:sz="6" w:space="0" w:color="auto"/>
          <w:right w:val="nil"/>
          <w:insideH w:val="nil"/>
          <w:insideV w:val="nil"/>
          <w:tl2br w:val="nil"/>
          <w:tr2bl w:val="nil"/>
        </w:tcBorders>
        <w:shd w:val="clear" w:color="auto" w:fill="8B426B" w:themeFill="accent2"/>
      </w:tcPr>
    </w:tblStylePr>
    <w:tblStylePr w:type="lastCol">
      <w:rPr>
        <w:b/>
      </w:rPr>
    </w:tblStylePr>
  </w:style>
  <w:style w:type="character" w:customStyle="1" w:styleId="berschrift3Zchn">
    <w:name w:val="Überschrift 3 Zchn"/>
    <w:basedOn w:val="Absatz-Standardschriftart"/>
    <w:link w:val="berschrift3"/>
    <w:uiPriority w:val="9"/>
    <w:rsid w:val="00BD09F9"/>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AF1DBA"/>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EA0D82"/>
    <w:rPr>
      <w:b/>
      <w:i/>
      <w:color w:val="D396B8"/>
      <w:u w:val="none"/>
    </w:rPr>
  </w:style>
  <w:style w:type="paragraph" w:styleId="Untertitel">
    <w:name w:val="Subtitle"/>
    <w:aliases w:val="Untertitel hell"/>
    <w:basedOn w:val="Standard"/>
    <w:link w:val="UntertitelZchn"/>
    <w:uiPriority w:val="12"/>
    <w:rsid w:val="0045597E"/>
    <w:pPr>
      <w:numPr>
        <w:ilvl w:val="1"/>
      </w:numPr>
    </w:pPr>
    <w:rPr>
      <w:rFonts w:eastAsiaTheme="minorEastAsia"/>
      <w:caps/>
      <w:color w:val="FFFFFF" w:themeColor="background1"/>
      <w:spacing w:val="20"/>
      <w:sz w:val="40"/>
      <w:lang w:val="de-DE"/>
    </w:rPr>
  </w:style>
  <w:style w:type="character" w:customStyle="1" w:styleId="UntertitelZchn">
    <w:name w:val="Untertitel Zchn"/>
    <w:aliases w:val="Untertitel hell Zchn"/>
    <w:basedOn w:val="Absatz-Standardschriftart"/>
    <w:link w:val="Untertitel"/>
    <w:uiPriority w:val="12"/>
    <w:rsid w:val="0045597E"/>
    <w:rPr>
      <w:rFonts w:eastAsiaTheme="minorEastAsia"/>
      <w:caps/>
      <w:color w:val="FFFFFF" w:themeColor="background1"/>
      <w:spacing w:val="20"/>
      <w:sz w:val="40"/>
      <w:lang w:val="de-DE"/>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AF1DBA"/>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742F2B"/>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F632D0"/>
    <w:pPr>
      <w:outlineLvl w:val="9"/>
    </w:pPr>
    <w:rPr>
      <w:bCs w:val="0"/>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8810A5"/>
    <w:rPr>
      <w:rFonts w:ascii="Segoe UI" w:hAnsi="Segoe UI" w:cs="Segoe UI"/>
      <w:sz w:val="18"/>
      <w:szCs w:val="18"/>
    </w:rPr>
  </w:style>
  <w:style w:type="paragraph" w:customStyle="1" w:styleId="Seitenzahlen">
    <w:name w:val="Seitenzahlen"/>
    <w:basedOn w:val="Standard"/>
    <w:link w:val="SeitenzahlenZchn"/>
    <w:uiPriority w:val="95"/>
    <w:semiHidden/>
    <w:qFormat/>
    <w:rsid w:val="00376D9B"/>
    <w:pPr>
      <w:jc w:val="right"/>
    </w:pPr>
    <w:rPr>
      <w:b/>
      <w:color w:val="632949" w:themeColor="accent1"/>
    </w:r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917208"/>
    <w:pPr>
      <w:tabs>
        <w:tab w:val="right" w:pos="8505"/>
      </w:tabs>
      <w:spacing w:line="300" w:lineRule="atLeast"/>
      <w:ind w:left="567" w:hanging="567"/>
    </w:pPr>
    <w:rPr>
      <w:bCs/>
      <w:noProof/>
    </w:rPr>
  </w:style>
  <w:style w:type="paragraph" w:styleId="Verzeichnis2">
    <w:name w:val="toc 2"/>
    <w:basedOn w:val="Standard"/>
    <w:next w:val="Standard"/>
    <w:autoRedefine/>
    <w:uiPriority w:val="39"/>
    <w:semiHidden/>
    <w:rsid w:val="00A7431C"/>
    <w:pPr>
      <w:tabs>
        <w:tab w:val="right" w:pos="8505"/>
      </w:tabs>
      <w:ind w:left="567" w:hanging="567"/>
    </w:pPr>
  </w:style>
  <w:style w:type="paragraph" w:styleId="Verzeichnis3">
    <w:name w:val="toc 3"/>
    <w:basedOn w:val="Standard"/>
    <w:next w:val="Standard"/>
    <w:autoRedefine/>
    <w:uiPriority w:val="39"/>
    <w:semiHidden/>
    <w:rsid w:val="00A7431C"/>
    <w:pPr>
      <w:tabs>
        <w:tab w:val="right" w:pos="8505"/>
      </w:tabs>
      <w:ind w:left="567" w:hanging="567"/>
    </w:p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3C2FD0"/>
    <w:rPr>
      <w:color w:val="CCACCA" w:themeColor="accent3"/>
    </w:rPr>
  </w:style>
  <w:style w:type="paragraph" w:customStyle="1" w:styleId="ErstelltdurchVorlagenbauerchfrPfadibewegung">
    <w:name w:val="Erstellt durch Vorlagenbauer.ch für Pfadibewegung"/>
    <w:basedOn w:val="Standard"/>
    <w:next w:val="Standard"/>
    <w:semiHidden/>
    <w:rsid w:val="00BB0EB7"/>
    <w:pPr>
      <w:shd w:val="clear" w:color="auto" w:fill="FFFFFF" w:themeFill="background1"/>
    </w:pPr>
  </w:style>
  <w:style w:type="paragraph" w:customStyle="1" w:styleId="KopfzeileLogo">
    <w:name w:val="Kopfzeile Logo"/>
    <w:basedOn w:val="Standard"/>
    <w:uiPriority w:val="93"/>
    <w:semiHidden/>
    <w:qFormat/>
    <w:rsid w:val="00BB5BBE"/>
    <w:pPr>
      <w:spacing w:line="160" w:lineRule="atLeast"/>
      <w:jc w:val="right"/>
    </w:pPr>
    <w:rPr>
      <w:sz w:val="14"/>
      <w:szCs w:val="14"/>
      <w:lang w:val="fr-CH"/>
    </w:rPr>
  </w:style>
  <w:style w:type="paragraph" w:customStyle="1" w:styleId="Textbox">
    <w:name w:val="Textbox"/>
    <w:basedOn w:val="Standard"/>
    <w:link w:val="TextboxZchn"/>
    <w:uiPriority w:val="19"/>
    <w:semiHidden/>
    <w:qFormat/>
    <w:rsid w:val="00857023"/>
    <w:rPr>
      <w:b/>
      <w:bCs/>
      <w:color w:val="FFFFFF" w:themeColor="background1"/>
      <w:lang w:val="de-DE"/>
    </w:rPr>
  </w:style>
  <w:style w:type="paragraph" w:customStyle="1" w:styleId="TitelseiteAutoren">
    <w:name w:val="Titelseite Autoren"/>
    <w:basedOn w:val="Standard"/>
    <w:uiPriority w:val="13"/>
    <w:semiHidden/>
    <w:qFormat/>
    <w:rsid w:val="0045597E"/>
    <w:rPr>
      <w:color w:val="FFFFFF" w:themeColor="background1"/>
      <w:spacing w:val="2"/>
      <w:sz w:val="28"/>
      <w:szCs w:val="28"/>
      <w:lang w:val="de-DE"/>
    </w:rPr>
  </w:style>
  <w:style w:type="character" w:customStyle="1" w:styleId="SeitenzahlenZchn">
    <w:name w:val="Seitenzahlen Zchn"/>
    <w:basedOn w:val="Absatz-Standardschriftart"/>
    <w:link w:val="Seitenzahlen"/>
    <w:uiPriority w:val="95"/>
    <w:semiHidden/>
    <w:rsid w:val="008810A5"/>
    <w:rPr>
      <w:b/>
      <w:color w:val="632949" w:themeColor="accent1"/>
    </w:rPr>
  </w:style>
  <w:style w:type="character" w:styleId="NichtaufgelsteErwhnung">
    <w:name w:val="Unresolved Mention"/>
    <w:basedOn w:val="Absatz-Standardschriftart"/>
    <w:uiPriority w:val="79"/>
    <w:semiHidden/>
    <w:rsid w:val="00C814B0"/>
    <w:rPr>
      <w:color w:val="605E5C"/>
      <w:shd w:val="clear" w:color="auto" w:fill="E1DFDD"/>
    </w:rPr>
  </w:style>
  <w:style w:type="paragraph" w:customStyle="1" w:styleId="Titeldunkel">
    <w:name w:val="Titel dunkel"/>
    <w:basedOn w:val="Titel"/>
    <w:uiPriority w:val="11"/>
    <w:qFormat/>
    <w:rsid w:val="00991268"/>
    <w:rPr>
      <w:color w:val="632949" w:themeColor="accent1"/>
    </w:rPr>
  </w:style>
  <w:style w:type="paragraph" w:customStyle="1" w:styleId="Untertiteldunkel">
    <w:name w:val="Untertitel dunkel"/>
    <w:basedOn w:val="Untertitel"/>
    <w:uiPriority w:val="12"/>
    <w:qFormat/>
    <w:rsid w:val="00F632D0"/>
    <w:rPr>
      <w:color w:val="632949" w:themeColor="accent1"/>
    </w:rPr>
  </w:style>
  <w:style w:type="character" w:customStyle="1" w:styleId="TextboxZchn">
    <w:name w:val="Textbox Zchn"/>
    <w:basedOn w:val="Absatz-Standardschriftart"/>
    <w:link w:val="Textbox"/>
    <w:uiPriority w:val="19"/>
    <w:semiHidden/>
    <w:rsid w:val="003156C0"/>
    <w:rPr>
      <w:b/>
      <w:bCs/>
      <w:color w:val="FFFFFF" w:themeColor="background1"/>
      <w:lang w:val="de-DE"/>
    </w:rPr>
  </w:style>
  <w:style w:type="table" w:styleId="EinfacheTabelle1">
    <w:name w:val="Plain Table 1"/>
    <w:basedOn w:val="NormaleTabelle"/>
    <w:uiPriority w:val="41"/>
    <w:rsid w:val="009265C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5dunkelAkzent3">
    <w:name w:val="List Table 5 Dark Accent 3"/>
    <w:basedOn w:val="NormaleTabelle"/>
    <w:uiPriority w:val="50"/>
    <w:rsid w:val="00B431CD"/>
    <w:pPr>
      <w:spacing w:line="240" w:lineRule="auto"/>
    </w:pPr>
    <w:rPr>
      <w:color w:val="FFFFFF" w:themeColor="background1"/>
    </w:rPr>
    <w:tblPr>
      <w:tblStyleRowBandSize w:val="1"/>
      <w:tblStyleColBandSize w:val="1"/>
      <w:tblBorders>
        <w:top w:val="single" w:sz="24" w:space="0" w:color="CCACCA" w:themeColor="accent3"/>
        <w:left w:val="single" w:sz="24" w:space="0" w:color="CCACCA" w:themeColor="accent3"/>
        <w:bottom w:val="single" w:sz="24" w:space="0" w:color="CCACCA" w:themeColor="accent3"/>
        <w:right w:val="single" w:sz="24" w:space="0" w:color="CCACCA" w:themeColor="accent3"/>
      </w:tblBorders>
    </w:tblPr>
    <w:tcPr>
      <w:shd w:val="clear" w:color="auto" w:fill="CCACC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1">
    <w:name w:val="Grid Table 6 Colorful Accent 1"/>
    <w:basedOn w:val="NormaleTabelle"/>
    <w:uiPriority w:val="51"/>
    <w:rsid w:val="00FA5D4E"/>
    <w:pPr>
      <w:spacing w:line="240" w:lineRule="auto"/>
    </w:pPr>
    <w:rPr>
      <w:color w:val="491E36" w:themeColor="accent1" w:themeShade="BF"/>
    </w:rPr>
    <w:tblPr>
      <w:tblStyleRowBandSize w:val="1"/>
      <w:tblStyleColBandSize w:val="1"/>
      <w:tblBorders>
        <w:top w:val="single" w:sz="4" w:space="0" w:color="BE6294" w:themeColor="accent1" w:themeTint="99"/>
        <w:left w:val="single" w:sz="4" w:space="0" w:color="BE6294" w:themeColor="accent1" w:themeTint="99"/>
        <w:bottom w:val="single" w:sz="4" w:space="0" w:color="BE6294" w:themeColor="accent1" w:themeTint="99"/>
        <w:right w:val="single" w:sz="4" w:space="0" w:color="BE6294" w:themeColor="accent1" w:themeTint="99"/>
        <w:insideH w:val="single" w:sz="4" w:space="0" w:color="BE6294" w:themeColor="accent1" w:themeTint="99"/>
        <w:insideV w:val="single" w:sz="4" w:space="0" w:color="BE6294" w:themeColor="accent1" w:themeTint="99"/>
      </w:tblBorders>
    </w:tblPr>
    <w:tblStylePr w:type="firstRow">
      <w:rPr>
        <w:b/>
        <w:bCs/>
      </w:rPr>
      <w:tblPr/>
      <w:tcPr>
        <w:tcBorders>
          <w:bottom w:val="single" w:sz="12" w:space="0" w:color="BE6294" w:themeColor="accent1" w:themeTint="99"/>
        </w:tcBorders>
      </w:tcPr>
    </w:tblStylePr>
    <w:tblStylePr w:type="lastRow">
      <w:rPr>
        <w:b/>
        <w:bCs/>
      </w:rPr>
      <w:tblPr/>
      <w:tcPr>
        <w:tcBorders>
          <w:top w:val="double" w:sz="4" w:space="0" w:color="BE6294" w:themeColor="accent1" w:themeTint="99"/>
        </w:tcBorders>
      </w:tcPr>
    </w:tblStylePr>
    <w:tblStylePr w:type="firstCol">
      <w:rPr>
        <w:b/>
        <w:bCs/>
      </w:rPr>
    </w:tblStylePr>
    <w:tblStylePr w:type="lastCol">
      <w:rPr>
        <w:b/>
        <w:bCs/>
      </w:rPr>
    </w:tblStylePr>
    <w:tblStylePr w:type="band1Vert">
      <w:tblPr/>
      <w:tcPr>
        <w:shd w:val="clear" w:color="auto" w:fill="E9CADB" w:themeFill="accent1" w:themeFillTint="33"/>
      </w:tcPr>
    </w:tblStylePr>
    <w:tblStylePr w:type="band1Horz">
      <w:tblPr/>
      <w:tcPr>
        <w:shd w:val="clear" w:color="auto" w:fill="E9CADB"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emf"/><Relationship Id="rId1" Type="http://schemas.openxmlformats.org/officeDocument/2006/relationships/image" Target="media/image2.jpg"/><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hyperlink" Target="mailto:info@pbs.ch" TargetMode="External"/><Relationship Id="rId1" Type="http://schemas.openxmlformats.org/officeDocument/2006/relationships/hyperlink" Target="mailto:info@pb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wyss\Pfadibewegung%20Schweiz\Bundesebene%20-%201_Verband\4.%20Vorlagen-Verzeichnisse\7016%20-%20Vorlagen%20PBS\04_Word\01_ohne%20Deckblatt_ohne%20Inhaltsverzeichnis\Dokument%20ohne%20Deckblatt%20ohne%20Inhaltsverzeichnis_DE.dotx" TargetMode="External"/></Relationships>
</file>

<file path=word/theme/theme1.xml><?xml version="1.0" encoding="utf-8"?>
<a:theme xmlns:a="http://schemas.openxmlformats.org/drawingml/2006/main" name="Larissa-Design">
  <a:themeElements>
    <a:clrScheme name="Pfadibewegung">
      <a:dk1>
        <a:sysClr val="windowText" lastClr="000000"/>
      </a:dk1>
      <a:lt1>
        <a:sysClr val="window" lastClr="FFFFFF"/>
      </a:lt1>
      <a:dk2>
        <a:srgbClr val="4B4B4B"/>
      </a:dk2>
      <a:lt2>
        <a:srgbClr val="4D4D4D"/>
      </a:lt2>
      <a:accent1>
        <a:srgbClr val="632949"/>
      </a:accent1>
      <a:accent2>
        <a:srgbClr val="8B426B"/>
      </a:accent2>
      <a:accent3>
        <a:srgbClr val="CCACCA"/>
      </a:accent3>
      <a:accent4>
        <a:srgbClr val="D84E23"/>
      </a:accent4>
      <a:accent5>
        <a:srgbClr val="EFCA6E"/>
      </a:accent5>
      <a:accent6>
        <a:srgbClr val="536424"/>
      </a:accent6>
      <a:hlink>
        <a:srgbClr val="000000"/>
      </a:hlink>
      <a:folHlink>
        <a:srgbClr val="000000"/>
      </a:folHlink>
    </a:clrScheme>
    <a:fontScheme name="Pfadibeweg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5f690f-a4ce-4cd7-8e4e-e4175257a20e">
      <UserInfo>
        <DisplayName/>
        <AccountId xsi:nil="true"/>
        <AccountType/>
      </UserInfo>
    </SharedWithUsers>
    <MediaLengthInSeconds xmlns="3c8518ea-9c55-4d78-8aad-a65cc48a54f0" xsi:nil="true"/>
    <Sprache xmlns="3c8518ea-9c55-4d78-8aad-a65cc48a54f0" xsi:nil="true"/>
    <TaxCatchAll xmlns="545f690f-a4ce-4cd7-8e4e-e4175257a20e" xsi:nil="true"/>
    <lcf76f155ced4ddcb4097134ff3c332f xmlns="3c8518ea-9c55-4d78-8aad-a65cc48a54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0B03B7DE04E2744B5E78F8D951BC6D5" ma:contentTypeVersion="19" ma:contentTypeDescription="Ein neues Dokument erstellen." ma:contentTypeScope="" ma:versionID="2583d408423c90c0a15b82c5cf777c23">
  <xsd:schema xmlns:xsd="http://www.w3.org/2001/XMLSchema" xmlns:xs="http://www.w3.org/2001/XMLSchema" xmlns:p="http://schemas.microsoft.com/office/2006/metadata/properties" xmlns:ns2="3c8518ea-9c55-4d78-8aad-a65cc48a54f0" xmlns:ns3="545f690f-a4ce-4cd7-8e4e-e4175257a20e" targetNamespace="http://schemas.microsoft.com/office/2006/metadata/properties" ma:root="true" ma:fieldsID="ddc4dc002faa3d106d44e6744931a7b5" ns2:_="" ns3:_="">
    <xsd:import namespace="3c8518ea-9c55-4d78-8aad-a65cc48a54f0"/>
    <xsd:import namespace="545f690f-a4ce-4cd7-8e4e-e4175257a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prache"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518ea-9c55-4d78-8aad-a65cc48a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rache" ma:index="12" nillable="true" ma:displayName="Sprache" ma:default="Deutsch" ma:format="Dropdown" ma:indexed="true" ma:internalName="Sprache">
      <xsd:simpleType>
        <xsd:restriction base="dms:Choice">
          <xsd:enumeration value="Deutsch"/>
          <xsd:enumeration value="Français"/>
          <xsd:enumeration value="Italiano"/>
          <xsd:enumeration value="English"/>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e4a413-43b8-4c66-a143-4cc28a99c1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f690f-a4ce-4cd7-8e4e-e4175257a20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1ac8ba2-66eb-4387-a263-fedadc8c350d}" ma:internalName="TaxCatchAll" ma:showField="CatchAllData" ma:web="545f690f-a4ce-4cd7-8e4e-e4175257a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545f690f-a4ce-4cd7-8e4e-e4175257a20e"/>
    <ds:schemaRef ds:uri="3c8518ea-9c55-4d78-8aad-a65cc48a54f0"/>
  </ds:schemaRefs>
</ds:datastoreItem>
</file>

<file path=customXml/itemProps2.xml><?xml version="1.0" encoding="utf-8"?>
<ds:datastoreItem xmlns:ds="http://schemas.openxmlformats.org/officeDocument/2006/customXml" ds:itemID="{2EBE7E9D-BB81-4C59-981E-C5DEB1EC9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518ea-9c55-4d78-8aad-a65cc48a54f0"/>
    <ds:schemaRef ds:uri="545f690f-a4ce-4cd7-8e4e-e4175257a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ohne Deckblatt ohne Inhaltsverzeichnis_DE.dotx</Template>
  <TotalTime>0</TotalTime>
  <Pages>2</Pages>
  <Words>206</Words>
  <Characters>1177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 Wyss / Tschagon</dc:creator>
  <cp:lastModifiedBy>Emanuel Wyss / Tschagon</cp:lastModifiedBy>
  <cp:revision>17</cp:revision>
  <dcterms:created xsi:type="dcterms:W3CDTF">2022-09-28T14:12:00Z</dcterms:created>
  <dcterms:modified xsi:type="dcterms:W3CDTF">2022-09-28T14:44:00Z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0x01010030B03B7DE04E2744B5E78F8D951BC6D5</vt:lpwstr>
  </property>
  <property fmtid="{D5CDD505-2E9C-101B-9397-08002B2CF9AE}" pid="3" name="TaxKeyword">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Order">
    <vt:r8>32074400</vt:r8>
  </property>
  <property fmtid="{D5CDD505-2E9C-101B-9397-08002B2CF9AE}" pid="11" name="Dokumentenart">
    <vt:lpwstr/>
  </property>
  <property fmtid="{D5CDD505-2E9C-101B-9397-08002B2CF9AE}" pid="12" name="MediaServiceImageTags">
    <vt:lpwstr/>
  </property>
</Properties>
</file>