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CD21" w14:textId="67ED3824" w:rsidR="00A3689B" w:rsidRPr="00A3689B" w:rsidRDefault="00A3689B" w:rsidP="0001037B">
      <w:pPr>
        <w:spacing w:line="360" w:lineRule="auto"/>
        <w:jc w:val="both"/>
        <w:rPr>
          <w:rFonts w:eastAsia="Times" w:cs="Arial"/>
          <w:b/>
          <w:bCs/>
          <w:i/>
          <w:color w:val="FF0000"/>
          <w:lang w:val="de-CH"/>
        </w:rPr>
      </w:pPr>
      <w:r w:rsidRPr="00A3689B">
        <w:rPr>
          <w:rFonts w:eastAsia="Times" w:cs="Arial"/>
          <w:b/>
          <w:bCs/>
          <w:i/>
          <w:color w:val="FF0000"/>
          <w:lang w:val="de-CH"/>
        </w:rPr>
        <w:t>Sperrfrist 14.05.2024, 12:00</w:t>
      </w:r>
    </w:p>
    <w:p w14:paraId="1EA6352B" w14:textId="77777777" w:rsidR="00A3689B" w:rsidRDefault="00A3689B" w:rsidP="0001037B">
      <w:pPr>
        <w:spacing w:line="360" w:lineRule="auto"/>
        <w:jc w:val="both"/>
        <w:rPr>
          <w:rFonts w:eastAsia="Times" w:cs="Arial"/>
          <w:i/>
          <w:lang w:val="de-CH"/>
        </w:rPr>
      </w:pPr>
    </w:p>
    <w:p w14:paraId="713473B1" w14:textId="5E07E0FA" w:rsidR="00E75C40" w:rsidRPr="00821B24" w:rsidRDefault="00E75C40" w:rsidP="0001037B">
      <w:pPr>
        <w:spacing w:line="360" w:lineRule="auto"/>
        <w:jc w:val="both"/>
        <w:rPr>
          <w:rFonts w:eastAsia="Times" w:cs="Arial"/>
          <w:i/>
          <w:lang w:val="de-CH"/>
        </w:rPr>
      </w:pPr>
      <w:r w:rsidRPr="00821B24">
        <w:rPr>
          <w:rFonts w:eastAsia="Times" w:cs="Arial"/>
          <w:i/>
          <w:lang w:val="de-CH"/>
        </w:rPr>
        <w:t>Medienmitteilung</w:t>
      </w:r>
      <w:r>
        <w:rPr>
          <w:rFonts w:eastAsia="Times" w:cs="Arial"/>
          <w:i/>
          <w:lang w:val="de-CH"/>
        </w:rPr>
        <w:t xml:space="preserve"> </w:t>
      </w:r>
      <w:proofErr w:type="spellStart"/>
      <w:r w:rsidR="005537E6" w:rsidRPr="005537E6">
        <w:rPr>
          <w:rFonts w:eastAsia="Times" w:cs="Arial"/>
          <w:i/>
          <w:highlight w:val="yellow"/>
          <w:lang w:val="de-CH"/>
        </w:rPr>
        <w:t>Pfadiabteilung</w:t>
      </w:r>
      <w:proofErr w:type="spellEnd"/>
      <w:r w:rsidR="005537E6" w:rsidRPr="005537E6">
        <w:rPr>
          <w:rFonts w:eastAsia="Times" w:cs="Arial"/>
          <w:i/>
          <w:highlight w:val="yellow"/>
          <w:lang w:val="de-CH"/>
        </w:rPr>
        <w:t xml:space="preserve"> </w:t>
      </w:r>
      <w:r w:rsidR="00BB5198" w:rsidRPr="005537E6">
        <w:rPr>
          <w:rFonts w:eastAsia="Times" w:cs="Arial"/>
          <w:i/>
          <w:highlight w:val="yellow"/>
          <w:lang w:val="de-CH"/>
        </w:rPr>
        <w:t>XX</w:t>
      </w:r>
      <w:r w:rsidR="00861736" w:rsidRPr="005537E6">
        <w:rPr>
          <w:rFonts w:eastAsia="Times" w:cs="Arial"/>
          <w:i/>
          <w:highlight w:val="yellow"/>
          <w:lang w:val="de-CH"/>
        </w:rPr>
        <w:t xml:space="preserve">, </w:t>
      </w:r>
      <w:r w:rsidR="00BB5198" w:rsidRPr="005537E6">
        <w:rPr>
          <w:rFonts w:eastAsia="Times" w:cs="Arial"/>
          <w:i/>
          <w:highlight w:val="yellow"/>
          <w:lang w:val="de-CH"/>
        </w:rPr>
        <w:t>XX</w:t>
      </w:r>
      <w:r w:rsidR="00106B33" w:rsidRPr="005537E6">
        <w:rPr>
          <w:rFonts w:eastAsia="Times" w:cs="Arial"/>
          <w:i/>
          <w:highlight w:val="yellow"/>
          <w:lang w:val="de-CH"/>
        </w:rPr>
        <w:t>.0</w:t>
      </w:r>
      <w:r w:rsidR="005537E6" w:rsidRPr="005537E6">
        <w:rPr>
          <w:rFonts w:eastAsia="Times" w:cs="Arial"/>
          <w:i/>
          <w:highlight w:val="yellow"/>
          <w:lang w:val="de-CH"/>
        </w:rPr>
        <w:t>5</w:t>
      </w:r>
      <w:r w:rsidR="00106B33" w:rsidRPr="005537E6">
        <w:rPr>
          <w:rFonts w:eastAsia="Times" w:cs="Arial"/>
          <w:i/>
          <w:highlight w:val="yellow"/>
          <w:lang w:val="de-CH"/>
        </w:rPr>
        <w:t>.2</w:t>
      </w:r>
      <w:r w:rsidR="00106B33" w:rsidRPr="00E2300E">
        <w:rPr>
          <w:rFonts w:eastAsia="Times" w:cs="Arial"/>
          <w:i/>
          <w:highlight w:val="yellow"/>
          <w:lang w:val="de-CH"/>
        </w:rPr>
        <w:t>0</w:t>
      </w:r>
      <w:r w:rsidR="00106B33" w:rsidRPr="0024318E">
        <w:rPr>
          <w:rFonts w:eastAsia="Times" w:cs="Arial"/>
          <w:i/>
          <w:highlight w:val="yellow"/>
          <w:lang w:val="de-CH"/>
        </w:rPr>
        <w:t>2</w:t>
      </w:r>
      <w:r w:rsidR="0024318E" w:rsidRPr="0024318E">
        <w:rPr>
          <w:rFonts w:eastAsia="Times" w:cs="Arial"/>
          <w:i/>
          <w:highlight w:val="yellow"/>
          <w:lang w:val="de-CH"/>
        </w:rPr>
        <w:t>4</w:t>
      </w:r>
    </w:p>
    <w:p w14:paraId="22EED3C7" w14:textId="343BFE3A" w:rsidR="00733D74" w:rsidRPr="00733D74" w:rsidRDefault="002A5E4C" w:rsidP="002F41B6">
      <w:pPr>
        <w:pStyle w:val="berschrift1"/>
        <w:spacing w:after="480"/>
        <w:rPr>
          <w:rFonts w:eastAsia="Times"/>
          <w:lang w:val="de-CH"/>
        </w:rPr>
      </w:pPr>
      <w:r>
        <w:rPr>
          <w:rFonts w:eastAsia="Times"/>
          <w:lang w:val="de-CH"/>
        </w:rPr>
        <w:t>Die pfadi</w:t>
      </w:r>
      <w:r w:rsidR="00AF4F4A">
        <w:rPr>
          <w:rFonts w:eastAsia="Times"/>
          <w:lang w:val="de-CH"/>
        </w:rPr>
        <w:t xml:space="preserve"> tut gutes</w:t>
      </w:r>
    </w:p>
    <w:p w14:paraId="2FA1EF0D" w14:textId="4F347A63" w:rsidR="00EE7C30" w:rsidRPr="00EE7C30" w:rsidRDefault="00EE7C30" w:rsidP="002F41B6">
      <w:pPr>
        <w:suppressAutoHyphens/>
        <w:spacing w:after="480" w:line="276" w:lineRule="auto"/>
        <w:jc w:val="both"/>
        <w:rPr>
          <w:rFonts w:eastAsia="Times"/>
          <w:b/>
          <w:bCs/>
          <w:lang w:val="de-CH"/>
        </w:rPr>
      </w:pPr>
      <w:bookmarkStart w:id="0" w:name="_Hlk2352875"/>
      <w:r w:rsidRPr="00EE7C30">
        <w:rPr>
          <w:rFonts w:eastAsia="Times"/>
          <w:b/>
          <w:bCs/>
          <w:lang w:val="de-CH"/>
        </w:rPr>
        <w:t xml:space="preserve">Am Samstag, </w:t>
      </w:r>
      <w:r w:rsidR="0024318E">
        <w:rPr>
          <w:rFonts w:eastAsia="Times"/>
          <w:b/>
          <w:bCs/>
          <w:lang w:val="de-CH"/>
        </w:rPr>
        <w:t>25</w:t>
      </w:r>
      <w:r w:rsidRPr="00EE7C30">
        <w:rPr>
          <w:rFonts w:eastAsia="Times"/>
          <w:b/>
          <w:bCs/>
          <w:lang w:val="de-CH"/>
        </w:rPr>
        <w:t>. Mai 202</w:t>
      </w:r>
      <w:r w:rsidR="0024318E">
        <w:rPr>
          <w:rFonts w:eastAsia="Times"/>
          <w:b/>
          <w:bCs/>
          <w:lang w:val="de-CH"/>
        </w:rPr>
        <w:t>4</w:t>
      </w:r>
      <w:r w:rsidRPr="00EE7C30">
        <w:rPr>
          <w:rFonts w:eastAsia="Times"/>
          <w:b/>
          <w:bCs/>
          <w:lang w:val="de-CH"/>
        </w:rPr>
        <w:t xml:space="preserve">, beteiligt sich die </w:t>
      </w:r>
      <w:proofErr w:type="spellStart"/>
      <w:r w:rsidRPr="00EE7C30">
        <w:rPr>
          <w:rFonts w:eastAsia="Times"/>
          <w:b/>
          <w:bCs/>
          <w:lang w:val="de-CH"/>
        </w:rPr>
        <w:t>Pfadibewegung</w:t>
      </w:r>
      <w:proofErr w:type="spellEnd"/>
      <w:r w:rsidRPr="00EE7C30">
        <w:rPr>
          <w:rFonts w:eastAsia="Times"/>
          <w:b/>
          <w:bCs/>
          <w:lang w:val="de-CH"/>
        </w:rPr>
        <w:t xml:space="preserve"> Schweiz am «Tag der guten Tat». Die von Coop ins Leben gerufene Initiative wird nach de</w:t>
      </w:r>
      <w:r w:rsidR="000E79CB">
        <w:rPr>
          <w:rFonts w:eastAsia="Times"/>
          <w:b/>
          <w:bCs/>
          <w:lang w:val="de-CH"/>
        </w:rPr>
        <w:t>n</w:t>
      </w:r>
      <w:r w:rsidRPr="00EE7C30">
        <w:rPr>
          <w:rFonts w:eastAsia="Times"/>
          <w:b/>
          <w:bCs/>
          <w:lang w:val="de-CH"/>
        </w:rPr>
        <w:t xml:space="preserve"> erfolgreichen Durchführung</w:t>
      </w:r>
      <w:r w:rsidR="00CA58A2">
        <w:rPr>
          <w:rFonts w:eastAsia="Times"/>
          <w:b/>
          <w:bCs/>
          <w:lang w:val="de-CH"/>
        </w:rPr>
        <w:t>en</w:t>
      </w:r>
      <w:r w:rsidRPr="00EE7C30">
        <w:rPr>
          <w:rFonts w:eastAsia="Times"/>
          <w:b/>
          <w:bCs/>
          <w:lang w:val="de-CH"/>
        </w:rPr>
        <w:t xml:space="preserve"> </w:t>
      </w:r>
      <w:r w:rsidR="00E465D8">
        <w:rPr>
          <w:rFonts w:eastAsia="Times"/>
          <w:b/>
          <w:bCs/>
          <w:lang w:val="de-CH"/>
        </w:rPr>
        <w:t xml:space="preserve">im Jahr </w:t>
      </w:r>
      <w:r w:rsidRPr="00EE7C30">
        <w:rPr>
          <w:rFonts w:eastAsia="Times"/>
          <w:b/>
          <w:bCs/>
          <w:lang w:val="de-CH"/>
        </w:rPr>
        <w:t>2019</w:t>
      </w:r>
      <w:r w:rsidR="00E465D8">
        <w:rPr>
          <w:rFonts w:eastAsia="Times"/>
          <w:b/>
          <w:bCs/>
          <w:lang w:val="de-CH"/>
        </w:rPr>
        <w:t xml:space="preserve">, </w:t>
      </w:r>
      <w:r w:rsidRPr="00EE7C30">
        <w:rPr>
          <w:rFonts w:eastAsia="Times"/>
          <w:b/>
          <w:bCs/>
          <w:lang w:val="de-CH"/>
        </w:rPr>
        <w:t>2021</w:t>
      </w:r>
      <w:r w:rsidR="0024318E">
        <w:rPr>
          <w:rFonts w:eastAsia="Times"/>
          <w:b/>
          <w:bCs/>
          <w:lang w:val="de-CH"/>
        </w:rPr>
        <w:t xml:space="preserve">, </w:t>
      </w:r>
      <w:r w:rsidR="00E465D8">
        <w:rPr>
          <w:rFonts w:eastAsia="Times"/>
          <w:b/>
          <w:bCs/>
          <w:lang w:val="de-CH"/>
        </w:rPr>
        <w:t xml:space="preserve">2022 </w:t>
      </w:r>
      <w:r w:rsidR="0024318E">
        <w:rPr>
          <w:rFonts w:eastAsia="Times"/>
          <w:b/>
          <w:bCs/>
          <w:lang w:val="de-CH"/>
        </w:rPr>
        <w:t xml:space="preserve">und 2023 </w:t>
      </w:r>
      <w:r w:rsidRPr="00EE7C30">
        <w:rPr>
          <w:rFonts w:eastAsia="Times"/>
          <w:b/>
          <w:bCs/>
          <w:lang w:val="de-CH"/>
        </w:rPr>
        <w:t>wiederholt. Gemeinsam mit fünf weiteren gemeinnützigen Organisationen tun Pfadis aus der ganzen Schweiz etwas Gutes – für Mitmenschen, die Gesellschaft oder die Umwelt.</w:t>
      </w:r>
    </w:p>
    <w:p w14:paraId="1757DBA3" w14:textId="77777777" w:rsidR="006B5EAB" w:rsidRDefault="006B5EAB" w:rsidP="002F41B6">
      <w:pPr>
        <w:spacing w:line="276" w:lineRule="auto"/>
        <w:jc w:val="both"/>
        <w:rPr>
          <w:rFonts w:cs="Arial"/>
          <w:lang w:val="de-CH"/>
        </w:rPr>
      </w:pPr>
      <w:r>
        <w:rPr>
          <w:rFonts w:cs="Arial"/>
          <w:lang w:val="de-CH"/>
        </w:rPr>
        <w:t xml:space="preserve">Im Rahmen des Tages werden alle Schweizer*innen dazu animiert, gute Taten zu vollbringen und die Welt dadurch ein Stück weit besser zu machen. Die </w:t>
      </w:r>
      <w:proofErr w:type="spellStart"/>
      <w:r>
        <w:rPr>
          <w:rFonts w:cs="Arial"/>
          <w:lang w:val="de-CH"/>
        </w:rPr>
        <w:t>Pfadibewegung</w:t>
      </w:r>
      <w:proofErr w:type="spellEnd"/>
      <w:r>
        <w:rPr>
          <w:rFonts w:cs="Arial"/>
          <w:lang w:val="de-CH"/>
        </w:rPr>
        <w:t xml:space="preserve"> Schweiz nimmt als Partnerorganisation gemeinsam mit Pro Infirmis, der Schweizer Tafel, dem Schweizerischen Roten Kreuz, Tischlein deck dich und dem WWF Schweiz an der Initiative teil. Dadurch will die Pfadi zeigen, dass sich auch junge Menschen tagtäglich engagieren.</w:t>
      </w:r>
    </w:p>
    <w:p w14:paraId="2091B863" w14:textId="77777777" w:rsidR="006B5EAB" w:rsidRDefault="006B5EAB" w:rsidP="002F41B6">
      <w:pPr>
        <w:spacing w:line="276" w:lineRule="auto"/>
        <w:jc w:val="both"/>
        <w:rPr>
          <w:rFonts w:cs="Arial"/>
          <w:lang w:val="de-CH"/>
        </w:rPr>
      </w:pPr>
    </w:p>
    <w:p w14:paraId="115B677A" w14:textId="576C25B5" w:rsidR="006B5EAB" w:rsidRDefault="006B5EAB" w:rsidP="002F41B6">
      <w:pPr>
        <w:spacing w:line="276" w:lineRule="auto"/>
        <w:jc w:val="both"/>
        <w:rPr>
          <w:rFonts w:cs="Arial"/>
          <w:lang w:val="de-CH"/>
        </w:rPr>
      </w:pPr>
      <w:r>
        <w:rPr>
          <w:rFonts w:cs="Arial"/>
          <w:lang w:val="de-CH"/>
        </w:rPr>
        <w:t xml:space="preserve">Die Aktivitäten am </w:t>
      </w:r>
      <w:r w:rsidRPr="00E465D8">
        <w:rPr>
          <w:rFonts w:eastAsia="Times" w:cs="Arial"/>
          <w:lang w:val="de-CH"/>
        </w:rPr>
        <w:t>«</w:t>
      </w:r>
      <w:r>
        <w:rPr>
          <w:rFonts w:cs="Arial"/>
          <w:lang w:val="de-CH"/>
        </w:rPr>
        <w:t xml:space="preserve">Tag der guten Tat» sind so vielseitig wie kreativ: Pfadis backen Kuchen für das Alterszentrum im Dorf, bauen Bienenhotels, ehrenamtliche </w:t>
      </w:r>
      <w:r w:rsidR="00E465D8">
        <w:rPr>
          <w:rFonts w:cs="Arial"/>
          <w:lang w:val="de-CH"/>
        </w:rPr>
        <w:t>Leitende</w:t>
      </w:r>
      <w:r>
        <w:rPr>
          <w:rFonts w:cs="Arial"/>
          <w:lang w:val="de-CH"/>
        </w:rPr>
        <w:t xml:space="preserve"> führen ein spannendes Nachmittagsprogramm durch oder Kinder und Jugendliche sammeln im Wald Müll ein. Solidarität, ein in der Pfadi </w:t>
      </w:r>
      <w:proofErr w:type="gramStart"/>
      <w:r>
        <w:rPr>
          <w:rFonts w:cs="Arial"/>
          <w:lang w:val="de-CH"/>
        </w:rPr>
        <w:t>seit jeher gelebter Wert</w:t>
      </w:r>
      <w:proofErr w:type="gramEnd"/>
      <w:r>
        <w:rPr>
          <w:rFonts w:cs="Arial"/>
          <w:lang w:val="de-CH"/>
        </w:rPr>
        <w:t>, hat in den letzten Jahren an Bedeutung gewonnen</w:t>
      </w:r>
      <w:r w:rsidRPr="009C5F6D">
        <w:rPr>
          <w:rFonts w:cs="Arial"/>
          <w:lang w:val="de-CH"/>
        </w:rPr>
        <w:t xml:space="preserve">. </w:t>
      </w:r>
      <w:r>
        <w:rPr>
          <w:rFonts w:cs="Arial"/>
          <w:lang w:val="de-CH"/>
        </w:rPr>
        <w:t xml:space="preserve">Darum macht die Pfadi </w:t>
      </w:r>
      <w:r w:rsidR="00E465D8">
        <w:rPr>
          <w:rFonts w:cs="Arial"/>
          <w:lang w:val="de-CH"/>
        </w:rPr>
        <w:t>wiederholt</w:t>
      </w:r>
      <w:r>
        <w:rPr>
          <w:rFonts w:cs="Arial"/>
          <w:lang w:val="de-CH"/>
        </w:rPr>
        <w:t xml:space="preserve"> an diesem Anlass mit. </w:t>
      </w:r>
      <w:r w:rsidRPr="00B94136">
        <w:rPr>
          <w:rFonts w:cs="Arial"/>
          <w:highlight w:val="yellow"/>
          <w:lang w:val="de-CH"/>
        </w:rPr>
        <w:t xml:space="preserve">Auch die </w:t>
      </w:r>
      <w:proofErr w:type="spellStart"/>
      <w:r w:rsidRPr="00B94136">
        <w:rPr>
          <w:rFonts w:cs="Arial"/>
          <w:highlight w:val="yellow"/>
          <w:lang w:val="de-CH"/>
        </w:rPr>
        <w:t>Pfadiabteilung</w:t>
      </w:r>
      <w:proofErr w:type="spellEnd"/>
      <w:r w:rsidRPr="00B94136">
        <w:rPr>
          <w:rFonts w:cs="Arial"/>
          <w:highlight w:val="yellow"/>
          <w:lang w:val="de-CH"/>
        </w:rPr>
        <w:t xml:space="preserve"> [Name der </w:t>
      </w:r>
      <w:proofErr w:type="spellStart"/>
      <w:r w:rsidRPr="00B94136">
        <w:rPr>
          <w:rFonts w:cs="Arial"/>
          <w:highlight w:val="yellow"/>
          <w:lang w:val="de-CH"/>
        </w:rPr>
        <w:t>Pfadiabteilung</w:t>
      </w:r>
      <w:proofErr w:type="spellEnd"/>
      <w:r w:rsidRPr="00B94136">
        <w:rPr>
          <w:rFonts w:cs="Arial"/>
          <w:highlight w:val="yellow"/>
          <w:lang w:val="de-CH"/>
        </w:rPr>
        <w:t xml:space="preserve">] ist </w:t>
      </w:r>
      <w:r>
        <w:rPr>
          <w:rFonts w:cs="Arial"/>
          <w:highlight w:val="yellow"/>
          <w:lang w:val="de-CH"/>
        </w:rPr>
        <w:t xml:space="preserve">am Tag der guten Tat </w:t>
      </w:r>
      <w:r w:rsidRPr="00B94136">
        <w:rPr>
          <w:rFonts w:cs="Arial"/>
          <w:highlight w:val="yellow"/>
          <w:lang w:val="de-CH"/>
        </w:rPr>
        <w:t xml:space="preserve">mit dabei. [Platz für Informationen zur Aktivität der Pfadfinderabteilung] </w:t>
      </w:r>
    </w:p>
    <w:p w14:paraId="7A9D634F" w14:textId="77777777" w:rsidR="006B5EAB" w:rsidRDefault="006B5EAB" w:rsidP="002F41B6">
      <w:pPr>
        <w:spacing w:line="276" w:lineRule="auto"/>
        <w:jc w:val="both"/>
        <w:rPr>
          <w:rFonts w:cs="Arial"/>
          <w:lang w:val="de-CH"/>
        </w:rPr>
      </w:pPr>
    </w:p>
    <w:p w14:paraId="02F7C7CD" w14:textId="68F654EB" w:rsidR="006B5EAB" w:rsidRPr="007D5FF2" w:rsidRDefault="006B5EAB" w:rsidP="002F41B6">
      <w:pPr>
        <w:spacing w:line="276" w:lineRule="auto"/>
        <w:jc w:val="both"/>
        <w:rPr>
          <w:rFonts w:cs="Arial"/>
          <w:lang w:val="de-CH"/>
        </w:rPr>
      </w:pPr>
      <w:r w:rsidRPr="00B108D0">
        <w:rPr>
          <w:rFonts w:cs="Arial"/>
          <w:lang w:val="de-CH"/>
        </w:rPr>
        <w:t xml:space="preserve">Mit dem Hashtag </w:t>
      </w:r>
      <w:r w:rsidRPr="00B108D0">
        <w:rPr>
          <w:rFonts w:cs="Arial"/>
          <w:b/>
          <w:lang w:val="de-CH"/>
        </w:rPr>
        <w:t>#</w:t>
      </w:r>
      <w:r>
        <w:rPr>
          <w:rFonts w:cs="Arial"/>
          <w:b/>
          <w:lang w:val="de-CH"/>
        </w:rPr>
        <w:t>TagDerGutenTat</w:t>
      </w:r>
      <w:r w:rsidRPr="00B108D0">
        <w:rPr>
          <w:rFonts w:cs="Arial"/>
          <w:lang w:val="de-CH"/>
        </w:rPr>
        <w:t xml:space="preserve"> werden </w:t>
      </w:r>
      <w:r>
        <w:rPr>
          <w:rFonts w:cs="Arial"/>
          <w:lang w:val="de-CH"/>
        </w:rPr>
        <w:t xml:space="preserve">die </w:t>
      </w:r>
      <w:proofErr w:type="spellStart"/>
      <w:r>
        <w:rPr>
          <w:rFonts w:cs="Arial"/>
          <w:lang w:val="de-CH"/>
        </w:rPr>
        <w:t>Pfadigruppen</w:t>
      </w:r>
      <w:proofErr w:type="spellEnd"/>
      <w:r>
        <w:rPr>
          <w:rFonts w:cs="Arial"/>
          <w:lang w:val="de-CH"/>
        </w:rPr>
        <w:t xml:space="preserve"> und die weiteren Partnerorganisationen ihre</w:t>
      </w:r>
      <w:r w:rsidRPr="00B108D0">
        <w:rPr>
          <w:rFonts w:cs="Arial"/>
          <w:lang w:val="de-CH"/>
        </w:rPr>
        <w:t xml:space="preserve"> Aktivitäten am </w:t>
      </w:r>
      <w:r w:rsidR="00430B7B">
        <w:rPr>
          <w:rFonts w:cs="Arial"/>
          <w:lang w:val="de-CH"/>
        </w:rPr>
        <w:t>25</w:t>
      </w:r>
      <w:r>
        <w:rPr>
          <w:rFonts w:cs="Arial"/>
          <w:lang w:val="de-CH"/>
        </w:rPr>
        <w:t>. Mai</w:t>
      </w:r>
      <w:r w:rsidRPr="00B108D0">
        <w:rPr>
          <w:rFonts w:cs="Arial"/>
          <w:lang w:val="de-CH"/>
        </w:rPr>
        <w:t xml:space="preserve"> 20</w:t>
      </w:r>
      <w:r>
        <w:rPr>
          <w:rFonts w:cs="Arial"/>
          <w:lang w:val="de-CH"/>
        </w:rPr>
        <w:t>2</w:t>
      </w:r>
      <w:r w:rsidR="00430B7B">
        <w:rPr>
          <w:rFonts w:cs="Arial"/>
          <w:lang w:val="de-CH"/>
        </w:rPr>
        <w:t>4</w:t>
      </w:r>
      <w:r w:rsidRPr="00B108D0">
        <w:rPr>
          <w:rFonts w:cs="Arial"/>
          <w:lang w:val="de-CH"/>
        </w:rPr>
        <w:t xml:space="preserve"> auf den sozialen Medien teilen.</w:t>
      </w:r>
    </w:p>
    <w:p w14:paraId="76B8A32A" w14:textId="77777777" w:rsidR="006B5EAB" w:rsidRDefault="006B5EAB" w:rsidP="002F41B6">
      <w:pPr>
        <w:spacing w:line="276" w:lineRule="auto"/>
        <w:jc w:val="both"/>
        <w:rPr>
          <w:rFonts w:cs="Arial"/>
          <w:lang w:val="de-CH"/>
        </w:rPr>
      </w:pPr>
    </w:p>
    <w:p w14:paraId="24587C18" w14:textId="77777777" w:rsidR="006B5EAB" w:rsidRPr="00AC75C9" w:rsidRDefault="006B5EAB" w:rsidP="002F41B6">
      <w:pPr>
        <w:spacing w:line="276" w:lineRule="auto"/>
        <w:jc w:val="both"/>
        <w:rPr>
          <w:rFonts w:cs="Arial"/>
          <w:b/>
          <w:lang w:val="de-CH"/>
        </w:rPr>
      </w:pPr>
      <w:r>
        <w:rPr>
          <w:rFonts w:cs="Arial"/>
          <w:b/>
          <w:lang w:val="de-CH"/>
        </w:rPr>
        <w:t>«Jeden Tag eine gute Tat»</w:t>
      </w:r>
    </w:p>
    <w:p w14:paraId="3FCFDC2B" w14:textId="73D3DF35" w:rsidR="00CF2638" w:rsidRDefault="006B5EAB" w:rsidP="002F41B6">
      <w:pPr>
        <w:spacing w:line="276" w:lineRule="auto"/>
        <w:jc w:val="both"/>
        <w:rPr>
          <w:rFonts w:cs="Arial"/>
          <w:lang w:val="de-CH"/>
        </w:rPr>
      </w:pPr>
      <w:r>
        <w:rPr>
          <w:rFonts w:cs="Arial"/>
          <w:lang w:val="de-CH"/>
        </w:rPr>
        <w:t xml:space="preserve">Das Engagement der Pfadi beschränkt sich nicht auf einen einzelnen Tag. Denn Pfadi ist </w:t>
      </w:r>
      <w:r w:rsidR="001949C4">
        <w:rPr>
          <w:rFonts w:cs="Arial"/>
          <w:lang w:val="de-CH"/>
        </w:rPr>
        <w:t xml:space="preserve">mehr als </w:t>
      </w:r>
      <w:r>
        <w:rPr>
          <w:rFonts w:cs="Arial"/>
          <w:lang w:val="de-CH"/>
        </w:rPr>
        <w:t xml:space="preserve">Spiel, Spass und Abenteuer in der Natur: Nebst den regulären Aktivitäten engagieren sich </w:t>
      </w:r>
      <w:r w:rsidR="008B6773">
        <w:rPr>
          <w:rFonts w:cs="Arial"/>
          <w:lang w:val="de-CH"/>
        </w:rPr>
        <w:t xml:space="preserve">Pfadis </w:t>
      </w:r>
      <w:r>
        <w:rPr>
          <w:rFonts w:cs="Arial"/>
          <w:lang w:val="de-CH"/>
        </w:rPr>
        <w:t xml:space="preserve">für die Bevölkerung und die Umwelt, ganz entsprechend dem inoffiziellen Leitspruch «jeden Tag eine gute Tat». Die Kinder, Jugendlichen und jungen Erwachsenen werden dazu motiviert, sich dabei an den im </w:t>
      </w:r>
      <w:proofErr w:type="spellStart"/>
      <w:r>
        <w:rPr>
          <w:rFonts w:cs="Arial"/>
          <w:lang w:val="de-CH"/>
        </w:rPr>
        <w:t>Pfadigesetz</w:t>
      </w:r>
      <w:proofErr w:type="spellEnd"/>
      <w:r>
        <w:rPr>
          <w:rFonts w:cs="Arial"/>
          <w:lang w:val="de-CH"/>
        </w:rPr>
        <w:t xml:space="preserve"> verankerten Grundwerten zu orientieren. Diese lauten zum Beispiel </w:t>
      </w:r>
      <w:r w:rsidRPr="00580622">
        <w:rPr>
          <w:rFonts w:cs="Arial"/>
          <w:lang w:val="de-CH"/>
        </w:rPr>
        <w:t>«Hilfe anbieten», «Freude suche</w:t>
      </w:r>
      <w:r>
        <w:rPr>
          <w:rFonts w:cs="Arial"/>
          <w:lang w:val="de-CH"/>
        </w:rPr>
        <w:t>n</w:t>
      </w:r>
      <w:r w:rsidRPr="00580622">
        <w:rPr>
          <w:rFonts w:cs="Arial"/>
          <w:lang w:val="de-CH"/>
        </w:rPr>
        <w:t xml:space="preserve"> und weitergeben», «miteinander teilen»</w:t>
      </w:r>
      <w:r>
        <w:rPr>
          <w:rFonts w:cs="Arial"/>
          <w:lang w:val="de-CH"/>
        </w:rPr>
        <w:t xml:space="preserve">, </w:t>
      </w:r>
      <w:r w:rsidRPr="00580622">
        <w:rPr>
          <w:rFonts w:cs="Arial"/>
          <w:lang w:val="de-CH"/>
        </w:rPr>
        <w:t>«andere verstehen und achten»</w:t>
      </w:r>
      <w:r>
        <w:rPr>
          <w:rFonts w:cs="Arial"/>
          <w:lang w:val="de-CH"/>
        </w:rPr>
        <w:t xml:space="preserve"> oder «Sorge tragen zur Natur und allem Leben».</w:t>
      </w:r>
    </w:p>
    <w:bookmarkEnd w:id="0"/>
    <w:p w14:paraId="551B64EF" w14:textId="77777777" w:rsidR="00E75C40" w:rsidRPr="00261F36" w:rsidRDefault="00E75C40" w:rsidP="002F41B6">
      <w:pPr>
        <w:pBdr>
          <w:bottom w:val="single" w:sz="4" w:space="1" w:color="auto"/>
        </w:pBdr>
        <w:spacing w:before="480"/>
        <w:jc w:val="both"/>
        <w:rPr>
          <w:rFonts w:eastAsia="Times" w:cs="Arial"/>
          <w:b/>
          <w:iCs/>
          <w:sz w:val="18"/>
          <w:szCs w:val="18"/>
          <w:lang w:val="de-CH"/>
        </w:rPr>
      </w:pPr>
      <w:r w:rsidRPr="00261F36">
        <w:rPr>
          <w:rFonts w:eastAsia="Times" w:cs="Arial"/>
          <w:b/>
          <w:iCs/>
          <w:sz w:val="18"/>
          <w:szCs w:val="18"/>
          <w:lang w:val="de-CH"/>
        </w:rPr>
        <w:t xml:space="preserve">Weitere Informationen </w:t>
      </w:r>
    </w:p>
    <w:p w14:paraId="16FBF633" w14:textId="40528CB7" w:rsidR="00E75C40" w:rsidRPr="007153D3" w:rsidRDefault="007153D3" w:rsidP="002F41B6">
      <w:pPr>
        <w:jc w:val="both"/>
        <w:rPr>
          <w:rFonts w:cs="Arial"/>
          <w:sz w:val="18"/>
          <w:szCs w:val="18"/>
          <w:lang w:val="de-CH"/>
        </w:rPr>
      </w:pPr>
      <w:bookmarkStart w:id="1" w:name="_Hlk2352540"/>
      <w:r w:rsidRPr="00857146">
        <w:rPr>
          <w:rFonts w:cs="Arial"/>
          <w:sz w:val="18"/>
          <w:szCs w:val="18"/>
          <w:highlight w:val="yellow"/>
          <w:lang w:val="de-CH"/>
        </w:rPr>
        <w:t>Name Kontaktperson, Funktion, E-Mail-Adresse, Telefonnummer</w:t>
      </w:r>
    </w:p>
    <w:p w14:paraId="2711CF1C" w14:textId="77777777" w:rsidR="002F41B6" w:rsidRPr="007153D3" w:rsidRDefault="002F41B6" w:rsidP="002F41B6">
      <w:pPr>
        <w:jc w:val="both"/>
        <w:rPr>
          <w:rFonts w:cs="Arial"/>
          <w:sz w:val="18"/>
          <w:szCs w:val="18"/>
          <w:lang w:val="de-CH"/>
        </w:rPr>
      </w:pPr>
    </w:p>
    <w:p w14:paraId="5B20C00B" w14:textId="77777777" w:rsidR="00E75C40" w:rsidRPr="007153D3" w:rsidRDefault="00E75C40" w:rsidP="002F41B6">
      <w:pPr>
        <w:jc w:val="both"/>
        <w:rPr>
          <w:rFonts w:cs="Arial"/>
          <w:sz w:val="18"/>
          <w:szCs w:val="18"/>
          <w:lang w:val="de-CH"/>
        </w:rPr>
      </w:pPr>
    </w:p>
    <w:p w14:paraId="001407F7" w14:textId="35277DDC" w:rsidR="00E75C40" w:rsidRPr="00261F36" w:rsidRDefault="00E75C40" w:rsidP="002F41B6">
      <w:pPr>
        <w:pBdr>
          <w:top w:val="single" w:sz="4" w:space="1" w:color="auto"/>
          <w:left w:val="single" w:sz="4" w:space="4" w:color="auto"/>
          <w:bottom w:val="single" w:sz="4" w:space="1" w:color="auto"/>
          <w:right w:val="single" w:sz="4" w:space="4" w:color="auto"/>
        </w:pBdr>
        <w:spacing w:line="240" w:lineRule="exact"/>
        <w:jc w:val="both"/>
        <w:rPr>
          <w:rFonts w:cs="Arial"/>
          <w:sz w:val="18"/>
          <w:szCs w:val="18"/>
          <w:lang w:val="de-CH"/>
        </w:rPr>
      </w:pPr>
      <w:proofErr w:type="spellStart"/>
      <w:r w:rsidRPr="00261F36">
        <w:rPr>
          <w:rFonts w:eastAsia="Times" w:cs="Arial"/>
          <w:b/>
          <w:iCs/>
          <w:sz w:val="18"/>
          <w:szCs w:val="18"/>
          <w:lang w:val="de-CH"/>
        </w:rPr>
        <w:lastRenderedPageBreak/>
        <w:t>Pfadibewegung</w:t>
      </w:r>
      <w:proofErr w:type="spellEnd"/>
      <w:r w:rsidRPr="00261F36">
        <w:rPr>
          <w:rFonts w:eastAsia="Times" w:cs="Arial"/>
          <w:b/>
          <w:iCs/>
          <w:sz w:val="18"/>
          <w:szCs w:val="18"/>
          <w:lang w:val="de-CH"/>
        </w:rPr>
        <w:t xml:space="preserve"> Schweiz (PBS</w:t>
      </w:r>
      <w:r w:rsidRPr="00B35DB6">
        <w:rPr>
          <w:rFonts w:eastAsia="Times" w:cs="Arial"/>
          <w:b/>
          <w:iCs/>
          <w:sz w:val="18"/>
          <w:szCs w:val="18"/>
          <w:lang w:val="de-CH"/>
        </w:rPr>
        <w:t xml:space="preserve">) </w:t>
      </w:r>
      <w:r w:rsidRPr="00B35DB6">
        <w:rPr>
          <w:rFonts w:eastAsia="Times" w:cs="Arial"/>
          <w:b/>
          <w:iCs/>
          <w:sz w:val="18"/>
          <w:szCs w:val="18"/>
          <w:lang w:val="de-CH"/>
        </w:rPr>
        <w:sym w:font="Symbol" w:char="F07C"/>
      </w:r>
      <w:r w:rsidRPr="00B35DB6">
        <w:rPr>
          <w:rFonts w:eastAsia="Times" w:cs="Arial"/>
          <w:b/>
          <w:iCs/>
          <w:sz w:val="18"/>
          <w:szCs w:val="18"/>
          <w:lang w:val="de-CH"/>
        </w:rPr>
        <w:t xml:space="preserve"> </w:t>
      </w:r>
      <w:hyperlink r:id="rId11" w:history="1">
        <w:r w:rsidR="008168B5" w:rsidRPr="00B35DB6">
          <w:rPr>
            <w:rStyle w:val="Hyperlink"/>
            <w:rFonts w:cs="Arial"/>
            <w:b/>
            <w:bCs/>
            <w:color w:val="632949" w:themeColor="accent1"/>
            <w:sz w:val="18"/>
            <w:szCs w:val="18"/>
            <w:lang w:val="de-CH"/>
          </w:rPr>
          <w:t>www.pfadi.swiss</w:t>
        </w:r>
      </w:hyperlink>
    </w:p>
    <w:p w14:paraId="475B513A" w14:textId="134AD0DA" w:rsidR="00107F09" w:rsidRPr="00856958" w:rsidRDefault="00E75C40" w:rsidP="002F41B6">
      <w:pPr>
        <w:pBdr>
          <w:top w:val="single" w:sz="4" w:space="1" w:color="auto"/>
          <w:left w:val="single" w:sz="4" w:space="4" w:color="auto"/>
          <w:bottom w:val="single" w:sz="4" w:space="1" w:color="auto"/>
          <w:right w:val="single" w:sz="4" w:space="4" w:color="auto"/>
        </w:pBdr>
        <w:spacing w:line="240" w:lineRule="exact"/>
        <w:jc w:val="both"/>
        <w:rPr>
          <w:rFonts w:eastAsia="Times" w:cs="Arial"/>
          <w:sz w:val="18"/>
          <w:szCs w:val="18"/>
          <w:lang w:val="de-DE"/>
        </w:rPr>
      </w:pPr>
      <w:r w:rsidRPr="00261F36">
        <w:rPr>
          <w:rFonts w:cs="Arial"/>
          <w:sz w:val="18"/>
          <w:szCs w:val="18"/>
          <w:lang w:val="de-CH" w:eastAsia="en-US"/>
        </w:rPr>
        <w:t xml:space="preserve">Die </w:t>
      </w:r>
      <w:proofErr w:type="spellStart"/>
      <w:r w:rsidRPr="00261F36">
        <w:rPr>
          <w:rFonts w:cs="Arial"/>
          <w:sz w:val="18"/>
          <w:szCs w:val="18"/>
          <w:lang w:val="de-CH" w:eastAsia="en-US"/>
        </w:rPr>
        <w:t>Pfadibewegung</w:t>
      </w:r>
      <w:proofErr w:type="spellEnd"/>
      <w:r w:rsidRPr="00261F36">
        <w:rPr>
          <w:rFonts w:cs="Arial"/>
          <w:sz w:val="18"/>
          <w:szCs w:val="18"/>
          <w:lang w:val="de-CH" w:eastAsia="en-US"/>
        </w:rPr>
        <w:t xml:space="preserve"> Schweiz (PBS) ist der nationale Verband der Pfadis. Die PBS zählt über </w:t>
      </w:r>
      <w:r w:rsidR="00856958">
        <w:rPr>
          <w:rFonts w:cs="Arial"/>
          <w:sz w:val="18"/>
          <w:szCs w:val="18"/>
          <w:lang w:val="de-CH" w:eastAsia="en-US"/>
        </w:rPr>
        <w:t>5</w:t>
      </w:r>
      <w:r w:rsidR="00E61FDD">
        <w:rPr>
          <w:rFonts w:cs="Arial"/>
          <w:sz w:val="18"/>
          <w:szCs w:val="18"/>
          <w:lang w:val="de-CH" w:eastAsia="en-US"/>
        </w:rPr>
        <w:t>1</w:t>
      </w:r>
      <w:r w:rsidR="00856958">
        <w:rPr>
          <w:rFonts w:cs="Arial"/>
          <w:sz w:val="18"/>
          <w:szCs w:val="18"/>
          <w:lang w:val="de-CH" w:eastAsia="en-US"/>
        </w:rPr>
        <w:t>’</w:t>
      </w:r>
      <w:r w:rsidR="00E61FDD">
        <w:rPr>
          <w:rFonts w:cs="Arial"/>
          <w:sz w:val="18"/>
          <w:szCs w:val="18"/>
          <w:lang w:val="de-CH" w:eastAsia="en-US"/>
        </w:rPr>
        <w:t>0</w:t>
      </w:r>
      <w:r w:rsidR="00856958">
        <w:rPr>
          <w:rFonts w:cs="Arial"/>
          <w:sz w:val="18"/>
          <w:szCs w:val="18"/>
          <w:lang w:val="de-CH" w:eastAsia="en-US"/>
        </w:rPr>
        <w:t>00</w:t>
      </w:r>
      <w:r w:rsidRPr="00261F36">
        <w:rPr>
          <w:rFonts w:cs="Arial"/>
          <w:sz w:val="18"/>
          <w:szCs w:val="18"/>
          <w:lang w:val="de-CH" w:eastAsia="en-US"/>
        </w:rPr>
        <w:t xml:space="preserve"> Mitglieder und ist in 22 kantonalen Verbänden und 550 lokalen Gruppen organisiert. Die lokalen Abteilungen werden von ehrenamtlichen Leitenden geleitet, die eine anwendungsorientierte Ausbildung durchlaufen haben</w:t>
      </w:r>
      <w:r w:rsidRPr="00261F36">
        <w:rPr>
          <w:rFonts w:eastAsia="Times" w:cs="Arial"/>
          <w:sz w:val="18"/>
          <w:szCs w:val="18"/>
          <w:lang w:val="de-DE"/>
        </w:rPr>
        <w:t>.</w:t>
      </w:r>
      <w:r w:rsidRPr="00B108D0">
        <w:rPr>
          <w:rFonts w:eastAsia="Times" w:cs="Arial"/>
          <w:sz w:val="18"/>
          <w:szCs w:val="18"/>
          <w:lang w:val="de-DE"/>
        </w:rPr>
        <w:t xml:space="preserve"> </w:t>
      </w:r>
      <w:bookmarkEnd w:id="1"/>
    </w:p>
    <w:sectPr w:rsidR="00107F09" w:rsidRPr="00856958" w:rsidSect="007352BC">
      <w:footerReference w:type="default" r:id="rId12"/>
      <w:footerReference w:type="first" r:id="rId13"/>
      <w:pgSz w:w="11906" w:h="16838"/>
      <w:pgMar w:top="2325" w:right="851" w:bottom="2268" w:left="2552"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CA83" w14:textId="77777777" w:rsidR="007352BC" w:rsidRDefault="007352BC" w:rsidP="00F91D37">
      <w:r>
        <w:separator/>
      </w:r>
    </w:p>
  </w:endnote>
  <w:endnote w:type="continuationSeparator" w:id="0">
    <w:p w14:paraId="0A1107B6" w14:textId="77777777" w:rsidR="007352BC" w:rsidRDefault="007352BC" w:rsidP="00F91D37">
      <w:r>
        <w:continuationSeparator/>
      </w:r>
    </w:p>
  </w:endnote>
  <w:endnote w:type="continuationNotice" w:id="1">
    <w:p w14:paraId="187C402A" w14:textId="77777777" w:rsidR="007352BC" w:rsidRDefault="00735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24E" w14:textId="77777777" w:rsidR="006C62E1" w:rsidRDefault="00E71153" w:rsidP="006C62E1">
    <w:pPr>
      <w:pStyle w:val="Fuzeile"/>
    </w:pPr>
    <w:r>
      <w:rPr>
        <w:noProof/>
        <w:lang w:eastAsia="de-CH"/>
      </w:rPr>
      <mc:AlternateContent>
        <mc:Choice Requires="wpg">
          <w:drawing>
            <wp:anchor distT="0" distB="0" distL="114300" distR="114300" simplePos="0" relativeHeight="251658241" behindDoc="0" locked="1" layoutInCell="1" allowOverlap="1" wp14:anchorId="7684631A" wp14:editId="4FDADF32">
              <wp:simplePos x="0" y="0"/>
              <wp:positionH relativeFrom="page">
                <wp:align>left</wp:align>
              </wp:positionH>
              <wp:positionV relativeFrom="page">
                <wp:align>bottom</wp:align>
              </wp:positionV>
              <wp:extent cx="3027600" cy="1335600"/>
              <wp:effectExtent l="0" t="0" r="1905" b="0"/>
              <wp:wrapNone/>
              <wp:docPr id="23" name="Gruppieren 23"/>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4" name="Grafik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5" name="Rechteck 25"/>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51BCEE2" id="Gruppieren 23" o:spid="_x0000_s1026" style="position:absolute;margin-left:0;margin-top:0;width:238.4pt;height:105.15pt;z-index:251658241;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pFcu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SKkVy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">
                <v:imagedata r:id="rId2" o:title=""/>
              </v:shape>
              <v:rect id="Rechteck 25"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658240" behindDoc="0" locked="1" layoutInCell="1" allowOverlap="1" wp14:anchorId="1AB159A8" wp14:editId="20C9495D">
              <wp:simplePos x="0" y="0"/>
              <wp:positionH relativeFrom="margin">
                <wp:posOffset>4771390</wp:posOffset>
              </wp:positionH>
              <wp:positionV relativeFrom="page">
                <wp:posOffset>10023475</wp:posOffset>
              </wp:positionV>
              <wp:extent cx="629920" cy="67183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629920" cy="67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3890" w14:textId="77777777" w:rsidR="00E71153" w:rsidRPr="00F754D1" w:rsidRDefault="00E71153" w:rsidP="00E8428A">
                          <w:pPr>
                            <w:pStyle w:val="Seitenzahlen"/>
                            <w:rPr>
                              <w:color w:val="auto"/>
                            </w:rPr>
                          </w:pPr>
                          <w:r w:rsidRPr="00000583">
                            <w:rPr>
                              <w:rStyle w:val="FuzeileZchn"/>
                              <w:b w:val="0"/>
                              <w:bCs/>
                              <w:color w:val="auto"/>
                            </w:rPr>
                            <w:t>Seite</w:t>
                          </w:r>
                          <w:r w:rsidRPr="00F754D1">
                            <w:rPr>
                              <w:rStyle w:val="FuzeileZchn"/>
                              <w:color w:val="auto"/>
                            </w:rPr>
                            <w:t xml:space="preserve"> </w:t>
                          </w:r>
                          <w:r w:rsidRPr="00F754D1">
                            <w:fldChar w:fldCharType="begin"/>
                          </w:r>
                          <w:r w:rsidRPr="00F754D1">
                            <w:instrText xml:space="preserve"> PAGE  \* Arabic  \* MERGEFORMAT </w:instrText>
                          </w:r>
                          <w:r w:rsidRPr="00F754D1">
                            <w:fldChar w:fldCharType="separate"/>
                          </w:r>
                          <w:r w:rsidRPr="00F754D1">
                            <w:t>1</w:t>
                          </w:r>
                          <w:r w:rsidRPr="00F754D1">
                            <w:fldChar w:fldCharType="end"/>
                          </w:r>
                          <w:r w:rsidRPr="00F754D1">
                            <w:rPr>
                              <w:color w:val="auto"/>
                            </w:rPr>
                            <w:t xml:space="preserve"> </w:t>
                          </w:r>
                        </w:p>
                      </w:txbxContent>
                    </wps:txbx>
                    <wps:bodyPr rot="0" spcFirstLastPara="0" vertOverflow="overflow" horzOverflow="overflow" vert="horz" wrap="square" lIns="0" tIns="0" rIns="0" bIns="52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159A8" id="_x0000_t202" coordsize="21600,21600" o:spt="202" path="m,l,21600r21600,l21600,xe">
              <v:stroke joinstyle="miter"/>
              <v:path gradientshapeok="t" o:connecttype="rect"/>
            </v:shapetype>
            <v:shape id="Textfeld 32" o:spid="_x0000_s1026" type="#_x0000_t202" style="position:absolute;margin-left:375.7pt;margin-top:789.25pt;width:49.6pt;height:5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" filled="f" stroked="f" strokeweight=".5pt">
              <v:textbox inset="0,0,0,14.5mm">
                <w:txbxContent>
                  <w:p w14:paraId="4D253890" w14:textId="77777777" w:rsidR="00E71153" w:rsidRPr="00F754D1" w:rsidRDefault="00E71153" w:rsidP="00E8428A">
                    <w:pPr>
                      <w:pStyle w:val="Seitenzahlen"/>
                      <w:rPr>
                        <w:color w:val="auto"/>
                      </w:rPr>
                    </w:pPr>
                    <w:r w:rsidRPr="00000583">
                      <w:rPr>
                        <w:rStyle w:val="FuzeileZchn"/>
                        <w:b w:val="0"/>
                        <w:bCs/>
                        <w:color w:val="auto"/>
                      </w:rPr>
                      <w:t>Seite</w:t>
                    </w:r>
                    <w:r w:rsidRPr="00F754D1">
                      <w:rPr>
                        <w:rStyle w:val="FuzeileZchn"/>
                        <w:color w:val="auto"/>
                      </w:rPr>
                      <w:t xml:space="preserve"> </w:t>
                    </w:r>
                    <w:r w:rsidRPr="00F754D1">
                      <w:fldChar w:fldCharType="begin"/>
                    </w:r>
                    <w:r w:rsidRPr="00F754D1">
                      <w:instrText xml:space="preserve"> PAGE  \* Arabic  \* MERGEFORMAT </w:instrText>
                    </w:r>
                    <w:r w:rsidRPr="00F754D1">
                      <w:fldChar w:fldCharType="separate"/>
                    </w:r>
                    <w:r w:rsidRPr="00F754D1">
                      <w:t>1</w:t>
                    </w:r>
                    <w:r w:rsidRPr="00F754D1">
                      <w:fldChar w:fldCharType="end"/>
                    </w:r>
                    <w:r w:rsidRPr="00F754D1">
                      <w:rPr>
                        <w:color w:val="auto"/>
                      </w:rPr>
                      <w:t xml:space="preserve"> </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4DB2" w14:textId="77777777" w:rsidR="00917208" w:rsidRDefault="0076549D">
    <w:pPr>
      <w:pStyle w:val="Fuzeile"/>
    </w:pPr>
    <w:r>
      <w:rPr>
        <w:noProof/>
        <w:lang w:eastAsia="de-CH"/>
      </w:rPr>
      <mc:AlternateContent>
        <mc:Choice Requires="wpg">
          <w:drawing>
            <wp:anchor distT="0" distB="0" distL="114300" distR="114300" simplePos="0" relativeHeight="251658243" behindDoc="0" locked="1" layoutInCell="1" allowOverlap="1" wp14:anchorId="65104BA0" wp14:editId="3D3226F8">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FFFD99E" id="Gruppieren 26" o:spid="_x0000_s1026" style="position:absolute;margin-left:0;margin-top:0;width:238.4pt;height:105.15pt;z-index:251658243;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3"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658242" behindDoc="0" locked="1" layoutInCell="1" allowOverlap="1" wp14:anchorId="480DDCDF" wp14:editId="56DF3C9D">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EAFB1" w14:textId="77777777" w:rsidR="0076549D" w:rsidRPr="0076549D" w:rsidRDefault="0076549D"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DDCDF" id="_x0000_t202" coordsize="21600,21600" o:spt="202" path="m,l,21600r21600,l21600,xe">
              <v:stroke joinstyle="miter"/>
              <v:path gradientshapeok="t" o:connecttype="rect"/>
            </v:shapetype>
            <v:shape id="Textfeld 34" o:spid="_x0000_s1027" type="#_x0000_t202" style="position:absolute;margin-left:375.5pt;margin-top:782pt;width:49.6pt;height:59.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bbxdSmgCAAA8BQAADgAAAAAAAAAAAAAAAAAu&#10;AgAAZHJzL2Uyb0RvYy54bWxQSwECLQAUAAYACAAAACEAQ7KUN+EAAAANAQAADwAAAAAAAAAAAAAA&#10;AADCBAAAZHJzL2Rvd25yZXYueG1sUEsFBgAAAAAEAAQA8wAAANAFAAAAAA==&#10;" filled="f" stroked="f" strokeweight=".5pt">
              <v:textbox inset="0,2mm,0,15mm">
                <w:txbxContent>
                  <w:p w14:paraId="682EAFB1" w14:textId="77777777" w:rsidR="0076549D" w:rsidRPr="0076549D" w:rsidRDefault="0076549D"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8615" w14:textId="77777777" w:rsidR="007352BC" w:rsidRDefault="007352BC" w:rsidP="00F91D37">
      <w:r>
        <w:separator/>
      </w:r>
    </w:p>
  </w:footnote>
  <w:footnote w:type="continuationSeparator" w:id="0">
    <w:p w14:paraId="0427F60C" w14:textId="77777777" w:rsidR="007352BC" w:rsidRDefault="007352BC" w:rsidP="00F91D37">
      <w:r>
        <w:continuationSeparator/>
      </w:r>
    </w:p>
  </w:footnote>
  <w:footnote w:type="continuationNotice" w:id="1">
    <w:p w14:paraId="64D32634" w14:textId="77777777" w:rsidR="007352BC" w:rsidRDefault="007352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5291188">
    <w:abstractNumId w:val="9"/>
  </w:num>
  <w:num w:numId="2" w16cid:durableId="126975320">
    <w:abstractNumId w:val="7"/>
  </w:num>
  <w:num w:numId="3" w16cid:durableId="1043947507">
    <w:abstractNumId w:val="6"/>
  </w:num>
  <w:num w:numId="4" w16cid:durableId="970212391">
    <w:abstractNumId w:val="5"/>
  </w:num>
  <w:num w:numId="5" w16cid:durableId="1905068180">
    <w:abstractNumId w:val="4"/>
  </w:num>
  <w:num w:numId="6" w16cid:durableId="804935313">
    <w:abstractNumId w:val="8"/>
  </w:num>
  <w:num w:numId="7" w16cid:durableId="331107480">
    <w:abstractNumId w:val="3"/>
  </w:num>
  <w:num w:numId="8" w16cid:durableId="2080398538">
    <w:abstractNumId w:val="2"/>
  </w:num>
  <w:num w:numId="9" w16cid:durableId="1191605997">
    <w:abstractNumId w:val="1"/>
  </w:num>
  <w:num w:numId="10" w16cid:durableId="2103647044">
    <w:abstractNumId w:val="0"/>
  </w:num>
  <w:num w:numId="11" w16cid:durableId="609166025">
    <w:abstractNumId w:val="25"/>
  </w:num>
  <w:num w:numId="12" w16cid:durableId="995457253">
    <w:abstractNumId w:val="18"/>
  </w:num>
  <w:num w:numId="13" w16cid:durableId="2105570993">
    <w:abstractNumId w:val="15"/>
  </w:num>
  <w:num w:numId="14" w16cid:durableId="2097166668">
    <w:abstractNumId w:val="27"/>
  </w:num>
  <w:num w:numId="15" w16cid:durableId="1260682076">
    <w:abstractNumId w:val="26"/>
  </w:num>
  <w:num w:numId="16" w16cid:durableId="1119691144">
    <w:abstractNumId w:val="11"/>
  </w:num>
  <w:num w:numId="17" w16cid:durableId="1398745127">
    <w:abstractNumId w:val="16"/>
  </w:num>
  <w:num w:numId="18" w16cid:durableId="1905095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02582">
    <w:abstractNumId w:val="24"/>
  </w:num>
  <w:num w:numId="20" w16cid:durableId="173737108">
    <w:abstractNumId w:val="14"/>
  </w:num>
  <w:num w:numId="21" w16cid:durableId="1529879713">
    <w:abstractNumId w:val="22"/>
  </w:num>
  <w:num w:numId="22" w16cid:durableId="325283676">
    <w:abstractNumId w:val="21"/>
  </w:num>
  <w:num w:numId="23" w16cid:durableId="120270199">
    <w:abstractNumId w:val="12"/>
  </w:num>
  <w:num w:numId="24" w16cid:durableId="1492719030">
    <w:abstractNumId w:val="17"/>
  </w:num>
  <w:num w:numId="25" w16cid:durableId="483281520">
    <w:abstractNumId w:val="23"/>
  </w:num>
  <w:num w:numId="26" w16cid:durableId="1790002412">
    <w:abstractNumId w:val="19"/>
  </w:num>
  <w:num w:numId="27" w16cid:durableId="374164440">
    <w:abstractNumId w:val="13"/>
  </w:num>
  <w:num w:numId="28" w16cid:durableId="763035673">
    <w:abstractNumId w:val="10"/>
  </w:num>
  <w:num w:numId="29" w16cid:durableId="20571255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40"/>
    <w:rsid w:val="00000583"/>
    <w:rsid w:val="00002978"/>
    <w:rsid w:val="0001010F"/>
    <w:rsid w:val="0001037B"/>
    <w:rsid w:val="00025CEC"/>
    <w:rsid w:val="000266B7"/>
    <w:rsid w:val="00032B92"/>
    <w:rsid w:val="000409C8"/>
    <w:rsid w:val="00041700"/>
    <w:rsid w:val="00045DF9"/>
    <w:rsid w:val="00063BC2"/>
    <w:rsid w:val="000701F1"/>
    <w:rsid w:val="000716E0"/>
    <w:rsid w:val="00071780"/>
    <w:rsid w:val="00074103"/>
    <w:rsid w:val="000803EB"/>
    <w:rsid w:val="0009629B"/>
    <w:rsid w:val="00096E8E"/>
    <w:rsid w:val="000A1884"/>
    <w:rsid w:val="000A24EC"/>
    <w:rsid w:val="000B183F"/>
    <w:rsid w:val="000B46B1"/>
    <w:rsid w:val="000B4865"/>
    <w:rsid w:val="000B595D"/>
    <w:rsid w:val="000B6187"/>
    <w:rsid w:val="000B77AE"/>
    <w:rsid w:val="000C49C1"/>
    <w:rsid w:val="000D1743"/>
    <w:rsid w:val="000D1BB6"/>
    <w:rsid w:val="000D5173"/>
    <w:rsid w:val="000D63E5"/>
    <w:rsid w:val="000D79B9"/>
    <w:rsid w:val="000E7543"/>
    <w:rsid w:val="000E756F"/>
    <w:rsid w:val="000E79CB"/>
    <w:rsid w:val="000F1D2B"/>
    <w:rsid w:val="000F765B"/>
    <w:rsid w:val="0010021F"/>
    <w:rsid w:val="00102345"/>
    <w:rsid w:val="00106688"/>
    <w:rsid w:val="00106B33"/>
    <w:rsid w:val="00107F09"/>
    <w:rsid w:val="001134C7"/>
    <w:rsid w:val="00113CB8"/>
    <w:rsid w:val="0012151C"/>
    <w:rsid w:val="00123A0F"/>
    <w:rsid w:val="00127BBA"/>
    <w:rsid w:val="0013277E"/>
    <w:rsid w:val="00132A55"/>
    <w:rsid w:val="00133CFB"/>
    <w:rsid w:val="001375AB"/>
    <w:rsid w:val="00137639"/>
    <w:rsid w:val="00137F07"/>
    <w:rsid w:val="00144122"/>
    <w:rsid w:val="00145C56"/>
    <w:rsid w:val="00154677"/>
    <w:rsid w:val="00157ECA"/>
    <w:rsid w:val="00167916"/>
    <w:rsid w:val="00171870"/>
    <w:rsid w:val="001949C4"/>
    <w:rsid w:val="0019677B"/>
    <w:rsid w:val="001A3606"/>
    <w:rsid w:val="001B00FC"/>
    <w:rsid w:val="001C75EA"/>
    <w:rsid w:val="001E73F4"/>
    <w:rsid w:val="001F3E47"/>
    <w:rsid w:val="001F4A7E"/>
    <w:rsid w:val="001F4B8C"/>
    <w:rsid w:val="001F4F9B"/>
    <w:rsid w:val="002024B7"/>
    <w:rsid w:val="00205A43"/>
    <w:rsid w:val="00214120"/>
    <w:rsid w:val="002143A9"/>
    <w:rsid w:val="00216E97"/>
    <w:rsid w:val="002179B7"/>
    <w:rsid w:val="0022685B"/>
    <w:rsid w:val="0023018C"/>
    <w:rsid w:val="0023205B"/>
    <w:rsid w:val="00240FB5"/>
    <w:rsid w:val="0024105F"/>
    <w:rsid w:val="0024318E"/>
    <w:rsid w:val="0024562F"/>
    <w:rsid w:val="002466D7"/>
    <w:rsid w:val="00247905"/>
    <w:rsid w:val="00250F02"/>
    <w:rsid w:val="0025563A"/>
    <w:rsid w:val="0025644A"/>
    <w:rsid w:val="00262A94"/>
    <w:rsid w:val="00267F71"/>
    <w:rsid w:val="002726D9"/>
    <w:rsid w:val="00283224"/>
    <w:rsid w:val="00283995"/>
    <w:rsid w:val="00284E21"/>
    <w:rsid w:val="00290E37"/>
    <w:rsid w:val="00292375"/>
    <w:rsid w:val="0029358F"/>
    <w:rsid w:val="002964D1"/>
    <w:rsid w:val="002965DF"/>
    <w:rsid w:val="002A371B"/>
    <w:rsid w:val="002A5E4C"/>
    <w:rsid w:val="002B551B"/>
    <w:rsid w:val="002B5E1C"/>
    <w:rsid w:val="002C163B"/>
    <w:rsid w:val="002C29F3"/>
    <w:rsid w:val="002D272F"/>
    <w:rsid w:val="002D38AE"/>
    <w:rsid w:val="002D709C"/>
    <w:rsid w:val="002F06AA"/>
    <w:rsid w:val="002F41B6"/>
    <w:rsid w:val="002F68A2"/>
    <w:rsid w:val="0030179D"/>
    <w:rsid w:val="0030245A"/>
    <w:rsid w:val="00303B73"/>
    <w:rsid w:val="003108DC"/>
    <w:rsid w:val="00315FD0"/>
    <w:rsid w:val="003222D7"/>
    <w:rsid w:val="00322547"/>
    <w:rsid w:val="0032330D"/>
    <w:rsid w:val="00333A1B"/>
    <w:rsid w:val="003359DB"/>
    <w:rsid w:val="0034226D"/>
    <w:rsid w:val="003437A6"/>
    <w:rsid w:val="003514EE"/>
    <w:rsid w:val="00356288"/>
    <w:rsid w:val="00363671"/>
    <w:rsid w:val="00364EE3"/>
    <w:rsid w:val="003650A4"/>
    <w:rsid w:val="00371656"/>
    <w:rsid w:val="0037422F"/>
    <w:rsid w:val="003757E4"/>
    <w:rsid w:val="00375834"/>
    <w:rsid w:val="00376D9B"/>
    <w:rsid w:val="00384DFE"/>
    <w:rsid w:val="0039124E"/>
    <w:rsid w:val="00394357"/>
    <w:rsid w:val="003A11A2"/>
    <w:rsid w:val="003B12D0"/>
    <w:rsid w:val="003B6827"/>
    <w:rsid w:val="003C2FD0"/>
    <w:rsid w:val="003C3AED"/>
    <w:rsid w:val="003C3D32"/>
    <w:rsid w:val="003C4512"/>
    <w:rsid w:val="003C6B69"/>
    <w:rsid w:val="003C7115"/>
    <w:rsid w:val="003D0FAA"/>
    <w:rsid w:val="003F1A56"/>
    <w:rsid w:val="00402DF8"/>
    <w:rsid w:val="00406726"/>
    <w:rsid w:val="00413C9A"/>
    <w:rsid w:val="004141A6"/>
    <w:rsid w:val="0042454D"/>
    <w:rsid w:val="00430B7B"/>
    <w:rsid w:val="00433874"/>
    <w:rsid w:val="004347B6"/>
    <w:rsid w:val="00443AA5"/>
    <w:rsid w:val="00443F37"/>
    <w:rsid w:val="00444695"/>
    <w:rsid w:val="00452D49"/>
    <w:rsid w:val="0045479D"/>
    <w:rsid w:val="0045597E"/>
    <w:rsid w:val="00455E61"/>
    <w:rsid w:val="00457F6A"/>
    <w:rsid w:val="0047010F"/>
    <w:rsid w:val="00476A0E"/>
    <w:rsid w:val="00480603"/>
    <w:rsid w:val="00480693"/>
    <w:rsid w:val="00484C50"/>
    <w:rsid w:val="00486DBB"/>
    <w:rsid w:val="00493BF3"/>
    <w:rsid w:val="00494208"/>
    <w:rsid w:val="00494FD7"/>
    <w:rsid w:val="00495CA3"/>
    <w:rsid w:val="00495F83"/>
    <w:rsid w:val="00496A90"/>
    <w:rsid w:val="004A039B"/>
    <w:rsid w:val="004A3DF6"/>
    <w:rsid w:val="004A7A12"/>
    <w:rsid w:val="004B0FDB"/>
    <w:rsid w:val="004B339F"/>
    <w:rsid w:val="004C1329"/>
    <w:rsid w:val="004C3880"/>
    <w:rsid w:val="004D0AAD"/>
    <w:rsid w:val="004D0F2F"/>
    <w:rsid w:val="004D179F"/>
    <w:rsid w:val="004D5B31"/>
    <w:rsid w:val="004E6918"/>
    <w:rsid w:val="004E7D74"/>
    <w:rsid w:val="004F22CB"/>
    <w:rsid w:val="00500294"/>
    <w:rsid w:val="005157BC"/>
    <w:rsid w:val="00523A0D"/>
    <w:rsid w:val="005246AD"/>
    <w:rsid w:val="00526C93"/>
    <w:rsid w:val="005339AE"/>
    <w:rsid w:val="00535EA2"/>
    <w:rsid w:val="00536734"/>
    <w:rsid w:val="00537410"/>
    <w:rsid w:val="00537E1D"/>
    <w:rsid w:val="00544453"/>
    <w:rsid w:val="00550787"/>
    <w:rsid w:val="005537E6"/>
    <w:rsid w:val="00560AC2"/>
    <w:rsid w:val="00562128"/>
    <w:rsid w:val="00573A8B"/>
    <w:rsid w:val="00576439"/>
    <w:rsid w:val="00590E3F"/>
    <w:rsid w:val="00591832"/>
    <w:rsid w:val="00592841"/>
    <w:rsid w:val="005A357F"/>
    <w:rsid w:val="005A5C55"/>
    <w:rsid w:val="005A6CB4"/>
    <w:rsid w:val="005A7BE5"/>
    <w:rsid w:val="005B4DEC"/>
    <w:rsid w:val="005B6FD0"/>
    <w:rsid w:val="005C0687"/>
    <w:rsid w:val="005C077B"/>
    <w:rsid w:val="005C6148"/>
    <w:rsid w:val="005C7189"/>
    <w:rsid w:val="006044D5"/>
    <w:rsid w:val="00615AD7"/>
    <w:rsid w:val="00622481"/>
    <w:rsid w:val="00622FDC"/>
    <w:rsid w:val="00625020"/>
    <w:rsid w:val="00640EB8"/>
    <w:rsid w:val="00642AAC"/>
    <w:rsid w:val="00642F26"/>
    <w:rsid w:val="00642FC5"/>
    <w:rsid w:val="00647B77"/>
    <w:rsid w:val="00651844"/>
    <w:rsid w:val="0065274C"/>
    <w:rsid w:val="0065375F"/>
    <w:rsid w:val="00677A20"/>
    <w:rsid w:val="00686D14"/>
    <w:rsid w:val="00687ED7"/>
    <w:rsid w:val="006B3083"/>
    <w:rsid w:val="006B5EAB"/>
    <w:rsid w:val="006C144C"/>
    <w:rsid w:val="006C62E1"/>
    <w:rsid w:val="006E0F4E"/>
    <w:rsid w:val="006E37AB"/>
    <w:rsid w:val="006E4AF1"/>
    <w:rsid w:val="006F0345"/>
    <w:rsid w:val="006F0469"/>
    <w:rsid w:val="006F1B5B"/>
    <w:rsid w:val="006F36DC"/>
    <w:rsid w:val="006F484F"/>
    <w:rsid w:val="006F55F3"/>
    <w:rsid w:val="0070228F"/>
    <w:rsid w:val="0070394D"/>
    <w:rsid w:val="007040B6"/>
    <w:rsid w:val="00705076"/>
    <w:rsid w:val="00711147"/>
    <w:rsid w:val="007153D3"/>
    <w:rsid w:val="00725C71"/>
    <w:rsid w:val="007277E3"/>
    <w:rsid w:val="00731A17"/>
    <w:rsid w:val="00733D74"/>
    <w:rsid w:val="00734458"/>
    <w:rsid w:val="007352BC"/>
    <w:rsid w:val="00737FCF"/>
    <w:rsid w:val="007419CF"/>
    <w:rsid w:val="0074241C"/>
    <w:rsid w:val="00742F2B"/>
    <w:rsid w:val="0074487E"/>
    <w:rsid w:val="00746273"/>
    <w:rsid w:val="0075366F"/>
    <w:rsid w:val="00760681"/>
    <w:rsid w:val="0076549D"/>
    <w:rsid w:val="00767630"/>
    <w:rsid w:val="007721BF"/>
    <w:rsid w:val="00774E70"/>
    <w:rsid w:val="0078181E"/>
    <w:rsid w:val="00781926"/>
    <w:rsid w:val="00781DDD"/>
    <w:rsid w:val="00796CEE"/>
    <w:rsid w:val="007B5396"/>
    <w:rsid w:val="007C0B2A"/>
    <w:rsid w:val="007C276F"/>
    <w:rsid w:val="007C73DE"/>
    <w:rsid w:val="007D1F44"/>
    <w:rsid w:val="007E0460"/>
    <w:rsid w:val="007E391E"/>
    <w:rsid w:val="007F42F0"/>
    <w:rsid w:val="00807F07"/>
    <w:rsid w:val="008168B5"/>
    <w:rsid w:val="00830EB1"/>
    <w:rsid w:val="00837A68"/>
    <w:rsid w:val="00840B95"/>
    <w:rsid w:val="00841B44"/>
    <w:rsid w:val="008516A4"/>
    <w:rsid w:val="00851831"/>
    <w:rsid w:val="00853121"/>
    <w:rsid w:val="0085454F"/>
    <w:rsid w:val="00856958"/>
    <w:rsid w:val="00856A2E"/>
    <w:rsid w:val="00857023"/>
    <w:rsid w:val="00857146"/>
    <w:rsid w:val="00857437"/>
    <w:rsid w:val="00857D8A"/>
    <w:rsid w:val="00861736"/>
    <w:rsid w:val="00864855"/>
    <w:rsid w:val="00870017"/>
    <w:rsid w:val="00871E79"/>
    <w:rsid w:val="00874E49"/>
    <w:rsid w:val="00876898"/>
    <w:rsid w:val="00881E14"/>
    <w:rsid w:val="00883CC4"/>
    <w:rsid w:val="008934E9"/>
    <w:rsid w:val="008A3939"/>
    <w:rsid w:val="008A45D9"/>
    <w:rsid w:val="008B3F7B"/>
    <w:rsid w:val="008B6773"/>
    <w:rsid w:val="008B69A0"/>
    <w:rsid w:val="008B6FA1"/>
    <w:rsid w:val="008B7CDA"/>
    <w:rsid w:val="008B7F26"/>
    <w:rsid w:val="008D4D1D"/>
    <w:rsid w:val="008F076B"/>
    <w:rsid w:val="00917208"/>
    <w:rsid w:val="00920A7C"/>
    <w:rsid w:val="009235A2"/>
    <w:rsid w:val="00924E0D"/>
    <w:rsid w:val="0093619F"/>
    <w:rsid w:val="009427E5"/>
    <w:rsid w:val="009454B7"/>
    <w:rsid w:val="009544E9"/>
    <w:rsid w:val="00957A31"/>
    <w:rsid w:val="00960331"/>
    <w:rsid w:val="009613D8"/>
    <w:rsid w:val="00974275"/>
    <w:rsid w:val="009804FC"/>
    <w:rsid w:val="0098474B"/>
    <w:rsid w:val="00995CBA"/>
    <w:rsid w:val="0099678C"/>
    <w:rsid w:val="009B030C"/>
    <w:rsid w:val="009B0C96"/>
    <w:rsid w:val="009B78B1"/>
    <w:rsid w:val="009C1F7A"/>
    <w:rsid w:val="009C222B"/>
    <w:rsid w:val="009C67A8"/>
    <w:rsid w:val="009C7E63"/>
    <w:rsid w:val="009D201B"/>
    <w:rsid w:val="009D32A6"/>
    <w:rsid w:val="009D5D9C"/>
    <w:rsid w:val="009E2171"/>
    <w:rsid w:val="009F322D"/>
    <w:rsid w:val="009F3E6A"/>
    <w:rsid w:val="009F4EB3"/>
    <w:rsid w:val="009F6F0B"/>
    <w:rsid w:val="00A000F9"/>
    <w:rsid w:val="00A02378"/>
    <w:rsid w:val="00A06F53"/>
    <w:rsid w:val="00A14636"/>
    <w:rsid w:val="00A17B3A"/>
    <w:rsid w:val="00A211F7"/>
    <w:rsid w:val="00A351B7"/>
    <w:rsid w:val="00A3689B"/>
    <w:rsid w:val="00A43EDD"/>
    <w:rsid w:val="00A5451D"/>
    <w:rsid w:val="00A55C83"/>
    <w:rsid w:val="00A57815"/>
    <w:rsid w:val="00A62F82"/>
    <w:rsid w:val="00A62FAD"/>
    <w:rsid w:val="00A70CDC"/>
    <w:rsid w:val="00A711BD"/>
    <w:rsid w:val="00A7133D"/>
    <w:rsid w:val="00A7431C"/>
    <w:rsid w:val="00A7788C"/>
    <w:rsid w:val="00A8123D"/>
    <w:rsid w:val="00A85780"/>
    <w:rsid w:val="00A92BC8"/>
    <w:rsid w:val="00A934AE"/>
    <w:rsid w:val="00A960B8"/>
    <w:rsid w:val="00AA5DDC"/>
    <w:rsid w:val="00AB605E"/>
    <w:rsid w:val="00AC0DF9"/>
    <w:rsid w:val="00AC2D5B"/>
    <w:rsid w:val="00AC3C0A"/>
    <w:rsid w:val="00AC7E7F"/>
    <w:rsid w:val="00AD36B2"/>
    <w:rsid w:val="00AD4A05"/>
    <w:rsid w:val="00AD5C8F"/>
    <w:rsid w:val="00AE736B"/>
    <w:rsid w:val="00AF1DBA"/>
    <w:rsid w:val="00AF47AE"/>
    <w:rsid w:val="00AF4F4A"/>
    <w:rsid w:val="00AF7CA8"/>
    <w:rsid w:val="00B05554"/>
    <w:rsid w:val="00B11A9B"/>
    <w:rsid w:val="00B24B2A"/>
    <w:rsid w:val="00B30534"/>
    <w:rsid w:val="00B32881"/>
    <w:rsid w:val="00B32ABB"/>
    <w:rsid w:val="00B3337C"/>
    <w:rsid w:val="00B35DB6"/>
    <w:rsid w:val="00B41FD3"/>
    <w:rsid w:val="00B426D3"/>
    <w:rsid w:val="00B431DE"/>
    <w:rsid w:val="00B452C0"/>
    <w:rsid w:val="00B53912"/>
    <w:rsid w:val="00B70D03"/>
    <w:rsid w:val="00B74D58"/>
    <w:rsid w:val="00B77696"/>
    <w:rsid w:val="00B803E7"/>
    <w:rsid w:val="00B809E4"/>
    <w:rsid w:val="00B82E14"/>
    <w:rsid w:val="00B97484"/>
    <w:rsid w:val="00BA4DDE"/>
    <w:rsid w:val="00BB0EB7"/>
    <w:rsid w:val="00BB1DA6"/>
    <w:rsid w:val="00BB206A"/>
    <w:rsid w:val="00BB4093"/>
    <w:rsid w:val="00BB4CF6"/>
    <w:rsid w:val="00BB50DB"/>
    <w:rsid w:val="00BB5198"/>
    <w:rsid w:val="00BB5BBE"/>
    <w:rsid w:val="00BC3D2B"/>
    <w:rsid w:val="00BC655F"/>
    <w:rsid w:val="00BD09F9"/>
    <w:rsid w:val="00BE1E62"/>
    <w:rsid w:val="00BE369E"/>
    <w:rsid w:val="00BF1581"/>
    <w:rsid w:val="00BF52B2"/>
    <w:rsid w:val="00BF7052"/>
    <w:rsid w:val="00C05FAB"/>
    <w:rsid w:val="00C12431"/>
    <w:rsid w:val="00C14D56"/>
    <w:rsid w:val="00C21923"/>
    <w:rsid w:val="00C25656"/>
    <w:rsid w:val="00C30865"/>
    <w:rsid w:val="00C30C28"/>
    <w:rsid w:val="00C3674D"/>
    <w:rsid w:val="00C43EDE"/>
    <w:rsid w:val="00C443B4"/>
    <w:rsid w:val="00C51D2F"/>
    <w:rsid w:val="00C60AC3"/>
    <w:rsid w:val="00C61997"/>
    <w:rsid w:val="00C70848"/>
    <w:rsid w:val="00C839F1"/>
    <w:rsid w:val="00C905DE"/>
    <w:rsid w:val="00C91CDD"/>
    <w:rsid w:val="00C95076"/>
    <w:rsid w:val="00CA348A"/>
    <w:rsid w:val="00CA3595"/>
    <w:rsid w:val="00CA58A2"/>
    <w:rsid w:val="00CA5EF8"/>
    <w:rsid w:val="00CB2CE6"/>
    <w:rsid w:val="00CC06EF"/>
    <w:rsid w:val="00CD0374"/>
    <w:rsid w:val="00CD0FFF"/>
    <w:rsid w:val="00CD11E9"/>
    <w:rsid w:val="00CD513A"/>
    <w:rsid w:val="00CD71D0"/>
    <w:rsid w:val="00CE0073"/>
    <w:rsid w:val="00CF08BB"/>
    <w:rsid w:val="00CF1E53"/>
    <w:rsid w:val="00CF2638"/>
    <w:rsid w:val="00D00156"/>
    <w:rsid w:val="00D00E26"/>
    <w:rsid w:val="00D1389A"/>
    <w:rsid w:val="00D13A39"/>
    <w:rsid w:val="00D2430F"/>
    <w:rsid w:val="00D30E68"/>
    <w:rsid w:val="00D31037"/>
    <w:rsid w:val="00D4481E"/>
    <w:rsid w:val="00D44D6B"/>
    <w:rsid w:val="00D57397"/>
    <w:rsid w:val="00D61996"/>
    <w:rsid w:val="00D654CD"/>
    <w:rsid w:val="00D678C7"/>
    <w:rsid w:val="00D8261A"/>
    <w:rsid w:val="00D84CFE"/>
    <w:rsid w:val="00D918C1"/>
    <w:rsid w:val="00D9415C"/>
    <w:rsid w:val="00DA13DE"/>
    <w:rsid w:val="00DA469E"/>
    <w:rsid w:val="00DA6E81"/>
    <w:rsid w:val="00DA716B"/>
    <w:rsid w:val="00DB1B82"/>
    <w:rsid w:val="00DB45F8"/>
    <w:rsid w:val="00DB7675"/>
    <w:rsid w:val="00DC5FC7"/>
    <w:rsid w:val="00DD35D3"/>
    <w:rsid w:val="00DF413A"/>
    <w:rsid w:val="00DF643F"/>
    <w:rsid w:val="00E01FF5"/>
    <w:rsid w:val="00E073DC"/>
    <w:rsid w:val="00E2300E"/>
    <w:rsid w:val="00E25DCD"/>
    <w:rsid w:val="00E269E1"/>
    <w:rsid w:val="00E27C15"/>
    <w:rsid w:val="00E326FF"/>
    <w:rsid w:val="00E35FDB"/>
    <w:rsid w:val="00E42946"/>
    <w:rsid w:val="00E45F13"/>
    <w:rsid w:val="00E465D8"/>
    <w:rsid w:val="00E50336"/>
    <w:rsid w:val="00E510BC"/>
    <w:rsid w:val="00E52BA4"/>
    <w:rsid w:val="00E52D31"/>
    <w:rsid w:val="00E61256"/>
    <w:rsid w:val="00E61FDD"/>
    <w:rsid w:val="00E62EFE"/>
    <w:rsid w:val="00E71153"/>
    <w:rsid w:val="00E71CF9"/>
    <w:rsid w:val="00E71E31"/>
    <w:rsid w:val="00E73CB2"/>
    <w:rsid w:val="00E75C40"/>
    <w:rsid w:val="00E839BA"/>
    <w:rsid w:val="00E8428A"/>
    <w:rsid w:val="00E86198"/>
    <w:rsid w:val="00E94D34"/>
    <w:rsid w:val="00E97F7D"/>
    <w:rsid w:val="00EA59B8"/>
    <w:rsid w:val="00EA5A01"/>
    <w:rsid w:val="00EA7928"/>
    <w:rsid w:val="00EA7D43"/>
    <w:rsid w:val="00EB04BE"/>
    <w:rsid w:val="00EB4610"/>
    <w:rsid w:val="00EC1728"/>
    <w:rsid w:val="00EC2DF9"/>
    <w:rsid w:val="00EE3D39"/>
    <w:rsid w:val="00EE3F2A"/>
    <w:rsid w:val="00EE6E36"/>
    <w:rsid w:val="00EE7C30"/>
    <w:rsid w:val="00EF7A28"/>
    <w:rsid w:val="00F016BC"/>
    <w:rsid w:val="00F0660B"/>
    <w:rsid w:val="00F10070"/>
    <w:rsid w:val="00F123AE"/>
    <w:rsid w:val="00F13EB2"/>
    <w:rsid w:val="00F13FFB"/>
    <w:rsid w:val="00F16C91"/>
    <w:rsid w:val="00F26721"/>
    <w:rsid w:val="00F32B93"/>
    <w:rsid w:val="00F45CDD"/>
    <w:rsid w:val="00F4729A"/>
    <w:rsid w:val="00F526F2"/>
    <w:rsid w:val="00F5551A"/>
    <w:rsid w:val="00F559F3"/>
    <w:rsid w:val="00F56AAB"/>
    <w:rsid w:val="00F67CE9"/>
    <w:rsid w:val="00F73331"/>
    <w:rsid w:val="00F754D1"/>
    <w:rsid w:val="00F83B77"/>
    <w:rsid w:val="00F85003"/>
    <w:rsid w:val="00F87174"/>
    <w:rsid w:val="00F91D37"/>
    <w:rsid w:val="00F91DEC"/>
    <w:rsid w:val="00F928E5"/>
    <w:rsid w:val="00F93538"/>
    <w:rsid w:val="00F9610D"/>
    <w:rsid w:val="00F97183"/>
    <w:rsid w:val="00FA4EF7"/>
    <w:rsid w:val="00FB657F"/>
    <w:rsid w:val="00FB6EC8"/>
    <w:rsid w:val="00FD3648"/>
    <w:rsid w:val="00FE7D09"/>
    <w:rsid w:val="00FF208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F8237"/>
  <w15:docId w15:val="{F4BA7408-86BB-40D4-AB33-3C705FE1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Standard">
    <w:name w:val="Normal"/>
    <w:qFormat/>
    <w:rsid w:val="0029358F"/>
    <w:pPr>
      <w:spacing w:line="240" w:lineRule="auto"/>
    </w:pPr>
    <w:rPr>
      <w:rFonts w:ascii="Arial" w:eastAsia="Times New Roman" w:hAnsi="Arial" w:cs="Times New Roman"/>
      <w:color w:val="auto"/>
      <w:lang w:val="fr-FR" w:eastAsia="de-DE"/>
    </w:rPr>
  </w:style>
  <w:style w:type="paragraph" w:styleId="berschrift1">
    <w:name w:val="heading 1"/>
    <w:basedOn w:val="Standard"/>
    <w:next w:val="Standard"/>
    <w:link w:val="berschrift1Zchn"/>
    <w:uiPriority w:val="9"/>
    <w:qFormat/>
    <w:rsid w:val="00733D74"/>
    <w:pPr>
      <w:spacing w:before="480"/>
      <w:outlineLvl w:val="0"/>
    </w:pPr>
    <w:rPr>
      <w:rFonts w:asciiTheme="majorHAnsi" w:hAnsiTheme="majorHAnsi"/>
      <w:b/>
      <w:bCs/>
      <w:caps/>
      <w:color w:val="8B426B" w:themeColor="accent2"/>
      <w:spacing w:val="-2"/>
    </w:rPr>
  </w:style>
  <w:style w:type="paragraph" w:styleId="berschrift2">
    <w:name w:val="heading 2"/>
    <w:basedOn w:val="Standard"/>
    <w:next w:val="Standard"/>
    <w:link w:val="berschrift2Zchn"/>
    <w:uiPriority w:val="9"/>
    <w:unhideWhenUsed/>
    <w:qFormat/>
    <w:rsid w:val="00D13A39"/>
    <w:pPr>
      <w:spacing w:before="480" w:after="260"/>
      <w:outlineLvl w:val="1"/>
    </w:pPr>
    <w:rPr>
      <w:rFonts w:asciiTheme="majorHAnsi" w:hAnsiTheme="majorHAnsi"/>
      <w:b/>
      <w:bCs/>
      <w:spacing w:val="2"/>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E0460"/>
    <w:rPr>
      <w:color w:val="auto"/>
      <w:u w:val="single"/>
    </w:rPr>
  </w:style>
  <w:style w:type="paragraph" w:styleId="Kopfzeile">
    <w:name w:val="header"/>
    <w:basedOn w:val="Standard"/>
    <w:link w:val="KopfzeileZchn"/>
    <w:uiPriority w:val="93"/>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rsid w:val="00AF1DBA"/>
    <w:rPr>
      <w:sz w:val="14"/>
    </w:rPr>
  </w:style>
  <w:style w:type="paragraph" w:styleId="Fuzeile">
    <w:name w:val="footer"/>
    <w:basedOn w:val="Standard"/>
    <w:link w:val="FuzeileZchn"/>
    <w:uiPriority w:val="94"/>
    <w:rsid w:val="00E71E31"/>
    <w:pPr>
      <w:spacing w:line="180" w:lineRule="atLeast"/>
    </w:pPr>
    <w:rPr>
      <w:sz w:val="14"/>
    </w:rPr>
  </w:style>
  <w:style w:type="character" w:customStyle="1" w:styleId="FuzeileZchn">
    <w:name w:val="Fußzeile Zchn"/>
    <w:basedOn w:val="Absatz-Standardschriftart"/>
    <w:link w:val="Fuzeile"/>
    <w:uiPriority w:val="94"/>
    <w:rsid w:val="0076549D"/>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tabs>
        <w:tab w:val="num" w:pos="360"/>
      </w:tabs>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33D74"/>
    <w:rPr>
      <w:rFonts w:asciiTheme="majorHAnsi" w:eastAsia="Times New Roman" w:hAnsiTheme="majorHAnsi" w:cs="Times New Roman"/>
      <w:b/>
      <w:bCs/>
      <w:caps/>
      <w:color w:val="8B426B" w:themeColor="accent2"/>
      <w:spacing w:val="-2"/>
      <w:lang w:val="fr-FR" w:eastAsia="de-DE"/>
    </w:rPr>
  </w:style>
  <w:style w:type="character" w:customStyle="1" w:styleId="berschrift2Zchn">
    <w:name w:val="Überschrift 2 Zchn"/>
    <w:basedOn w:val="Absatz-Standardschriftart"/>
    <w:link w:val="berschrift2"/>
    <w:uiPriority w:val="9"/>
    <w:rsid w:val="00D13A39"/>
    <w:rPr>
      <w:rFonts w:asciiTheme="majorHAnsi" w:hAnsiTheme="majorHAnsi"/>
      <w:b/>
      <w:bCs/>
      <w:color w:val="595959" w:themeColor="text1" w:themeTint="A6"/>
      <w:spacing w:val="2"/>
    </w:rPr>
  </w:style>
  <w:style w:type="paragraph" w:styleId="Titel">
    <w:name w:val="Title"/>
    <w:basedOn w:val="Standard"/>
    <w:link w:val="TitelZchn"/>
    <w:uiPriority w:val="11"/>
    <w:qFormat/>
    <w:rsid w:val="00642AAC"/>
    <w:pPr>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Standard"/>
    <w:link w:val="SeitenzahlenZchn"/>
    <w:uiPriority w:val="95"/>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unhideWhenUsed/>
    <w:rsid w:val="00BE1E62"/>
    <w:pPr>
      <w:spacing w:before="100" w:beforeAutospacing="1" w:after="100" w:afterAutospacing="1"/>
    </w:pPr>
    <w:rPr>
      <w:rFonts w:ascii="Times New Roman" w:hAnsi="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rsid w:val="0076549D"/>
    <w:rPr>
      <w:b/>
      <w:color w:val="632949" w:themeColor="accent1"/>
    </w:rPr>
  </w:style>
  <w:style w:type="character" w:styleId="NichtaufgelsteErwhnung">
    <w:name w:val="Unresolved Mention"/>
    <w:basedOn w:val="Absatz-Standardschriftart"/>
    <w:uiPriority w:val="79"/>
    <w:semiHidden/>
    <w:rsid w:val="00E52D31"/>
    <w:rPr>
      <w:color w:val="605E5C"/>
      <w:shd w:val="clear" w:color="auto" w:fill="E1DFDD"/>
    </w:rPr>
  </w:style>
  <w:style w:type="character" w:styleId="Kommentarzeichen">
    <w:name w:val="annotation reference"/>
    <w:basedOn w:val="Absatz-Standardschriftart"/>
    <w:uiPriority w:val="79"/>
    <w:semiHidden/>
    <w:unhideWhenUsed/>
    <w:rsid w:val="00CD71D0"/>
    <w:rPr>
      <w:sz w:val="16"/>
      <w:szCs w:val="16"/>
    </w:rPr>
  </w:style>
  <w:style w:type="paragraph" w:styleId="Kommentartext">
    <w:name w:val="annotation text"/>
    <w:basedOn w:val="Standard"/>
    <w:link w:val="KommentartextZchn"/>
    <w:uiPriority w:val="79"/>
    <w:semiHidden/>
    <w:unhideWhenUsed/>
    <w:rsid w:val="00CD71D0"/>
  </w:style>
  <w:style w:type="character" w:customStyle="1" w:styleId="KommentartextZchn">
    <w:name w:val="Kommentartext Zchn"/>
    <w:basedOn w:val="Absatz-Standardschriftart"/>
    <w:link w:val="Kommentartext"/>
    <w:uiPriority w:val="79"/>
    <w:semiHidden/>
    <w:rsid w:val="00CD71D0"/>
    <w:rPr>
      <w:rFonts w:ascii="Arial" w:eastAsia="Times New Roman" w:hAnsi="Arial" w:cs="Times New Roman"/>
      <w:color w:val="auto"/>
      <w:lang w:val="fr-FR" w:eastAsia="de-DE"/>
    </w:rPr>
  </w:style>
  <w:style w:type="paragraph" w:styleId="Kommentarthema">
    <w:name w:val="annotation subject"/>
    <w:basedOn w:val="Kommentartext"/>
    <w:next w:val="Kommentartext"/>
    <w:link w:val="KommentarthemaZchn"/>
    <w:uiPriority w:val="79"/>
    <w:semiHidden/>
    <w:unhideWhenUsed/>
    <w:rsid w:val="00CD71D0"/>
    <w:rPr>
      <w:b/>
      <w:bCs/>
    </w:rPr>
  </w:style>
  <w:style w:type="character" w:customStyle="1" w:styleId="KommentarthemaZchn">
    <w:name w:val="Kommentarthema Zchn"/>
    <w:basedOn w:val="KommentartextZchn"/>
    <w:link w:val="Kommentarthema"/>
    <w:uiPriority w:val="79"/>
    <w:semiHidden/>
    <w:rsid w:val="00CD71D0"/>
    <w:rPr>
      <w:rFonts w:ascii="Arial" w:eastAsia="Times New Roman" w:hAnsi="Arial" w:cs="Times New Roman"/>
      <w:b/>
      <w:bCs/>
      <w:color w:val="auto"/>
      <w:lang w:val="fr-FR" w:eastAsia="de-DE"/>
    </w:rPr>
  </w:style>
  <w:style w:type="paragraph" w:styleId="berarbeitung">
    <w:name w:val="Revision"/>
    <w:hidden/>
    <w:uiPriority w:val="99"/>
    <w:semiHidden/>
    <w:rsid w:val="008F076B"/>
    <w:pPr>
      <w:spacing w:line="240" w:lineRule="auto"/>
    </w:pPr>
    <w:rPr>
      <w:rFonts w:ascii="Arial" w:eastAsia="Times New Roman" w:hAnsi="Arial" w:cs="Times New Roman"/>
      <w:color w:val="auto"/>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fadi.swi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schmid\Downloads\211108_Medienmitteilung%20DV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18dcc8-3023-49bf-bf0e-8cab87aff8fa" xsi:nil="true"/>
    <lcf76f155ced4ddcb4097134ff3c332f xmlns="2149664b-d0f4-4868-abbc-a3c311aa26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590DAF8F1552449A96A920AE7078BB" ma:contentTypeVersion="18" ma:contentTypeDescription="Ein neues Dokument erstellen." ma:contentTypeScope="" ma:versionID="10f2a4e0f4b4e3e92b0a4a665190fe62">
  <xsd:schema xmlns:xsd="http://www.w3.org/2001/XMLSchema" xmlns:xs="http://www.w3.org/2001/XMLSchema" xmlns:p="http://schemas.microsoft.com/office/2006/metadata/properties" xmlns:ns2="2149664b-d0f4-4868-abbc-a3c311aa2687" xmlns:ns3="6418dcc8-3023-49bf-bf0e-8cab87aff8fa" targetNamespace="http://schemas.microsoft.com/office/2006/metadata/properties" ma:root="true" ma:fieldsID="431fb1b2827e2be7ff0f23fa06b44473" ns2:_="" ns3:_="">
    <xsd:import namespace="2149664b-d0f4-4868-abbc-a3c311aa2687"/>
    <xsd:import namespace="6418dcc8-3023-49bf-bf0e-8cab87aff8f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664b-d0f4-4868-abbc-a3c311aa2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8dcc8-3023-49bf-bf0e-8cab87aff8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d08a618-c7b5-4b24-8046-882ee117bc10}" ma:internalName="TaxCatchAll" ma:showField="CatchAllData" ma:web="6418dcc8-3023-49bf-bf0e-8cab87aff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6418dcc8-3023-49bf-bf0e-8cab87aff8fa"/>
    <ds:schemaRef ds:uri="2149664b-d0f4-4868-abbc-a3c311aa2687"/>
  </ds:schemaRefs>
</ds:datastoreItem>
</file>

<file path=customXml/itemProps3.xml><?xml version="1.0" encoding="utf-8"?>
<ds:datastoreItem xmlns:ds="http://schemas.openxmlformats.org/officeDocument/2006/customXml" ds:itemID="{44B4B25F-0034-4050-8CF6-6B290CC9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9664b-d0f4-4868-abbc-a3c311aa2687"/>
    <ds:schemaRef ds:uri="6418dcc8-3023-49bf-bf0e-8cab87af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211108_Medienmitteilung DV_DE</Template>
  <TotalTime>0</TotalTime>
  <Pages>2</Pages>
  <Words>380</Words>
  <Characters>2396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CharactersWithSpaces>
  <SharedDoc>false</SharedDoc>
  <HLinks>
    <vt:vector size="6" baseType="variant">
      <vt:variant>
        <vt:i4>3801208</vt:i4>
      </vt:variant>
      <vt:variant>
        <vt:i4>0</vt:i4>
      </vt:variant>
      <vt:variant>
        <vt:i4>0</vt:i4>
      </vt:variant>
      <vt:variant>
        <vt:i4>5</vt:i4>
      </vt:variant>
      <vt:variant>
        <vt:lpwstr>http://www.pfadi.swiss/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Sirius</dc:creator>
  <cp:keywords/>
  <cp:lastModifiedBy>Fabienne Engbers / Tweety</cp:lastModifiedBy>
  <cp:revision>32</cp:revision>
  <cp:lastPrinted>2023-02-20T10:23:00Z</cp:lastPrinted>
  <dcterms:created xsi:type="dcterms:W3CDTF">2022-04-08T14:48:00Z</dcterms:created>
  <dcterms:modified xsi:type="dcterms:W3CDTF">2024-03-18T15:23:00Z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0x0101006F590DAF8F1552449A96A920AE7078BB</vt:lpwstr>
  </property>
  <property fmtid="{D5CDD505-2E9C-101B-9397-08002B2CF9AE}" pid="3" name="TaxKeyword">
    <vt:lpwstr/>
  </property>
  <property fmtid="{D5CDD505-2E9C-101B-9397-08002B2CF9AE}" pid="4" name="Dokumentenart">
    <vt:lpwstr/>
  </property>
  <property fmtid="{D5CDD505-2E9C-101B-9397-08002B2CF9AE}" pid="5" name="MediaServiceImageTags">
    <vt:lpwstr/>
  </property>
</Properties>
</file>