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8A33D" w14:textId="3B76189E" w:rsidR="003B3067" w:rsidRDefault="00F6583C" w:rsidP="00D7295B">
      <w:pPr>
        <w:pStyle w:val="berschrift1"/>
        <w:tabs>
          <w:tab w:val="left" w:pos="2268"/>
          <w:tab w:val="left" w:pos="3402"/>
          <w:tab w:val="left" w:pos="5103"/>
        </w:tabs>
        <w:spacing w:before="480" w:after="480"/>
        <w:rPr>
          <w:lang w:val="fr-CH"/>
        </w:rPr>
      </w:pPr>
      <w:r>
        <w:rPr>
          <w:lang w:val="fr-CH"/>
        </w:rPr>
        <w:t>Bewerbungsf</w:t>
      </w:r>
      <w:r w:rsidR="00165D1D">
        <w:rPr>
          <w:lang w:val="fr-CH"/>
        </w:rPr>
        <w:t>or</w:t>
      </w:r>
      <w:r>
        <w:rPr>
          <w:lang w:val="fr-CH"/>
        </w:rPr>
        <w:t>mular als</w:t>
      </w:r>
      <w:r w:rsidR="003C73CF" w:rsidRPr="003C73CF">
        <w:rPr>
          <w:lang w:val="fr-CH"/>
        </w:rPr>
        <w:t xml:space="preserve"> Youth D</w:t>
      </w:r>
      <w:r w:rsidR="003C73CF">
        <w:rPr>
          <w:lang w:val="fr-CH"/>
        </w:rPr>
        <w:t>elegate</w:t>
      </w:r>
    </w:p>
    <w:p w14:paraId="1EFBBCF1" w14:textId="793C4105" w:rsidR="003C73CF" w:rsidRPr="00F6583C" w:rsidRDefault="00F6583C" w:rsidP="00817B62">
      <w:pPr>
        <w:pStyle w:val="berschrift2"/>
        <w:numPr>
          <w:ilvl w:val="0"/>
          <w:numId w:val="34"/>
        </w:numPr>
        <w:rPr>
          <w:rStyle w:val="eop"/>
        </w:rPr>
      </w:pPr>
      <w:r w:rsidRPr="00F6583C">
        <w:rPr>
          <w:rStyle w:val="normaltextrun"/>
        </w:rPr>
        <w:t>Allgemeine Informationen über die*d</w:t>
      </w:r>
      <w:r>
        <w:rPr>
          <w:rStyle w:val="normaltextrun"/>
        </w:rPr>
        <w:t>en Bewerber*in:</w:t>
      </w:r>
    </w:p>
    <w:p w14:paraId="14BC45DC" w14:textId="39422943" w:rsidR="009341D9" w:rsidRPr="00F6583C" w:rsidRDefault="00F6583C" w:rsidP="00817B62">
      <w:pPr>
        <w:tabs>
          <w:tab w:val="left" w:pos="2268"/>
        </w:tabs>
        <w:spacing w:afterLines="60" w:after="144" w:line="240" w:lineRule="auto"/>
      </w:pPr>
      <w:r w:rsidRPr="00F6583C">
        <w:t>Name</w:t>
      </w:r>
      <w:r w:rsidR="00447787" w:rsidRPr="00F6583C">
        <w:t>:</w:t>
      </w:r>
      <w:r w:rsidR="00480C51" w:rsidRPr="00F6583C">
        <w:tab/>
      </w:r>
      <w:sdt>
        <w:sdtPr>
          <w:rPr>
            <w:color w:val="D7ACC4" w:themeColor="accent2" w:themeTint="66"/>
          </w:rPr>
          <w:id w:val="1955828453"/>
          <w:placeholder>
            <w:docPart w:val="D778090CBAFD4EDFAD3823BFAB21A932"/>
          </w:placeholder>
          <w:text/>
        </w:sdtPr>
        <w:sdtContent>
          <w:r w:rsidR="007A0C94">
            <w:rPr>
              <w:color w:val="D7ACC4" w:themeColor="accent2" w:themeTint="66"/>
            </w:rPr>
            <w:t>Name</w:t>
          </w:r>
        </w:sdtContent>
      </w:sdt>
    </w:p>
    <w:p w14:paraId="68B70375" w14:textId="783C6A38" w:rsidR="009341D9" w:rsidRPr="00F6583C" w:rsidRDefault="00F6583C" w:rsidP="00817B62">
      <w:pPr>
        <w:tabs>
          <w:tab w:val="left" w:pos="2268"/>
        </w:tabs>
        <w:spacing w:afterLines="60" w:after="144" w:line="240" w:lineRule="auto"/>
      </w:pPr>
      <w:r w:rsidRPr="00F6583C">
        <w:t>Vorname</w:t>
      </w:r>
      <w:r w:rsidR="00447787" w:rsidRPr="00F6583C">
        <w:t>:</w:t>
      </w:r>
      <w:r w:rsidR="003D1E8D" w:rsidRPr="00F6583C">
        <w:tab/>
      </w:r>
      <w:sdt>
        <w:sdtPr>
          <w:rPr>
            <w:color w:val="D7ACC4" w:themeColor="accent2" w:themeTint="66"/>
          </w:rPr>
          <w:id w:val="485671440"/>
          <w:placeholder>
            <w:docPart w:val="7421F35EFE1441A5A96D8DA363A2A2B8"/>
          </w:placeholder>
          <w:text/>
        </w:sdtPr>
        <w:sdtContent>
          <w:r w:rsidRPr="00F6583C">
            <w:rPr>
              <w:color w:val="D7ACC4" w:themeColor="accent2" w:themeTint="66"/>
            </w:rPr>
            <w:t>Vorname</w:t>
          </w:r>
        </w:sdtContent>
      </w:sdt>
    </w:p>
    <w:p w14:paraId="59B10E6C" w14:textId="340B0B94" w:rsidR="00447787" w:rsidRPr="00F6583C" w:rsidRDefault="00F6583C" w:rsidP="00817B62">
      <w:pPr>
        <w:tabs>
          <w:tab w:val="left" w:pos="2268"/>
        </w:tabs>
        <w:spacing w:afterLines="60" w:after="144" w:line="240" w:lineRule="auto"/>
      </w:pPr>
      <w:r w:rsidRPr="00F6583C">
        <w:t>Pfadiname</w:t>
      </w:r>
      <w:r w:rsidR="00447787" w:rsidRPr="00F6583C">
        <w:t>:</w:t>
      </w:r>
      <w:r w:rsidR="00F67C5F" w:rsidRPr="00F6583C">
        <w:tab/>
      </w:r>
      <w:sdt>
        <w:sdtPr>
          <w:rPr>
            <w:color w:val="D7ACC4" w:themeColor="accent2" w:themeTint="66"/>
          </w:rPr>
          <w:id w:val="-1272781893"/>
          <w:placeholder>
            <w:docPart w:val="79972CD79D224487A77981B96DF0DBC1"/>
          </w:placeholder>
          <w:text/>
        </w:sdtPr>
        <w:sdtContent>
          <w:r w:rsidRPr="00F6583C">
            <w:rPr>
              <w:color w:val="D7ACC4" w:themeColor="accent2" w:themeTint="66"/>
            </w:rPr>
            <w:t>Pfa</w:t>
          </w:r>
          <w:r>
            <w:rPr>
              <w:color w:val="D7ACC4" w:themeColor="accent2" w:themeTint="66"/>
            </w:rPr>
            <w:t>diname</w:t>
          </w:r>
        </w:sdtContent>
      </w:sdt>
    </w:p>
    <w:p w14:paraId="034473F5" w14:textId="6BEDC477" w:rsidR="009341D9" w:rsidRPr="00F6583C" w:rsidRDefault="00F6583C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F6583C">
        <w:t>Geburtsdatum</w:t>
      </w:r>
      <w:r w:rsidR="00447787" w:rsidRPr="00F6583C">
        <w:t>:</w:t>
      </w:r>
      <w:r w:rsidR="00F67C5F" w:rsidRPr="00F6583C">
        <w:tab/>
      </w:r>
      <w:sdt>
        <w:sdtPr>
          <w:rPr>
            <w:color w:val="D7ACC4" w:themeColor="accent2" w:themeTint="66"/>
          </w:rPr>
          <w:id w:val="-689528762"/>
          <w:placeholder>
            <w:docPart w:val="DE35FE0B56A34FD98F781D1B686F57E2"/>
          </w:placeholder>
          <w:text/>
        </w:sdtPr>
        <w:sdtContent>
          <w:r w:rsidRPr="00F6583C">
            <w:rPr>
              <w:color w:val="D7ACC4" w:themeColor="accent2" w:themeTint="66"/>
            </w:rPr>
            <w:t>Geburtsdatum</w:t>
          </w:r>
        </w:sdtContent>
      </w:sdt>
    </w:p>
    <w:p w14:paraId="0244F412" w14:textId="7F05F48D" w:rsidR="00447787" w:rsidRPr="00F6583C" w:rsidRDefault="00F6583C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F6583C">
        <w:t>Geschlecht</w:t>
      </w:r>
      <w:r w:rsidR="006B36E6" w:rsidRPr="00F6583C">
        <w:t>:</w:t>
      </w:r>
      <w:r w:rsidR="003D1E8D" w:rsidRPr="00F6583C">
        <w:tab/>
      </w:r>
      <w:sdt>
        <w:sdtPr>
          <w:rPr>
            <w:color w:val="D7ACC4" w:themeColor="accent2" w:themeTint="66"/>
          </w:rPr>
          <w:tag w:val="Choisis ce qui correspond"/>
          <w:id w:val="236825042"/>
          <w:placeholder>
            <w:docPart w:val="DefaultPlaceholder_-1854013438"/>
          </w:placeholder>
          <w:comboBox>
            <w:listItem w:displayText="Mann" w:value="Mann"/>
            <w:listItem w:displayText="Frau" w:value="Frau"/>
            <w:listItem w:displayText="Divers" w:value="Divers"/>
          </w:comboBox>
        </w:sdtPr>
        <w:sdtContent>
          <w:r>
            <w:rPr>
              <w:color w:val="D7ACC4" w:themeColor="accent2" w:themeTint="66"/>
            </w:rPr>
            <w:t>Auswahl</w:t>
          </w:r>
        </w:sdtContent>
      </w:sdt>
    </w:p>
    <w:p w14:paraId="5A52AD5B" w14:textId="3159AB80" w:rsidR="00E772BC" w:rsidRPr="007A0C94" w:rsidRDefault="00F6583C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7A0C94">
        <w:t>E-Mail-Adresse</w:t>
      </w:r>
      <w:r w:rsidR="00447787" w:rsidRPr="007A0C94">
        <w:t>:</w:t>
      </w:r>
      <w:r w:rsidRPr="007A0C94">
        <w:tab/>
      </w:r>
      <w:sdt>
        <w:sdtPr>
          <w:rPr>
            <w:color w:val="D7ACC4" w:themeColor="accent2" w:themeTint="66"/>
          </w:rPr>
          <w:id w:val="527531788"/>
          <w:placeholder>
            <w:docPart w:val="C28EF74C9AE04302B7E20293B26AC214"/>
          </w:placeholder>
          <w:text/>
        </w:sdtPr>
        <w:sdtContent>
          <w:r w:rsidR="000D2F92" w:rsidRPr="007A0C94">
            <w:rPr>
              <w:color w:val="D7ACC4" w:themeColor="accent2" w:themeTint="66"/>
            </w:rPr>
            <w:t>E-Mail-Adresse</w:t>
          </w:r>
        </w:sdtContent>
      </w:sdt>
    </w:p>
    <w:p w14:paraId="510B0D04" w14:textId="45830F47" w:rsidR="00447787" w:rsidRPr="000D2F92" w:rsidRDefault="000D2F92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0D2F92">
        <w:t>Telefonnummer</w:t>
      </w:r>
      <w:r w:rsidR="00447787" w:rsidRPr="000D2F92">
        <w:t>:</w:t>
      </w:r>
      <w:r w:rsidRPr="000D2F92">
        <w:tab/>
      </w:r>
      <w:sdt>
        <w:sdtPr>
          <w:rPr>
            <w:color w:val="D7ACC4" w:themeColor="accent2" w:themeTint="66"/>
          </w:rPr>
          <w:id w:val="-1874537329"/>
          <w:placeholder>
            <w:docPart w:val="5B20F5739C4D457D83208D339D25691C"/>
          </w:placeholder>
          <w:text/>
        </w:sdtPr>
        <w:sdtContent>
          <w:r w:rsidRPr="000D2F92">
            <w:rPr>
              <w:color w:val="D7ACC4" w:themeColor="accent2" w:themeTint="66"/>
            </w:rPr>
            <w:t>Telefonnummer</w:t>
          </w:r>
        </w:sdtContent>
      </w:sdt>
    </w:p>
    <w:p w14:paraId="46944719" w14:textId="4A3B4ECB" w:rsidR="00447787" w:rsidRPr="000D2F92" w:rsidRDefault="00447787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0D2F92">
        <w:t>Adresse  :</w:t>
      </w:r>
      <w:r w:rsidR="0066638A">
        <w:tab/>
      </w:r>
      <w:sdt>
        <w:sdtPr>
          <w:rPr>
            <w:lang w:val="fr-CH"/>
          </w:rPr>
          <w:id w:val="-2069798564"/>
          <w:placeholder>
            <w:docPart w:val="55E928E6665E484199F5CA3993867121"/>
          </w:placeholder>
        </w:sdtPr>
        <w:sdtContent>
          <w:r w:rsidR="000D2F92" w:rsidRPr="000D2F92">
            <w:rPr>
              <w:color w:val="D7ACC4" w:themeColor="accent2" w:themeTint="66"/>
            </w:rPr>
            <w:t>S</w:t>
          </w:r>
          <w:r w:rsidR="000D2F92">
            <w:rPr>
              <w:color w:val="D7ACC4" w:themeColor="accent2" w:themeTint="66"/>
            </w:rPr>
            <w:t>trasse, Nummer, Postleitz</w:t>
          </w:r>
          <w:r w:rsidR="00727988">
            <w:rPr>
              <w:color w:val="D7ACC4" w:themeColor="accent2" w:themeTint="66"/>
            </w:rPr>
            <w:t>ahl</w:t>
          </w:r>
          <w:r w:rsidR="000D2F92">
            <w:rPr>
              <w:color w:val="D7ACC4" w:themeColor="accent2" w:themeTint="66"/>
            </w:rPr>
            <w:t>, Ort</w:t>
          </w:r>
        </w:sdtContent>
      </w:sdt>
    </w:p>
    <w:p w14:paraId="06CE11F8" w14:textId="66C3B6EB" w:rsidR="00E412CB" w:rsidRPr="0066638A" w:rsidRDefault="000D2F92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66638A">
        <w:t>Pfadiabteilung</w:t>
      </w:r>
      <w:r w:rsidR="003B45BE" w:rsidRPr="0066638A">
        <w:t>:</w:t>
      </w:r>
      <w:r w:rsidR="0066638A" w:rsidRPr="0066638A">
        <w:tab/>
      </w:r>
      <w:sdt>
        <w:sdtPr>
          <w:rPr>
            <w:color w:val="D7ACC4" w:themeColor="accent2" w:themeTint="66"/>
          </w:rPr>
          <w:id w:val="-2045281917"/>
          <w:placeholder>
            <w:docPart w:val="BD7472C7244848929B6EBF782B9BBFF3"/>
          </w:placeholder>
          <w:text/>
        </w:sdtPr>
        <w:sdtContent>
          <w:r w:rsidR="0066638A" w:rsidRPr="0066638A">
            <w:rPr>
              <w:color w:val="D7ACC4" w:themeColor="accent2" w:themeTint="66"/>
            </w:rPr>
            <w:t>Pfadiabteilung</w:t>
          </w:r>
        </w:sdtContent>
      </w:sdt>
    </w:p>
    <w:p w14:paraId="2CC61827" w14:textId="3ABFC792" w:rsidR="00447787" w:rsidRPr="0066638A" w:rsidRDefault="0066638A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66638A">
        <w:t>Kantonalverband</w:t>
      </w:r>
      <w:r w:rsidR="00E412CB" w:rsidRPr="0066638A">
        <w:t>:</w:t>
      </w:r>
      <w:r>
        <w:tab/>
      </w:r>
      <w:sdt>
        <w:sdtPr>
          <w:rPr>
            <w:color w:val="D7ACC4" w:themeColor="accent2" w:themeTint="66"/>
          </w:rPr>
          <w:id w:val="100773667"/>
          <w:placeholder>
            <w:docPart w:val="23BE3F41DB5A4710A5D9E11D6F68165E"/>
          </w:placeholder>
          <w:text/>
        </w:sdtPr>
        <w:sdtContent>
          <w:r>
            <w:rPr>
              <w:color w:val="D7ACC4" w:themeColor="accent2" w:themeTint="66"/>
            </w:rPr>
            <w:t>Kantonalverband</w:t>
          </w:r>
        </w:sdtContent>
      </w:sdt>
    </w:p>
    <w:p w14:paraId="469950C2" w14:textId="5074F9B9" w:rsidR="00447787" w:rsidRPr="00801119" w:rsidRDefault="0066638A" w:rsidP="00817B62">
      <w:pPr>
        <w:tabs>
          <w:tab w:val="left" w:pos="2268"/>
          <w:tab w:val="left" w:pos="3402"/>
          <w:tab w:val="left" w:pos="5103"/>
        </w:tabs>
        <w:spacing w:afterLines="60" w:after="144" w:line="240" w:lineRule="auto"/>
      </w:pPr>
      <w:r w:rsidRPr="00801119">
        <w:t>Aktuelle Pfadirolle</w:t>
      </w:r>
      <w:r w:rsidR="00447787" w:rsidRPr="00801119">
        <w:t>:</w:t>
      </w:r>
      <w:r w:rsidR="00801119" w:rsidRPr="00801119">
        <w:tab/>
      </w:r>
      <w:sdt>
        <w:sdtPr>
          <w:rPr>
            <w:color w:val="D7ACC4" w:themeColor="accent2" w:themeTint="66"/>
          </w:rPr>
          <w:id w:val="566625518"/>
          <w:placeholder>
            <w:docPart w:val="E6C0BDF5C83A4A869D1895276D6194B7"/>
          </w:placeholder>
          <w:text/>
        </w:sdtPr>
        <w:sdtContent>
          <w:r w:rsidR="00801119" w:rsidRPr="00801119">
            <w:rPr>
              <w:color w:val="D7ACC4" w:themeColor="accent2" w:themeTint="66"/>
            </w:rPr>
            <w:t>Ak</w:t>
          </w:r>
          <w:r w:rsidR="00801119">
            <w:rPr>
              <w:color w:val="D7ACC4" w:themeColor="accent2" w:themeTint="66"/>
            </w:rPr>
            <w:t>tuelle Pfadirolle</w:t>
          </w:r>
        </w:sdtContent>
      </w:sdt>
    </w:p>
    <w:p w14:paraId="0C3D9569" w14:textId="5185337B" w:rsidR="00E36B45" w:rsidRPr="00801119" w:rsidRDefault="00801119" w:rsidP="00963971">
      <w:pPr>
        <w:pStyle w:val="berschrift2"/>
        <w:numPr>
          <w:ilvl w:val="0"/>
          <w:numId w:val="34"/>
        </w:numPr>
      </w:pPr>
      <w:bookmarkStart w:id="0" w:name="_Hlk118197543"/>
      <w:r w:rsidRPr="00801119">
        <w:t xml:space="preserve">Sprachkenntnisse (kreuze die entsprechenden </w:t>
      </w:r>
      <w:r w:rsidR="00D06837" w:rsidRPr="00801119">
        <w:t>Felder</w:t>
      </w:r>
      <w:r w:rsidRPr="00801119">
        <w:t xml:space="preserve"> an)</w:t>
      </w:r>
      <w:r w:rsidR="00FF7A37" w:rsidRPr="00801119">
        <w:t>: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15"/>
        <w:gridCol w:w="839"/>
        <w:gridCol w:w="715"/>
        <w:gridCol w:w="828"/>
        <w:gridCol w:w="715"/>
        <w:gridCol w:w="828"/>
        <w:gridCol w:w="715"/>
        <w:gridCol w:w="828"/>
        <w:gridCol w:w="715"/>
        <w:gridCol w:w="871"/>
      </w:tblGrid>
      <w:tr w:rsidR="00D06837" w:rsidRPr="00CD1BA1" w14:paraId="154365DC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D7AF5" w14:textId="77777777" w:rsidR="00CD1BA1" w:rsidRPr="00801119" w:rsidRDefault="00CD1BA1" w:rsidP="00CD1B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801119">
              <w:rPr>
                <w:rFonts w:ascii="Arial" w:eastAsia="Times New Roman" w:hAnsi="Arial" w:cs="Arial"/>
                <w:color w:val="4D4D4D"/>
                <w:lang w:eastAsia="de-CH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2D954" w14:textId="3F2AD157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Englisch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83A91" w14:textId="3808908F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Französisch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B985B" w14:textId="35C81907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Deutsch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0A011" w14:textId="7883CB7E" w:rsidR="00CD1BA1" w:rsidRPr="00CD1BA1" w:rsidRDefault="00801119" w:rsidP="00264D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Italienisch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898E4" w14:textId="5C825D96" w:rsidR="00CD1BA1" w:rsidRDefault="00801119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Andere</w:t>
            </w:r>
            <w:r w:rsidR="00CD1BA1" w:rsidRPr="00CD1BA1">
              <w:rPr>
                <w:rFonts w:ascii="Arial" w:eastAsia="Times New Roman" w:hAnsi="Arial" w:cs="Arial"/>
                <w:b/>
                <w:bCs/>
                <w:color w:val="4D4D4D"/>
                <w:lang w:val="fr-CH" w:eastAsia="de-CH"/>
              </w:rPr>
              <w:t>:</w:t>
            </w:r>
          </w:p>
          <w:sdt>
            <w:sdtPr>
              <w:rPr>
                <w:rFonts w:asciiTheme="majorHAnsi" w:eastAsia="Times New Roman" w:hAnsiTheme="majorHAnsi" w:cstheme="majorHAnsi"/>
                <w:color w:val="D7ACC4" w:themeColor="accent2" w:themeTint="66"/>
                <w:lang w:eastAsia="de-CH"/>
              </w:rPr>
              <w:id w:val="645408355"/>
              <w:placeholder>
                <w:docPart w:val="DefaultPlaceholder_-1854013440"/>
              </w:placeholder>
              <w:text/>
            </w:sdtPr>
            <w:sdtContent>
              <w:p w14:paraId="24F9912E" w14:textId="6644FD39" w:rsidR="009169E5" w:rsidRPr="00CD1BA1" w:rsidRDefault="00801119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Theme="majorHAnsi" w:eastAsia="Times New Roman" w:hAnsiTheme="majorHAnsi" w:cstheme="majorHAnsi"/>
                    <w:color w:val="D7ACC4" w:themeColor="accent2" w:themeTint="66"/>
                    <w:lang w:eastAsia="de-CH"/>
                  </w:rPr>
                  <w:t>Sprache</w:t>
                </w:r>
              </w:p>
            </w:sdtContent>
          </w:sdt>
        </w:tc>
      </w:tr>
      <w:tr w:rsidR="00D06837" w:rsidRPr="00970B20" w14:paraId="2C8EF109" w14:textId="77777777" w:rsidTr="00D06837">
        <w:trPr>
          <w:trHeight w:val="450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75BB9" w14:textId="6C4B7C2F" w:rsidR="00CD1BA1" w:rsidRPr="00970B20" w:rsidRDefault="00CD1BA1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76A7E5" w14:textId="389B9250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3ADF2" w14:textId="7F30AA58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4E7C5" w14:textId="7BF686D0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C35A6" w14:textId="0D76E151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30D47" w14:textId="29A0F733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12CE3" w14:textId="1C9023EE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40755" w14:textId="6A3ACD39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A4649" w14:textId="03BF579F" w:rsidR="00CD1BA1" w:rsidRPr="00970B20" w:rsidRDefault="00801119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</w:t>
            </w:r>
            <w:r w:rsidR="00970B20"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erstehen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7227B" w14:textId="2E42715A" w:rsidR="00CD1BA1" w:rsidRPr="00970B20" w:rsidRDefault="00970B20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Sprechen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298DB" w14:textId="4AE246BF" w:rsidR="00CD1BA1" w:rsidRPr="00970B20" w:rsidRDefault="00970B20" w:rsidP="00D068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lang w:eastAsia="de-CH"/>
              </w:rPr>
            </w:pPr>
            <w:r w:rsidRPr="00970B20">
              <w:rPr>
                <w:rFonts w:ascii="Arial" w:eastAsia="Times New Roman" w:hAnsi="Arial" w:cs="Arial"/>
                <w:color w:val="4D4D4D"/>
                <w:sz w:val="16"/>
                <w:szCs w:val="16"/>
                <w:lang w:val="fr-CH" w:eastAsia="de-CH"/>
              </w:rPr>
              <w:t>Verstehen</w:t>
            </w:r>
          </w:p>
        </w:tc>
      </w:tr>
      <w:tr w:rsidR="00D06837" w:rsidRPr="00CD1BA1" w14:paraId="3C4B5418" w14:textId="77777777" w:rsidTr="00A05492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0AE0F" w14:textId="38608D08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Muttersprache oder ausgezeichnet</w:t>
            </w:r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33321" w14:textId="78349DE6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9180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D6BB3" w14:textId="61A1340D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3139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9B5C0" w14:textId="5E5B3B77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3138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DCC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E6D2D" w14:textId="4276166E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2892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F3CCD" w14:textId="47474364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2890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C5C36" w14:textId="13F12D78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989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A785B" w14:textId="266A1BC7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1278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814E6" w14:textId="4FB86A33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15578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68D3B" w14:textId="70CEF640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33392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4C375" w14:textId="4EC9D947" w:rsidR="00CD1BA1" w:rsidRP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-10469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492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</w:tc>
      </w:tr>
      <w:tr w:rsidR="00D06837" w:rsidRPr="00CD1BA1" w14:paraId="5A21D8A8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5E879" w14:textId="420FA038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Gut</w:t>
            </w:r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7F1435EE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F2B5" w14:textId="30A1658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p w14:paraId="43BD938C" w14:textId="5697C9BA" w:rsidR="00CD1BA1" w:rsidRDefault="00000000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4D4D4D"/>
                  <w:lang w:eastAsia="de-CH"/>
                </w:rPr>
                <w:id w:val="2287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51"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sdtContent>
            </w:sdt>
          </w:p>
          <w:p w14:paraId="731CDE58" w14:textId="12D65668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4E5EC" w14:textId="7CAE4483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4282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8AD8F2" w14:textId="2CA211F5" w:rsidR="00A05492" w:rsidRPr="00CD1BA1" w:rsidRDefault="00525012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622B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2545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182DF" w14:textId="2720276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8B9A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3059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67F5F" w14:textId="282A5F4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232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63894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8161F6" w14:textId="3E841DF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3AE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4471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97FD59" w14:textId="57E1E6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A853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6948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DF1727" w14:textId="0B973E4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4D67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048586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87E226" w14:textId="713DA79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1200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8684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FBA160" w14:textId="0EF85F7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D24E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9967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6AA3FD" w14:textId="3CF14E8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06837" w:rsidRPr="00CD1BA1" w14:paraId="494AD09B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8443" w14:textId="44E6F153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Mittel</w:t>
            </w:r>
          </w:p>
          <w:p w14:paraId="06BBF960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A9517" w14:textId="5C266DF4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Arial" w:eastAsia="Times New Roman" w:hAnsi="Arial" w:cs="Arial"/>
                <w:color w:val="4D4D4D"/>
                <w:lang w:eastAsia="de-CH"/>
              </w:rPr>
              <w:id w:val="281382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D94FC3" w14:textId="26E33491" w:rsid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52167C8E" w14:textId="5AD22B70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63DF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7830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B52E53" w14:textId="0B82435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79A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432504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EFEB8" w14:textId="58AEFCD9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88ED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5446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3EA724" w14:textId="45CF26D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89AC2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75561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F0929" w14:textId="4982E8C2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D58A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171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2F581D" w14:textId="4FAF5A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529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2416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431CC" w14:textId="35765B5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9E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394310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0709BF" w14:textId="23E3294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8E2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037733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0DA56E" w14:textId="2B4742DD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CAB83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8990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90138E" w14:textId="011161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06837" w:rsidRPr="00CD1BA1" w14:paraId="466F1DE7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19B1D" w14:textId="5BC99487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Schwach</w:t>
            </w:r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  <w:p w14:paraId="48188917" w14:textId="77777777" w:rsidR="00CD1BA1" w:rsidRPr="00CD1BA1" w:rsidRDefault="00CD1BA1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54219" w14:textId="1F7649A2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eastAsia="Times New Roman"/>
                <w:color w:val="4D4D4D"/>
                <w:lang w:eastAsia="de-CH"/>
              </w:rPr>
              <w:id w:val="7926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D2D6E4" w14:textId="3B767F84" w:rsidR="0079173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eastAsia="Times New Roman"/>
                    <w:color w:val="4D4D4D"/>
                    <w:lang w:eastAsia="de-CH"/>
                  </w:rPr>
                </w:pPr>
                <w:r>
                  <w:rPr>
                    <w:rFonts w:ascii="MS Gothic" w:eastAsia="MS Gothic" w:hAnsi="MS Gothic" w:hint="eastAsia"/>
                    <w:color w:val="4D4D4D"/>
                    <w:lang w:eastAsia="de-CH"/>
                  </w:rPr>
                  <w:t>☐</w:t>
                </w:r>
              </w:p>
            </w:sdtContent>
          </w:sdt>
          <w:p w14:paraId="70502439" w14:textId="558581D6" w:rsidR="00791731" w:rsidRPr="00CD1BA1" w:rsidRDefault="0079173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239C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470719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8A9BFD" w14:textId="28D98CA7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B312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5844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8F075C" w14:textId="1A89F7A6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D7CC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03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1A3514" w14:textId="7D5CC3F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C5745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12806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73263F" w14:textId="12515CF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562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2959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8EFA87" w14:textId="7AF8B4EC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9948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6342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DFD5D" w14:textId="713AA78E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C405F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529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5D96F9" w14:textId="0CB235E1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644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86318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75C584" w14:textId="093BFE4B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E8014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62215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274AD8" w14:textId="6E861275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D06837" w:rsidRPr="00CD1BA1" w14:paraId="15E41856" w14:textId="77777777" w:rsidTr="00CD1BA1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B142A" w14:textId="54E07C1A" w:rsidR="00CD1BA1" w:rsidRPr="00CD1BA1" w:rsidRDefault="00D06837" w:rsidP="00367F2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fr-CH" w:eastAsia="de-CH"/>
              </w:rPr>
              <w:t>Keine</w:t>
            </w:r>
            <w:r w:rsidR="00CD1BA1" w:rsidRPr="00CD1BA1">
              <w:rPr>
                <w:rFonts w:ascii="Arial" w:eastAsia="Times New Roman" w:hAnsi="Arial" w:cs="Arial"/>
                <w:color w:val="4D4D4D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162A8" w14:textId="547F882D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4D4D4D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37908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1E0C0F" w14:textId="5822E9CF" w:rsidR="00791731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  <w:p w14:paraId="045280E1" w14:textId="3B9809DA" w:rsidR="00CD1BA1" w:rsidRP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12ED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23165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26F3E8" w14:textId="41309A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8DA39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4949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67F6A5" w14:textId="0223A243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02BD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2164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6DEDBD" w14:textId="310EECFF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4CC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39434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461E4F" w14:textId="1B5E04F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309A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9068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05B4D0" w14:textId="02E0DFAA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9A831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94992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649A1" w14:textId="74262730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CC26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77994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39CED" w14:textId="0AC474B8" w:rsidR="00264DCC" w:rsidRPr="00CD1BA1" w:rsidRDefault="00264DCC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79AD7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91454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57F81B" w14:textId="626DDE46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FB7AB" w14:textId="77777777" w:rsidR="00CD1BA1" w:rsidRDefault="00CD1BA1" w:rsidP="00264DCC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25205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D5ECA3" w14:textId="69A4E3C7" w:rsidR="006738A3" w:rsidRPr="00CD1BA1" w:rsidRDefault="006738A3" w:rsidP="00264DCC">
                <w:pPr>
                  <w:spacing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036A668D" w14:textId="1171D8C8" w:rsidR="00E7784A" w:rsidRPr="00DD3438" w:rsidRDefault="00E504A0" w:rsidP="00817B62">
      <w:pPr>
        <w:pStyle w:val="berschrift2"/>
        <w:numPr>
          <w:ilvl w:val="0"/>
          <w:numId w:val="34"/>
        </w:numPr>
        <w:rPr>
          <w:lang w:val="fr-CH"/>
        </w:rPr>
      </w:pPr>
      <w:r>
        <w:rPr>
          <w:rStyle w:val="normaltextrun"/>
          <w:lang w:val="fr-CH"/>
        </w:rPr>
        <w:lastRenderedPageBreak/>
        <w:t>Informationen über die Referenzperson</w:t>
      </w:r>
    </w:p>
    <w:p w14:paraId="23ECE699" w14:textId="65B114AE" w:rsidR="00E7784A" w:rsidRPr="00BF13E2" w:rsidRDefault="00E7784A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</w:rPr>
      </w:pPr>
      <w:r w:rsidRPr="00BF13E2">
        <w:rPr>
          <w:rStyle w:val="normaltextrun"/>
          <w:rFonts w:ascii="Arial" w:hAnsi="Arial" w:cs="Arial"/>
          <w:color w:val="4D4D4D"/>
          <w:sz w:val="20"/>
          <w:szCs w:val="20"/>
        </w:rPr>
        <w:t>(</w:t>
      </w:r>
      <w:r w:rsidR="00BF13E2" w:rsidRPr="00BF13E2">
        <w:rPr>
          <w:rStyle w:val="normaltextrun"/>
          <w:rFonts w:ascii="Arial" w:hAnsi="Arial" w:cs="Arial"/>
          <w:color w:val="4D4D4D"/>
          <w:sz w:val="20"/>
          <w:szCs w:val="20"/>
        </w:rPr>
        <w:t>Die Referenzperson muss in di</w:t>
      </w:r>
      <w:r w:rsidR="00BF13E2">
        <w:rPr>
          <w:rStyle w:val="normaltextrun"/>
          <w:rFonts w:ascii="Arial" w:hAnsi="Arial" w:cs="Arial"/>
          <w:color w:val="4D4D4D"/>
          <w:sz w:val="20"/>
          <w:szCs w:val="20"/>
        </w:rPr>
        <w:t xml:space="preserve">ch </w:t>
      </w:r>
      <w:r w:rsidR="009F02A1">
        <w:rPr>
          <w:rStyle w:val="normaltextrun"/>
          <w:rFonts w:ascii="Arial" w:hAnsi="Arial" w:cs="Arial"/>
          <w:color w:val="4D4D4D"/>
          <w:sz w:val="20"/>
          <w:szCs w:val="20"/>
        </w:rPr>
        <w:t>als Mitglied der Pfadi kennen</w:t>
      </w:r>
      <w:r w:rsidR="00BF13E2" w:rsidRPr="00BF13E2">
        <w:rPr>
          <w:rStyle w:val="normaltextrun"/>
          <w:rFonts w:ascii="Arial" w:hAnsi="Arial" w:cs="Arial"/>
          <w:color w:val="4D4D4D"/>
          <w:sz w:val="20"/>
          <w:szCs w:val="20"/>
        </w:rPr>
        <w:t xml:space="preserve"> und uns deine Motivation und deine Fähigkeiten mitteilen können.</w:t>
      </w:r>
      <w:r w:rsidRPr="00BF13E2">
        <w:rPr>
          <w:rStyle w:val="normaltextrun"/>
          <w:rFonts w:ascii="Arial" w:hAnsi="Arial" w:cs="Arial"/>
          <w:color w:val="4D4D4D"/>
          <w:sz w:val="20"/>
          <w:szCs w:val="20"/>
        </w:rPr>
        <w:t>)</w:t>
      </w:r>
      <w:r w:rsidRPr="00BF13E2">
        <w:rPr>
          <w:rStyle w:val="eop"/>
          <w:rFonts w:ascii="Arial" w:hAnsi="Arial" w:cs="Arial"/>
          <w:color w:val="4D4D4D"/>
          <w:sz w:val="20"/>
          <w:szCs w:val="20"/>
        </w:rPr>
        <w:t> </w:t>
      </w:r>
    </w:p>
    <w:p w14:paraId="7F0BB79B" w14:textId="6E045F3E" w:rsidR="00DD3438" w:rsidRPr="009B08A7" w:rsidRDefault="009F02A1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r w:rsidRPr="009B08A7">
        <w:rPr>
          <w:rStyle w:val="normaltextrun"/>
          <w:rFonts w:ascii="Arial" w:hAnsi="Arial" w:cs="Arial"/>
          <w:color w:val="4D4D4D"/>
          <w:sz w:val="20"/>
          <w:szCs w:val="20"/>
        </w:rPr>
        <w:t>Name</w:t>
      </w:r>
      <w:r w:rsidR="00E7784A" w:rsidRPr="009B08A7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893E51" w:rsidRPr="009B08A7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Style w:val="normaltextrun"/>
            <w:rFonts w:ascii="Arial" w:hAnsi="Arial" w:cs="Arial"/>
            <w:color w:val="D7ACC4" w:themeColor="accent2" w:themeTint="66"/>
            <w:sz w:val="20"/>
            <w:szCs w:val="20"/>
          </w:rPr>
          <w:id w:val="-892734720"/>
          <w:placeholder>
            <w:docPart w:val="DefaultPlaceholder_-1854013440"/>
          </w:placeholder>
          <w:text/>
        </w:sdtPr>
        <w:sdtContent>
          <w:r w:rsidRPr="009B08A7">
            <w:rPr>
              <w:rStyle w:val="normaltextrun"/>
              <w:rFonts w:ascii="Arial" w:hAnsi="Arial" w:cs="Arial"/>
              <w:color w:val="D7ACC4" w:themeColor="accent2" w:themeTint="66"/>
              <w:sz w:val="20"/>
              <w:szCs w:val="20"/>
            </w:rPr>
            <w:t>Name</w:t>
          </w:r>
        </w:sdtContent>
      </w:sdt>
    </w:p>
    <w:p w14:paraId="2F265C36" w14:textId="7C9FD0F1" w:rsidR="00DD3438" w:rsidRPr="009B08A7" w:rsidRDefault="009F02A1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r w:rsidRPr="009B08A7">
        <w:rPr>
          <w:rStyle w:val="normaltextrun"/>
          <w:rFonts w:ascii="Arial" w:hAnsi="Arial" w:cs="Arial"/>
          <w:color w:val="4D4D4D"/>
          <w:sz w:val="20"/>
          <w:szCs w:val="20"/>
        </w:rPr>
        <w:t>Vorname</w:t>
      </w:r>
      <w:r w:rsidR="00E7784A" w:rsidRPr="009B08A7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0C77CB" w:rsidRPr="009B08A7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325021550"/>
          <w:placeholder>
            <w:docPart w:val="A9876A7082AD4B18B7D8697F8528D707"/>
          </w:placeholder>
          <w:text/>
        </w:sdtPr>
        <w:sdtContent>
          <w:r w:rsidR="00E23B0E" w:rsidRPr="009B08A7">
            <w:rPr>
              <w:rFonts w:ascii="Arial" w:hAnsi="Arial" w:cs="Arial"/>
              <w:color w:val="D7ACC4" w:themeColor="accent2" w:themeTint="66"/>
              <w:sz w:val="20"/>
              <w:szCs w:val="20"/>
            </w:rPr>
            <w:t>Vorname</w:t>
          </w:r>
        </w:sdtContent>
      </w:sdt>
    </w:p>
    <w:p w14:paraId="770B34BA" w14:textId="455F4146" w:rsidR="00E7784A" w:rsidRPr="007A0C94" w:rsidRDefault="009B08A7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</w:rPr>
      </w:pPr>
      <w:r w:rsidRPr="007A0C94">
        <w:rPr>
          <w:rStyle w:val="normaltextrun"/>
          <w:rFonts w:ascii="Arial" w:hAnsi="Arial" w:cs="Arial"/>
          <w:color w:val="4D4D4D"/>
          <w:sz w:val="20"/>
          <w:szCs w:val="20"/>
        </w:rPr>
        <w:t>Pfadiname</w:t>
      </w:r>
      <w:r w:rsidR="00E7784A" w:rsidRPr="007A0C94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E7784A" w:rsidRPr="007A0C94">
        <w:rPr>
          <w:rStyle w:val="eop"/>
          <w:rFonts w:ascii="Arial" w:hAnsi="Arial" w:cs="Arial"/>
          <w:color w:val="4D4D4D"/>
          <w:sz w:val="20"/>
          <w:szCs w:val="20"/>
        </w:rPr>
        <w:t> </w:t>
      </w:r>
      <w:r w:rsidR="000C77CB" w:rsidRPr="007A0C94">
        <w:rPr>
          <w:rStyle w:val="eop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-1587213281"/>
          <w:placeholder>
            <w:docPart w:val="1335491158D24EE488ACBB0BCFA3C1D6"/>
          </w:placeholder>
          <w:text/>
        </w:sdtPr>
        <w:sdtContent>
          <w:r w:rsidRPr="007A0C94">
            <w:rPr>
              <w:rFonts w:ascii="Arial" w:hAnsi="Arial" w:cs="Arial"/>
              <w:color w:val="D7ACC4" w:themeColor="accent2" w:themeTint="66"/>
              <w:sz w:val="20"/>
              <w:szCs w:val="20"/>
            </w:rPr>
            <w:t>Pfadiname</w:t>
          </w:r>
        </w:sdtContent>
      </w:sdt>
    </w:p>
    <w:p w14:paraId="19527481" w14:textId="31F92983" w:rsidR="00DD3438" w:rsidRPr="00D24B30" w:rsidRDefault="009B08A7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r w:rsidRPr="00D24B30">
        <w:rPr>
          <w:rStyle w:val="normaltextrun"/>
          <w:rFonts w:ascii="Arial" w:hAnsi="Arial" w:cs="Arial"/>
          <w:color w:val="4D4D4D"/>
          <w:sz w:val="20"/>
          <w:szCs w:val="20"/>
        </w:rPr>
        <w:t>E-Mail-Adresse</w:t>
      </w:r>
      <w:r w:rsidR="00E7784A" w:rsidRPr="00D24B30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0C77CB" w:rsidRPr="00D24B30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1256705813"/>
          <w:placeholder>
            <w:docPart w:val="D323061F7EBA4C2F846A13D19F72DE27"/>
          </w:placeholder>
          <w:text/>
        </w:sdtPr>
        <w:sdtContent>
          <w:r w:rsidRPr="00D24B30">
            <w:rPr>
              <w:rFonts w:ascii="Arial" w:hAnsi="Arial" w:cs="Arial"/>
              <w:color w:val="D7ACC4" w:themeColor="accent2" w:themeTint="66"/>
              <w:sz w:val="20"/>
              <w:szCs w:val="20"/>
            </w:rPr>
            <w:t>E-Mail-Adresse</w:t>
          </w:r>
        </w:sdtContent>
      </w:sdt>
    </w:p>
    <w:p w14:paraId="147B2706" w14:textId="1A092814" w:rsidR="00E7784A" w:rsidRPr="00D24B30" w:rsidRDefault="00D24B30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</w:rPr>
      </w:pPr>
      <w:r w:rsidRPr="00D24B30">
        <w:rPr>
          <w:rStyle w:val="normaltextrun"/>
          <w:rFonts w:ascii="Arial" w:hAnsi="Arial" w:cs="Arial"/>
          <w:color w:val="4D4D4D"/>
          <w:sz w:val="20"/>
          <w:szCs w:val="20"/>
        </w:rPr>
        <w:t>Handynummer</w:t>
      </w:r>
      <w:r w:rsidR="00E7784A" w:rsidRPr="00D24B30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E7784A" w:rsidRPr="00D24B30">
        <w:rPr>
          <w:rStyle w:val="eop"/>
          <w:rFonts w:ascii="Arial" w:hAnsi="Arial" w:cs="Arial"/>
          <w:color w:val="4D4D4D"/>
          <w:sz w:val="20"/>
          <w:szCs w:val="20"/>
        </w:rPr>
        <w:t> </w:t>
      </w:r>
      <w:r w:rsidR="000C77CB" w:rsidRPr="00D24B30">
        <w:rPr>
          <w:rStyle w:val="eop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985207130"/>
          <w:placeholder>
            <w:docPart w:val="FABA95F5B3654BC881C4AE61CFA39B23"/>
          </w:placeholder>
          <w:text/>
        </w:sdtPr>
        <w:sdtContent>
          <w:r w:rsidRPr="00D24B30">
            <w:rPr>
              <w:rFonts w:ascii="Arial" w:hAnsi="Arial" w:cs="Arial"/>
              <w:color w:val="D7ACC4" w:themeColor="accent2" w:themeTint="66"/>
              <w:sz w:val="20"/>
              <w:szCs w:val="20"/>
            </w:rPr>
            <w:t>Han</w:t>
          </w:r>
          <w:r>
            <w:rPr>
              <w:rFonts w:ascii="Arial" w:hAnsi="Arial" w:cs="Arial"/>
              <w:color w:val="D7ACC4" w:themeColor="accent2" w:themeTint="66"/>
              <w:sz w:val="20"/>
              <w:szCs w:val="20"/>
            </w:rPr>
            <w:t>dynummer</w:t>
          </w:r>
        </w:sdtContent>
      </w:sdt>
    </w:p>
    <w:p w14:paraId="706D4B2B" w14:textId="7913FC8E" w:rsidR="00DD3438" w:rsidRPr="00297303" w:rsidRDefault="00297303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rStyle w:val="tabchar"/>
          <w:color w:val="4D4D4D"/>
          <w:sz w:val="20"/>
          <w:szCs w:val="20"/>
        </w:rPr>
      </w:pPr>
      <w:r w:rsidRPr="00297303">
        <w:rPr>
          <w:rStyle w:val="normaltextrun"/>
          <w:rFonts w:ascii="Arial" w:hAnsi="Arial" w:cs="Arial"/>
          <w:color w:val="4D4D4D"/>
          <w:sz w:val="20"/>
          <w:szCs w:val="20"/>
        </w:rPr>
        <w:t>Pfadiabteilung</w:t>
      </w:r>
      <w:r w:rsidR="00E7784A" w:rsidRPr="00297303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6738A3" w:rsidRPr="00297303">
        <w:rPr>
          <w:rStyle w:val="normaltextrun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-1132939034"/>
          <w:placeholder>
            <w:docPart w:val="ECBE855C5902437C93B238A3580AB85E"/>
          </w:placeholder>
          <w:text/>
        </w:sdtPr>
        <w:sdtContent>
          <w:r>
            <w:rPr>
              <w:rFonts w:ascii="Arial" w:hAnsi="Arial" w:cs="Arial"/>
              <w:color w:val="D7ACC4" w:themeColor="accent2" w:themeTint="66"/>
              <w:sz w:val="20"/>
              <w:szCs w:val="20"/>
            </w:rPr>
            <w:t>Pfadiabteilung</w:t>
          </w:r>
        </w:sdtContent>
      </w:sdt>
    </w:p>
    <w:p w14:paraId="115CA3C3" w14:textId="429E70A0" w:rsidR="00E7784A" w:rsidRPr="00297303" w:rsidRDefault="00297303" w:rsidP="000C77CB">
      <w:pPr>
        <w:pStyle w:val="paragraph"/>
        <w:tabs>
          <w:tab w:val="left" w:pos="2268"/>
          <w:tab w:val="left" w:pos="3402"/>
          <w:tab w:val="left" w:pos="5103"/>
        </w:tabs>
        <w:jc w:val="both"/>
        <w:textAlignment w:val="baseline"/>
        <w:rPr>
          <w:color w:val="4D4D4D"/>
        </w:rPr>
      </w:pPr>
      <w:r w:rsidRPr="00297303">
        <w:rPr>
          <w:rStyle w:val="normaltextrun"/>
          <w:rFonts w:ascii="Arial" w:hAnsi="Arial" w:cs="Arial"/>
          <w:color w:val="4D4D4D"/>
          <w:sz w:val="20"/>
          <w:szCs w:val="20"/>
        </w:rPr>
        <w:t>Kantonalverband</w:t>
      </w:r>
      <w:r w:rsidR="00E7784A" w:rsidRPr="00297303">
        <w:rPr>
          <w:rStyle w:val="normaltextrun"/>
          <w:rFonts w:ascii="Arial" w:hAnsi="Arial" w:cs="Arial"/>
          <w:color w:val="4D4D4D"/>
          <w:sz w:val="20"/>
          <w:szCs w:val="20"/>
        </w:rPr>
        <w:t>:</w:t>
      </w:r>
      <w:r w:rsidR="00E7784A" w:rsidRPr="00297303">
        <w:rPr>
          <w:rStyle w:val="eop"/>
          <w:rFonts w:ascii="Arial" w:hAnsi="Arial" w:cs="Arial"/>
          <w:color w:val="4D4D4D"/>
          <w:sz w:val="20"/>
          <w:szCs w:val="20"/>
        </w:rPr>
        <w:t> </w:t>
      </w:r>
      <w:r w:rsidR="006738A3" w:rsidRPr="00297303">
        <w:rPr>
          <w:rStyle w:val="eop"/>
          <w:rFonts w:ascii="Arial" w:hAnsi="Arial" w:cs="Arial"/>
          <w:color w:val="4D4D4D"/>
          <w:sz w:val="20"/>
          <w:szCs w:val="20"/>
        </w:rPr>
        <w:tab/>
      </w:r>
      <w:sdt>
        <w:sdtPr>
          <w:rPr>
            <w:rFonts w:ascii="Arial" w:hAnsi="Arial" w:cs="Arial"/>
            <w:color w:val="D7ACC4" w:themeColor="accent2" w:themeTint="66"/>
            <w:sz w:val="20"/>
            <w:szCs w:val="20"/>
          </w:rPr>
          <w:id w:val="1272519118"/>
          <w:placeholder>
            <w:docPart w:val="1E69B3954C494AA1BB3BECF8B0BFB25C"/>
          </w:placeholder>
          <w:text/>
        </w:sdtPr>
        <w:sdtContent>
          <w:r>
            <w:rPr>
              <w:rFonts w:ascii="Arial" w:hAnsi="Arial" w:cs="Arial"/>
              <w:color w:val="D7ACC4" w:themeColor="accent2" w:themeTint="66"/>
              <w:sz w:val="20"/>
              <w:szCs w:val="20"/>
            </w:rPr>
            <w:t>Kantonalverband</w:t>
          </w:r>
        </w:sdtContent>
      </w:sdt>
    </w:p>
    <w:p w14:paraId="46F9D6CD" w14:textId="4C9D243B" w:rsidR="00E7784A" w:rsidRPr="00E7784A" w:rsidRDefault="00DF506D" w:rsidP="00817B62">
      <w:pPr>
        <w:pStyle w:val="berschrift2"/>
        <w:numPr>
          <w:ilvl w:val="0"/>
          <w:numId w:val="34"/>
        </w:numPr>
        <w:rPr>
          <w:lang w:val="fr-CH"/>
        </w:rPr>
      </w:pPr>
      <w:r>
        <w:rPr>
          <w:rStyle w:val="normaltextrun"/>
          <w:rFonts w:ascii="Arial" w:hAnsi="Arial" w:cs="Arial"/>
          <w:color w:val="4D4D4D"/>
          <w:lang w:val="fr-CH"/>
        </w:rPr>
        <w:t>Beilagen zum Formular</w:t>
      </w:r>
      <w:r w:rsidR="00E7784A" w:rsidRPr="00E7784A">
        <w:rPr>
          <w:rStyle w:val="normaltextrun"/>
          <w:rFonts w:ascii="Arial" w:hAnsi="Arial" w:cs="Arial"/>
          <w:color w:val="4D4D4D"/>
          <w:lang w:val="fr-CH"/>
        </w:rPr>
        <w:t>:</w:t>
      </w:r>
      <w:r w:rsidR="00E7784A" w:rsidRPr="00E7784A">
        <w:rPr>
          <w:rStyle w:val="eop"/>
          <w:rFonts w:ascii="Arial" w:hAnsi="Arial" w:cs="Arial"/>
          <w:color w:val="4D4D4D"/>
          <w:lang w:val="fr-CH"/>
        </w:rPr>
        <w:t> </w:t>
      </w:r>
    </w:p>
    <w:p w14:paraId="7AE29524" w14:textId="37A7B339" w:rsidR="00E97D81" w:rsidRPr="00E97D81" w:rsidRDefault="00E97D81" w:rsidP="00E97D81">
      <w:pPr>
        <w:pStyle w:val="Aufzhlung1"/>
        <w:rPr>
          <w:rStyle w:val="normaltextrun"/>
          <w:rFonts w:ascii="Arial" w:eastAsia="Times New Roman" w:hAnsi="Arial" w:cs="Arial"/>
          <w:color w:val="4D4D4D"/>
          <w:lang w:eastAsia="de-CH"/>
        </w:rPr>
      </w:pPr>
      <w:r w:rsidRPr="00E97D81">
        <w:rPr>
          <w:rStyle w:val="normaltextrun"/>
          <w:rFonts w:ascii="Arial" w:eastAsia="Times New Roman" w:hAnsi="Arial" w:cs="Arial"/>
          <w:color w:val="4D4D4D"/>
          <w:lang w:eastAsia="de-CH"/>
        </w:rPr>
        <w:t xml:space="preserve">Lebenslauf, in dem du deine </w:t>
      </w:r>
      <w:r>
        <w:rPr>
          <w:rStyle w:val="normaltextrun"/>
          <w:rFonts w:ascii="Arial" w:eastAsia="Times New Roman" w:hAnsi="Arial" w:cs="Arial"/>
          <w:color w:val="4D4D4D"/>
          <w:lang w:eastAsia="de-CH"/>
        </w:rPr>
        <w:t xml:space="preserve">Erfahrungen in der Pfadi und </w:t>
      </w:r>
      <w:r w:rsidR="00384331">
        <w:rPr>
          <w:rStyle w:val="normaltextrun"/>
          <w:rFonts w:ascii="Arial" w:eastAsia="Times New Roman" w:hAnsi="Arial" w:cs="Arial"/>
          <w:color w:val="4D4D4D"/>
          <w:lang w:eastAsia="de-CH"/>
        </w:rPr>
        <w:t>ausserhalb der Pfadi</w:t>
      </w:r>
      <w:r w:rsidRPr="00E97D81">
        <w:rPr>
          <w:rStyle w:val="normaltextrun"/>
          <w:rFonts w:ascii="Arial" w:eastAsia="Times New Roman" w:hAnsi="Arial" w:cs="Arial"/>
          <w:color w:val="4D4D4D"/>
          <w:lang w:eastAsia="de-CH"/>
        </w:rPr>
        <w:t xml:space="preserve"> hervorhebst</w:t>
      </w:r>
    </w:p>
    <w:p w14:paraId="2789C06E" w14:textId="2C5859A1" w:rsidR="004E4A57" w:rsidRPr="00384331" w:rsidRDefault="00E97D81" w:rsidP="00E97D81">
      <w:pPr>
        <w:pStyle w:val="Aufzhlung1"/>
      </w:pPr>
      <w:r w:rsidRPr="00E97D81">
        <w:rPr>
          <w:rStyle w:val="normaltextrun"/>
          <w:rFonts w:ascii="Arial" w:eastAsia="Times New Roman" w:hAnsi="Arial" w:cs="Arial"/>
          <w:color w:val="4D4D4D"/>
          <w:lang w:eastAsia="de-CH"/>
        </w:rPr>
        <w:t>Ein Motivationsschreiben auf Englisch, in dem du erklärst, warum du an diesem Programm teilnehmen möchtest.</w:t>
      </w:r>
    </w:p>
    <w:p w14:paraId="64F98F3B" w14:textId="26B851D8" w:rsidR="00384331" w:rsidRPr="00497B87" w:rsidRDefault="00497B87" w:rsidP="00384331">
      <w:pPr>
        <w:pStyle w:val="berschrift2"/>
        <w:numPr>
          <w:ilvl w:val="0"/>
          <w:numId w:val="34"/>
        </w:numPr>
      </w:pPr>
      <w:r w:rsidRPr="00497B87">
        <w:rPr>
          <w:rStyle w:val="normaltextrun"/>
          <w:rFonts w:ascii="Arial" w:hAnsi="Arial" w:cs="Arial"/>
          <w:color w:val="4D4D4D"/>
        </w:rPr>
        <w:t>Termine für die Bewerbungsgespräche</w:t>
      </w:r>
    </w:p>
    <w:p w14:paraId="44A9D8ED" w14:textId="77777777" w:rsidR="0035260F" w:rsidRPr="0035260F" w:rsidRDefault="0035260F" w:rsidP="0035260F">
      <w:r w:rsidRPr="0035260F">
        <w:t xml:space="preserve">Um die Organisation der Gespräche zu erleichtern, bitten wir dich, uns mitzuteilen, welche Daten für ein mögliches Treffen für dich in Frage kommen. Am 15. September 2024 erhältst du eine E-Mail, in der dir mitgeteilt wird, ob du für das weitere Verfahren ausgewählt wurdest und wann dein Gespräch definitiv stattfinden wird. </w:t>
      </w:r>
    </w:p>
    <w:p w14:paraId="0510D936" w14:textId="77777777" w:rsidR="0099274C" w:rsidRDefault="0099274C" w:rsidP="0099274C"/>
    <w:p w14:paraId="490E5A46" w14:textId="483DC73A" w:rsidR="00E7784A" w:rsidRDefault="0035260F" w:rsidP="0099274C">
      <w:r w:rsidRPr="0035260F">
        <w:t>Bitte kreuze unten so viele Möglichkeiten wie möglich an (wenn keiner dieser Termine möglich ist, informiere uns bitte per E-Mail, damit wir eine andere Lösung finden können).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607DD" w14:paraId="0032AD29" w14:textId="77777777" w:rsidTr="00525012">
        <w:tc>
          <w:tcPr>
            <w:tcW w:w="2925" w:type="dxa"/>
            <w:vAlign w:val="center"/>
          </w:tcPr>
          <w:p w14:paraId="0EA681A4" w14:textId="77777777" w:rsidR="009607DD" w:rsidRDefault="009607DD" w:rsidP="00525012">
            <w:pPr>
              <w:spacing w:before="120" w:after="120"/>
            </w:pPr>
          </w:p>
        </w:tc>
        <w:tc>
          <w:tcPr>
            <w:tcW w:w="2926" w:type="dxa"/>
            <w:vAlign w:val="center"/>
          </w:tcPr>
          <w:p w14:paraId="24C834FD" w14:textId="7B18223C" w:rsidR="009607DD" w:rsidRDefault="009607DD" w:rsidP="00525012">
            <w:pPr>
              <w:jc w:val="center"/>
            </w:pPr>
            <w:r>
              <w:t>Vormittag</w:t>
            </w:r>
          </w:p>
        </w:tc>
        <w:tc>
          <w:tcPr>
            <w:tcW w:w="2926" w:type="dxa"/>
            <w:vAlign w:val="center"/>
          </w:tcPr>
          <w:p w14:paraId="2FA5A188" w14:textId="3D038A4C" w:rsidR="009607DD" w:rsidRDefault="009607DD" w:rsidP="00525012">
            <w:pPr>
              <w:jc w:val="center"/>
            </w:pPr>
            <w:r>
              <w:t>Nachmittag</w:t>
            </w:r>
          </w:p>
        </w:tc>
      </w:tr>
      <w:tr w:rsidR="009607DD" w14:paraId="6E6977B0" w14:textId="77777777" w:rsidTr="00525012">
        <w:tc>
          <w:tcPr>
            <w:tcW w:w="2925" w:type="dxa"/>
            <w:vAlign w:val="center"/>
          </w:tcPr>
          <w:p w14:paraId="3329ADB3" w14:textId="227B13E8" w:rsidR="009607DD" w:rsidRDefault="009607DD" w:rsidP="00525012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>28. September 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18979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F98185" w14:textId="32C68CBD" w:rsidR="009607DD" w:rsidRPr="00525012" w:rsidRDefault="00525012" w:rsidP="00525012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6608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EABD35" w14:textId="3BDA3787" w:rsidR="009607DD" w:rsidRPr="00525012" w:rsidRDefault="00525012" w:rsidP="00525012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9607DD" w14:paraId="1BD6F3CA" w14:textId="77777777" w:rsidTr="00525012">
        <w:tc>
          <w:tcPr>
            <w:tcW w:w="2925" w:type="dxa"/>
            <w:vAlign w:val="center"/>
          </w:tcPr>
          <w:p w14:paraId="5F21882E" w14:textId="47BB6874" w:rsidR="009607DD" w:rsidRDefault="009607DD" w:rsidP="00525012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>18. Oktober 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42957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72469F" w14:textId="57151A89" w:rsidR="009607DD" w:rsidRPr="00525012" w:rsidRDefault="00525012" w:rsidP="00525012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812140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0C098B" w14:textId="5FABCCB2" w:rsidR="009607DD" w:rsidRPr="00525012" w:rsidRDefault="00525012" w:rsidP="00525012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  <w:tr w:rsidR="009607DD" w14:paraId="243D9E20" w14:textId="77777777" w:rsidTr="00525012">
        <w:tc>
          <w:tcPr>
            <w:tcW w:w="2925" w:type="dxa"/>
            <w:vAlign w:val="center"/>
          </w:tcPr>
          <w:p w14:paraId="20533B24" w14:textId="1CEB357A" w:rsidR="009607DD" w:rsidRDefault="009607DD" w:rsidP="00525012">
            <w:pPr>
              <w:tabs>
                <w:tab w:val="left" w:pos="2835"/>
                <w:tab w:val="left" w:pos="4536"/>
              </w:tabs>
              <w:spacing w:before="120" w:after="120"/>
            </w:pPr>
            <w:r>
              <w:t>20. Oktober 2024</w:t>
            </w:r>
          </w:p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176656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1094BE" w14:textId="74A7A95B" w:rsidR="009607DD" w:rsidRPr="00525012" w:rsidRDefault="00525012" w:rsidP="00525012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  <w:tc>
          <w:tcPr>
            <w:tcW w:w="292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de-CH"/>
              </w:rPr>
              <w:id w:val="-164865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270D7E" w14:textId="5D3BB333" w:rsidR="009607DD" w:rsidRPr="00525012" w:rsidRDefault="00525012" w:rsidP="00525012">
                <w:pPr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color w:val="4D4D4D"/>
                    <w:sz w:val="24"/>
                    <w:szCs w:val="24"/>
                    <w:lang w:eastAsia="de-CH"/>
                  </w:rPr>
                </w:pPr>
                <w:r w:rsidRPr="00525012">
                  <w:rPr>
                    <w:rFonts w:ascii="Times New Roman" w:eastAsia="Times New Roman" w:hAnsi="Times New Roman" w:cs="Times New Roman" w:hint="eastAsia"/>
                    <w:color w:val="4D4D4D"/>
                    <w:sz w:val="24"/>
                    <w:szCs w:val="24"/>
                    <w:lang w:eastAsia="de-CH"/>
                  </w:rPr>
                  <w:t>☐</w:t>
                </w:r>
              </w:p>
            </w:sdtContent>
          </w:sdt>
        </w:tc>
      </w:tr>
    </w:tbl>
    <w:p w14:paraId="316FD134" w14:textId="77777777" w:rsidR="009607DD" w:rsidRDefault="009607DD" w:rsidP="00B41E29">
      <w:pPr>
        <w:rPr>
          <w:rStyle w:val="normaltextrun"/>
          <w:rFonts w:ascii="Arial" w:hAnsi="Arial" w:cs="Arial"/>
          <w:b/>
          <w:bCs/>
          <w:color w:val="4D4D4D"/>
        </w:rPr>
      </w:pPr>
    </w:p>
    <w:p w14:paraId="4CE2A0F9" w14:textId="042242F8" w:rsidR="00E7784A" w:rsidRPr="00B41E29" w:rsidRDefault="00B41E29" w:rsidP="00B41E29">
      <w:pPr>
        <w:rPr>
          <w:rFonts w:ascii="Arial" w:hAnsi="Arial" w:cs="Arial"/>
          <w:b/>
          <w:bCs/>
          <w:color w:val="4D4D4D"/>
        </w:rPr>
      </w:pPr>
      <w:r>
        <w:rPr>
          <w:rStyle w:val="normaltextrun"/>
          <w:rFonts w:ascii="Arial" w:hAnsi="Arial" w:cs="Arial"/>
          <w:b/>
          <w:bCs/>
          <w:color w:val="4D4D4D"/>
        </w:rPr>
        <w:t>Bitte sende das</w:t>
      </w:r>
      <w:r w:rsidRPr="00B41E29">
        <w:rPr>
          <w:rStyle w:val="normaltextrun"/>
          <w:rFonts w:ascii="Arial" w:hAnsi="Arial" w:cs="Arial"/>
          <w:b/>
          <w:bCs/>
          <w:color w:val="4D4D4D"/>
        </w:rPr>
        <w:t xml:space="preserve"> Bewerbungformular und die beigefügten Dokumente bis </w:t>
      </w:r>
      <w:r>
        <w:rPr>
          <w:rStyle w:val="normaltextrun"/>
          <w:rFonts w:ascii="Arial" w:hAnsi="Arial" w:cs="Arial"/>
          <w:b/>
          <w:bCs/>
          <w:color w:val="4D4D4D"/>
        </w:rPr>
        <w:t>am</w:t>
      </w:r>
      <w:r w:rsidRPr="00B41E29">
        <w:rPr>
          <w:rStyle w:val="normaltextrun"/>
          <w:rFonts w:ascii="Arial" w:hAnsi="Arial" w:cs="Arial"/>
          <w:b/>
          <w:bCs/>
          <w:color w:val="4D4D4D"/>
        </w:rPr>
        <w:t xml:space="preserve"> </w:t>
      </w:r>
      <w:r w:rsidRPr="00987292">
        <w:rPr>
          <w:rStyle w:val="normaltextrun"/>
          <w:rFonts w:ascii="Arial" w:hAnsi="Arial" w:cs="Arial"/>
          <w:b/>
          <w:bCs/>
          <w:i/>
          <w:iCs/>
          <w:color w:val="4D4D4D"/>
        </w:rPr>
        <w:t>8. September 2024 um 23.00 Uhr</w:t>
      </w:r>
      <w:r w:rsidRPr="00B41E29">
        <w:rPr>
          <w:rStyle w:val="normaltextrun"/>
          <w:rFonts w:ascii="Arial" w:hAnsi="Arial" w:cs="Arial"/>
          <w:b/>
          <w:bCs/>
          <w:color w:val="4D4D4D"/>
        </w:rPr>
        <w:t xml:space="preserve"> per E</w:t>
      </w:r>
      <w:r w:rsidR="00281100">
        <w:rPr>
          <w:rStyle w:val="normaltextrun"/>
          <w:rFonts w:ascii="Arial" w:hAnsi="Arial" w:cs="Arial"/>
          <w:b/>
          <w:bCs/>
          <w:color w:val="4D4D4D"/>
        </w:rPr>
        <w:t>-</w:t>
      </w:r>
      <w:r w:rsidRPr="00B41E29">
        <w:rPr>
          <w:rStyle w:val="normaltextrun"/>
          <w:rFonts w:ascii="Arial" w:hAnsi="Arial" w:cs="Arial"/>
          <w:b/>
          <w:bCs/>
          <w:color w:val="4D4D4D"/>
        </w:rPr>
        <w:t>Mail an ic.wagggs@msds.ch.</w:t>
      </w:r>
    </w:p>
    <w:sectPr w:rsidR="00E7784A" w:rsidRPr="00B41E29" w:rsidSect="00D068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25" w:right="851" w:bottom="2268" w:left="226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F0AF5" w14:textId="77777777" w:rsidR="00503B61" w:rsidRDefault="00503B61" w:rsidP="00F91D37">
      <w:pPr>
        <w:spacing w:line="240" w:lineRule="auto"/>
      </w:pPr>
      <w:r>
        <w:separator/>
      </w:r>
    </w:p>
  </w:endnote>
  <w:endnote w:type="continuationSeparator" w:id="0">
    <w:p w14:paraId="3EE99A66" w14:textId="77777777" w:rsidR="00503B61" w:rsidRDefault="00503B6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298EF" w14:textId="77777777" w:rsidR="00302F97" w:rsidRDefault="00302F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D0998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4F3AAF18" wp14:editId="195BF9F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9E9032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789084AA" wp14:editId="6FC5CF57">
              <wp:simplePos x="0" y="0"/>
              <wp:positionH relativeFrom="margin">
                <wp:align>right</wp:align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7D45F" w14:textId="409BF063" w:rsidR="008810A5" w:rsidRPr="0076549D" w:rsidRDefault="008810A5" w:rsidP="0076549D">
                          <w:pPr>
                            <w:jc w:val="right"/>
                          </w:pP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084A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1.85pt;width:49.6pt;height:61.55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" filled="f" stroked="f" strokeweight=".5pt">
              <v:textbox inset="0,2mm,0,15mm">
                <w:txbxContent>
                  <w:p w14:paraId="2757D45F" w14:textId="409BF063" w:rsidR="008810A5" w:rsidRPr="0076549D" w:rsidRDefault="008810A5" w:rsidP="0076549D">
                    <w:pPr>
                      <w:jc w:val="right"/>
                    </w:pP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23116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08766FAE" wp14:editId="42A722A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46F49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18FE2E25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6A3D071F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42472D9E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6BD77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482F3E38" w14:textId="77777777" w:rsidR="00734B13" w:rsidRPr="001166B7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1166B7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5772C8D4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698F48BA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86198">
                              <w:rPr>
                                <w:sz w:val="14"/>
                                <w:szCs w:val="14"/>
                              </w:rPr>
                              <w:t>noss sponsurs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766FAE" id="Gruppieren 16" o:spid="_x0000_s1028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46146F49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18FE2E25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6A3D071F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42472D9E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0BD6BD77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482F3E38" w14:textId="77777777" w:rsidR="00734B13" w:rsidRPr="001166B7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1166B7">
                        <w:rPr>
                          <w:lang w:val="it-IT"/>
                        </w:rPr>
                        <w:t>Notre sponsor</w:t>
                      </w:r>
                    </w:p>
                    <w:p w14:paraId="5772C8D4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698F48BA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86198">
                        <w:rPr>
                          <w:sz w:val="14"/>
                          <w:szCs w:val="14"/>
                        </w:rPr>
                        <w:t>noss sponsurs</w:t>
                      </w:r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20EA3718" wp14:editId="54504AF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5CAD96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19A27" w14:textId="77777777" w:rsidR="00503B61" w:rsidRDefault="00503B61" w:rsidP="00F91D37">
      <w:pPr>
        <w:spacing w:line="240" w:lineRule="auto"/>
      </w:pPr>
      <w:r>
        <w:separator/>
      </w:r>
    </w:p>
  </w:footnote>
  <w:footnote w:type="continuationSeparator" w:id="0">
    <w:p w14:paraId="2AB27F97" w14:textId="77777777" w:rsidR="00503B61" w:rsidRDefault="00503B6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012DC" w14:textId="77777777" w:rsidR="00302F97" w:rsidRDefault="00302F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EB946" w14:textId="7A90D4DE" w:rsidR="008810A5" w:rsidRPr="00D00E26" w:rsidRDefault="00641128" w:rsidP="0024105F">
    <w:pPr>
      <w:pStyle w:val="Kopfzeile"/>
    </w:pPr>
    <w:r>
      <w:t>I</w:t>
    </w: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3B540F20" w14:textId="77777777" w:rsidTr="00E42946">
      <w:sdt>
        <w:sdtPr>
          <w:id w:val="1842897129"/>
          <w:text/>
        </w:sdtPr>
        <w:sdtContent>
          <w:tc>
            <w:tcPr>
              <w:tcW w:w="2834" w:type="dxa"/>
            </w:tcPr>
            <w:p w14:paraId="4F468B98" w14:textId="0FAE1660" w:rsidR="008810A5" w:rsidRDefault="00641128" w:rsidP="0024105F">
              <w:pPr>
                <w:pStyle w:val="Kopfzeile"/>
              </w:pPr>
              <w:r>
                <w:t>ICs</w:t>
              </w:r>
            </w:p>
          </w:tc>
        </w:sdtContent>
      </w:sdt>
      <w:sdt>
        <w:sdtPr>
          <w:id w:val="281695376"/>
          <w:date w:fullDate="2024-06-23T00:00:00Z">
            <w:dateFormat w:val="dd.MM.yyyy"/>
            <w:lid w:val="de-CH"/>
            <w:storeMappedDataAs w:val="dateTime"/>
            <w:calendar w:val="gregorian"/>
          </w:date>
        </w:sdtPr>
        <w:sdtContent>
          <w:tc>
            <w:tcPr>
              <w:tcW w:w="2834" w:type="dxa"/>
            </w:tcPr>
            <w:p w14:paraId="606625E7" w14:textId="7D64BFCC" w:rsidR="008810A5" w:rsidRDefault="00302F97" w:rsidP="00E42946">
              <w:pPr>
                <w:pStyle w:val="Kopfzeile"/>
                <w:jc w:val="center"/>
              </w:pPr>
              <w:r>
                <w:t>23.06.2024</w:t>
              </w:r>
            </w:p>
          </w:tc>
        </w:sdtContent>
      </w:sdt>
      <w:sdt>
        <w:sdtPr>
          <w:id w:val="-853107204"/>
          <w:placeholder>
            <w:docPart w:val="B6341C904EA9410CBCE75D16154AFFFD"/>
          </w:placeholder>
          <w:showingPlcHdr/>
          <w:text/>
        </w:sdtPr>
        <w:sdtContent>
          <w:tc>
            <w:tcPr>
              <w:tcW w:w="2835" w:type="dxa"/>
            </w:tcPr>
            <w:p w14:paraId="49C8E709" w14:textId="13F871C7" w:rsidR="008810A5" w:rsidRDefault="00641128" w:rsidP="00E42946">
              <w:pPr>
                <w:pStyle w:val="Kopfzeile"/>
                <w:jc w:val="right"/>
              </w:pPr>
              <w:r>
                <w:t xml:space="preserve">     </w:t>
              </w:r>
            </w:p>
          </w:tc>
        </w:sdtContent>
      </w:sdt>
    </w:tr>
  </w:tbl>
  <w:p w14:paraId="22D503B6" w14:textId="77777777" w:rsidR="008810A5" w:rsidRDefault="008810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C1FA4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02F9801E" wp14:editId="38B4BAF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B59B7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3D2D9D1E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9F1675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5D16F7A2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5526D911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4E624B80" w14:textId="77777777" w:rsidR="009A167F" w:rsidRDefault="00000000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2BF73DAD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pfadi.swiss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801E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5E7B59B7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3D2D9D1E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9F1675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5D16F7A2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5526D911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4E624B80" w14:textId="77777777" w:rsidR="009A167F" w:rsidRDefault="00000000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2BF73DAD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r w:rsidRPr="008D4D1D">
                      <w:t>pfadi.swiss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CF2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8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1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E05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8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05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ED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9455F"/>
    <w:multiLevelType w:val="hybridMultilevel"/>
    <w:tmpl w:val="4D3A0C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3525F8"/>
    <w:multiLevelType w:val="hybridMultilevel"/>
    <w:tmpl w:val="BA1C4F0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1179E"/>
    <w:multiLevelType w:val="multilevel"/>
    <w:tmpl w:val="9E3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074658"/>
    <w:multiLevelType w:val="hybridMultilevel"/>
    <w:tmpl w:val="E3E20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A32548"/>
    <w:multiLevelType w:val="hybridMultilevel"/>
    <w:tmpl w:val="315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530">
    <w:abstractNumId w:val="9"/>
  </w:num>
  <w:num w:numId="2" w16cid:durableId="2082018770">
    <w:abstractNumId w:val="7"/>
  </w:num>
  <w:num w:numId="3" w16cid:durableId="611548576">
    <w:abstractNumId w:val="6"/>
  </w:num>
  <w:num w:numId="4" w16cid:durableId="1273510075">
    <w:abstractNumId w:val="5"/>
  </w:num>
  <w:num w:numId="5" w16cid:durableId="1977371934">
    <w:abstractNumId w:val="4"/>
  </w:num>
  <w:num w:numId="6" w16cid:durableId="96364486">
    <w:abstractNumId w:val="8"/>
  </w:num>
  <w:num w:numId="7" w16cid:durableId="1396315395">
    <w:abstractNumId w:val="3"/>
  </w:num>
  <w:num w:numId="8" w16cid:durableId="1146703516">
    <w:abstractNumId w:val="2"/>
  </w:num>
  <w:num w:numId="9" w16cid:durableId="31002934">
    <w:abstractNumId w:val="1"/>
  </w:num>
  <w:num w:numId="10" w16cid:durableId="1251311512">
    <w:abstractNumId w:val="0"/>
  </w:num>
  <w:num w:numId="11" w16cid:durableId="10567036">
    <w:abstractNumId w:val="29"/>
  </w:num>
  <w:num w:numId="12" w16cid:durableId="2046713666">
    <w:abstractNumId w:val="20"/>
  </w:num>
  <w:num w:numId="13" w16cid:durableId="1682850131">
    <w:abstractNumId w:val="17"/>
  </w:num>
  <w:num w:numId="14" w16cid:durableId="472719587">
    <w:abstractNumId w:val="32"/>
  </w:num>
  <w:num w:numId="15" w16cid:durableId="17515097">
    <w:abstractNumId w:val="30"/>
  </w:num>
  <w:num w:numId="16" w16cid:durableId="1735203513">
    <w:abstractNumId w:val="12"/>
  </w:num>
  <w:num w:numId="17" w16cid:durableId="750664047">
    <w:abstractNumId w:val="18"/>
  </w:num>
  <w:num w:numId="18" w16cid:durableId="10537006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6164">
    <w:abstractNumId w:val="27"/>
  </w:num>
  <w:num w:numId="20" w16cid:durableId="386610918">
    <w:abstractNumId w:val="16"/>
  </w:num>
  <w:num w:numId="21" w16cid:durableId="1794516548">
    <w:abstractNumId w:val="24"/>
  </w:num>
  <w:num w:numId="22" w16cid:durableId="817265895">
    <w:abstractNumId w:val="23"/>
  </w:num>
  <w:num w:numId="23" w16cid:durableId="803161979">
    <w:abstractNumId w:val="13"/>
  </w:num>
  <w:num w:numId="24" w16cid:durableId="560101343">
    <w:abstractNumId w:val="19"/>
  </w:num>
  <w:num w:numId="25" w16cid:durableId="337659782">
    <w:abstractNumId w:val="26"/>
  </w:num>
  <w:num w:numId="26" w16cid:durableId="998657536">
    <w:abstractNumId w:val="21"/>
  </w:num>
  <w:num w:numId="27" w16cid:durableId="1402413166">
    <w:abstractNumId w:val="15"/>
  </w:num>
  <w:num w:numId="28" w16cid:durableId="1304432803">
    <w:abstractNumId w:val="11"/>
  </w:num>
  <w:num w:numId="29" w16cid:durableId="752506924">
    <w:abstractNumId w:val="22"/>
  </w:num>
  <w:num w:numId="30" w16cid:durableId="1291977578">
    <w:abstractNumId w:val="14"/>
  </w:num>
  <w:num w:numId="31" w16cid:durableId="1313872088">
    <w:abstractNumId w:val="25"/>
  </w:num>
  <w:num w:numId="32" w16cid:durableId="1647928555">
    <w:abstractNumId w:val="31"/>
  </w:num>
  <w:num w:numId="33" w16cid:durableId="2074036471">
    <w:abstractNumId w:val="28"/>
  </w:num>
  <w:num w:numId="34" w16cid:durableId="19397492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GnUm6wbjag/KOqEkV5/z/UMo38ccSm7R+9wXIRabi1kZTfWSTey01yx0SdedtSwyYKW3gzW8+qKBqn11sVdtEg==" w:salt="aF3z/nDCAJXRaK3Bi17KLw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32"/>
    <w:rsid w:val="00002978"/>
    <w:rsid w:val="0001010F"/>
    <w:rsid w:val="000102E1"/>
    <w:rsid w:val="00025CEC"/>
    <w:rsid w:val="000266B7"/>
    <w:rsid w:val="00032B92"/>
    <w:rsid w:val="00035B4D"/>
    <w:rsid w:val="000409C8"/>
    <w:rsid w:val="00041700"/>
    <w:rsid w:val="00043E3C"/>
    <w:rsid w:val="0005423F"/>
    <w:rsid w:val="00063BC2"/>
    <w:rsid w:val="000701F1"/>
    <w:rsid w:val="00071780"/>
    <w:rsid w:val="00074103"/>
    <w:rsid w:val="000803EB"/>
    <w:rsid w:val="0008316D"/>
    <w:rsid w:val="0009629B"/>
    <w:rsid w:val="00096E8E"/>
    <w:rsid w:val="000A1884"/>
    <w:rsid w:val="000A24EC"/>
    <w:rsid w:val="000B183F"/>
    <w:rsid w:val="000B225F"/>
    <w:rsid w:val="000B46B1"/>
    <w:rsid w:val="000B595D"/>
    <w:rsid w:val="000C49C1"/>
    <w:rsid w:val="000C77CB"/>
    <w:rsid w:val="000D1743"/>
    <w:rsid w:val="000D1BB6"/>
    <w:rsid w:val="000D2F92"/>
    <w:rsid w:val="000E3D8A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14032"/>
    <w:rsid w:val="001164AF"/>
    <w:rsid w:val="001166B7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1863"/>
    <w:rsid w:val="00165D1D"/>
    <w:rsid w:val="00167916"/>
    <w:rsid w:val="00171870"/>
    <w:rsid w:val="001905BB"/>
    <w:rsid w:val="001A3606"/>
    <w:rsid w:val="001C76AF"/>
    <w:rsid w:val="001E73F4"/>
    <w:rsid w:val="001F4A7E"/>
    <w:rsid w:val="001F4B8C"/>
    <w:rsid w:val="001F4F9B"/>
    <w:rsid w:val="0020240C"/>
    <w:rsid w:val="0022685B"/>
    <w:rsid w:val="0023018C"/>
    <w:rsid w:val="0023205B"/>
    <w:rsid w:val="0024105F"/>
    <w:rsid w:val="00243EFC"/>
    <w:rsid w:val="002466D7"/>
    <w:rsid w:val="00247905"/>
    <w:rsid w:val="0025644A"/>
    <w:rsid w:val="00262A94"/>
    <w:rsid w:val="00264DCC"/>
    <w:rsid w:val="00267F71"/>
    <w:rsid w:val="002726D9"/>
    <w:rsid w:val="00281100"/>
    <w:rsid w:val="00283224"/>
    <w:rsid w:val="00283995"/>
    <w:rsid w:val="00290E37"/>
    <w:rsid w:val="00292375"/>
    <w:rsid w:val="00293D77"/>
    <w:rsid w:val="002965DF"/>
    <w:rsid w:val="00297303"/>
    <w:rsid w:val="002B551B"/>
    <w:rsid w:val="002C163B"/>
    <w:rsid w:val="002C35A9"/>
    <w:rsid w:val="002D272F"/>
    <w:rsid w:val="002D38AE"/>
    <w:rsid w:val="002D709C"/>
    <w:rsid w:val="002F06AA"/>
    <w:rsid w:val="002F68A2"/>
    <w:rsid w:val="0030245A"/>
    <w:rsid w:val="00302F97"/>
    <w:rsid w:val="00303B73"/>
    <w:rsid w:val="0032330D"/>
    <w:rsid w:val="00330EF2"/>
    <w:rsid w:val="00333A1B"/>
    <w:rsid w:val="003514EE"/>
    <w:rsid w:val="0035260F"/>
    <w:rsid w:val="00363671"/>
    <w:rsid w:val="00364EE3"/>
    <w:rsid w:val="003650A4"/>
    <w:rsid w:val="00367F2A"/>
    <w:rsid w:val="00371656"/>
    <w:rsid w:val="003757E4"/>
    <w:rsid w:val="00375834"/>
    <w:rsid w:val="00376D9B"/>
    <w:rsid w:val="00384331"/>
    <w:rsid w:val="0039124E"/>
    <w:rsid w:val="003B2CC9"/>
    <w:rsid w:val="003B3067"/>
    <w:rsid w:val="003B45BE"/>
    <w:rsid w:val="003C2FD0"/>
    <w:rsid w:val="003C3AED"/>
    <w:rsid w:val="003C3D32"/>
    <w:rsid w:val="003C73CF"/>
    <w:rsid w:val="003C75AE"/>
    <w:rsid w:val="003D0FAA"/>
    <w:rsid w:val="003D1E8D"/>
    <w:rsid w:val="003D6F48"/>
    <w:rsid w:val="003F1A56"/>
    <w:rsid w:val="003F48B7"/>
    <w:rsid w:val="00400CC7"/>
    <w:rsid w:val="00415F40"/>
    <w:rsid w:val="0042104F"/>
    <w:rsid w:val="0042454D"/>
    <w:rsid w:val="00430D5F"/>
    <w:rsid w:val="00443AA5"/>
    <w:rsid w:val="00444695"/>
    <w:rsid w:val="00445221"/>
    <w:rsid w:val="0044768F"/>
    <w:rsid w:val="00447787"/>
    <w:rsid w:val="00452D49"/>
    <w:rsid w:val="00453D4F"/>
    <w:rsid w:val="00455038"/>
    <w:rsid w:val="0045597E"/>
    <w:rsid w:val="00457F6A"/>
    <w:rsid w:val="00460D11"/>
    <w:rsid w:val="00480603"/>
    <w:rsid w:val="00480C51"/>
    <w:rsid w:val="00486DBB"/>
    <w:rsid w:val="00491651"/>
    <w:rsid w:val="00494FD7"/>
    <w:rsid w:val="00495F83"/>
    <w:rsid w:val="00497B87"/>
    <w:rsid w:val="004A039B"/>
    <w:rsid w:val="004B0FDB"/>
    <w:rsid w:val="004B69B6"/>
    <w:rsid w:val="004C1329"/>
    <w:rsid w:val="004C3880"/>
    <w:rsid w:val="004D0F2F"/>
    <w:rsid w:val="004D179F"/>
    <w:rsid w:val="004D5B31"/>
    <w:rsid w:val="004E4A57"/>
    <w:rsid w:val="004E7D74"/>
    <w:rsid w:val="004F22CB"/>
    <w:rsid w:val="00500294"/>
    <w:rsid w:val="00503B61"/>
    <w:rsid w:val="00507E36"/>
    <w:rsid w:val="00525012"/>
    <w:rsid w:val="00526C93"/>
    <w:rsid w:val="005339AE"/>
    <w:rsid w:val="00535EA2"/>
    <w:rsid w:val="00537410"/>
    <w:rsid w:val="00546373"/>
    <w:rsid w:val="00550787"/>
    <w:rsid w:val="00562128"/>
    <w:rsid w:val="00570728"/>
    <w:rsid w:val="00576439"/>
    <w:rsid w:val="00591832"/>
    <w:rsid w:val="00592841"/>
    <w:rsid w:val="005A357F"/>
    <w:rsid w:val="005A7BE5"/>
    <w:rsid w:val="005B4DEC"/>
    <w:rsid w:val="005B6FD0"/>
    <w:rsid w:val="005C6148"/>
    <w:rsid w:val="005C7189"/>
    <w:rsid w:val="005D1251"/>
    <w:rsid w:val="005D77D7"/>
    <w:rsid w:val="006044D5"/>
    <w:rsid w:val="00613426"/>
    <w:rsid w:val="00622481"/>
    <w:rsid w:val="00622FDC"/>
    <w:rsid w:val="00625020"/>
    <w:rsid w:val="00641128"/>
    <w:rsid w:val="00642AAC"/>
    <w:rsid w:val="00642F26"/>
    <w:rsid w:val="00647B77"/>
    <w:rsid w:val="00651844"/>
    <w:rsid w:val="0065274C"/>
    <w:rsid w:val="0066638A"/>
    <w:rsid w:val="006738A3"/>
    <w:rsid w:val="00676A65"/>
    <w:rsid w:val="0068227D"/>
    <w:rsid w:val="00686D14"/>
    <w:rsid w:val="00687ED7"/>
    <w:rsid w:val="006B3083"/>
    <w:rsid w:val="006B36E6"/>
    <w:rsid w:val="006C144C"/>
    <w:rsid w:val="006C62E1"/>
    <w:rsid w:val="006D290C"/>
    <w:rsid w:val="006E0F4E"/>
    <w:rsid w:val="006E4AF1"/>
    <w:rsid w:val="006F0345"/>
    <w:rsid w:val="006F0469"/>
    <w:rsid w:val="006F484F"/>
    <w:rsid w:val="006F5E3B"/>
    <w:rsid w:val="007040B6"/>
    <w:rsid w:val="00705076"/>
    <w:rsid w:val="00711147"/>
    <w:rsid w:val="007277E3"/>
    <w:rsid w:val="00727988"/>
    <w:rsid w:val="00731A17"/>
    <w:rsid w:val="00734458"/>
    <w:rsid w:val="00734B13"/>
    <w:rsid w:val="00737FCF"/>
    <w:rsid w:val="00740C87"/>
    <w:rsid w:val="007419CF"/>
    <w:rsid w:val="0074241C"/>
    <w:rsid w:val="00742F2B"/>
    <w:rsid w:val="0074487E"/>
    <w:rsid w:val="00745FAC"/>
    <w:rsid w:val="00746273"/>
    <w:rsid w:val="0075366F"/>
    <w:rsid w:val="00760681"/>
    <w:rsid w:val="007620D2"/>
    <w:rsid w:val="0076549D"/>
    <w:rsid w:val="00766ACA"/>
    <w:rsid w:val="007721BF"/>
    <w:rsid w:val="007737D5"/>
    <w:rsid w:val="00774E70"/>
    <w:rsid w:val="0078181E"/>
    <w:rsid w:val="00791731"/>
    <w:rsid w:val="00796CEE"/>
    <w:rsid w:val="007A0C94"/>
    <w:rsid w:val="007B5396"/>
    <w:rsid w:val="007C0B2A"/>
    <w:rsid w:val="007E0460"/>
    <w:rsid w:val="007F42F0"/>
    <w:rsid w:val="00800BCC"/>
    <w:rsid w:val="00801119"/>
    <w:rsid w:val="00817B62"/>
    <w:rsid w:val="008308B8"/>
    <w:rsid w:val="008326D7"/>
    <w:rsid w:val="00841B44"/>
    <w:rsid w:val="00851831"/>
    <w:rsid w:val="00853121"/>
    <w:rsid w:val="00853607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93E51"/>
    <w:rsid w:val="008B3F7B"/>
    <w:rsid w:val="008B6974"/>
    <w:rsid w:val="008D4D1D"/>
    <w:rsid w:val="008E0919"/>
    <w:rsid w:val="0090594B"/>
    <w:rsid w:val="009169E5"/>
    <w:rsid w:val="00917208"/>
    <w:rsid w:val="009235A2"/>
    <w:rsid w:val="009341D9"/>
    <w:rsid w:val="0093619F"/>
    <w:rsid w:val="009427E5"/>
    <w:rsid w:val="009454B7"/>
    <w:rsid w:val="009544E9"/>
    <w:rsid w:val="009607DD"/>
    <w:rsid w:val="009613D8"/>
    <w:rsid w:val="00963971"/>
    <w:rsid w:val="00965172"/>
    <w:rsid w:val="0096648C"/>
    <w:rsid w:val="00970B20"/>
    <w:rsid w:val="00974275"/>
    <w:rsid w:val="009748BD"/>
    <w:rsid w:val="009804FC"/>
    <w:rsid w:val="0098474B"/>
    <w:rsid w:val="00987292"/>
    <w:rsid w:val="00991268"/>
    <w:rsid w:val="0099274C"/>
    <w:rsid w:val="00995CBA"/>
    <w:rsid w:val="0099678C"/>
    <w:rsid w:val="009A167F"/>
    <w:rsid w:val="009A7BF9"/>
    <w:rsid w:val="009B030C"/>
    <w:rsid w:val="009B08A7"/>
    <w:rsid w:val="009B0C96"/>
    <w:rsid w:val="009B78B1"/>
    <w:rsid w:val="009C222B"/>
    <w:rsid w:val="009C67A8"/>
    <w:rsid w:val="009D201B"/>
    <w:rsid w:val="009D3725"/>
    <w:rsid w:val="009D5A7F"/>
    <w:rsid w:val="009D5D9C"/>
    <w:rsid w:val="009E2171"/>
    <w:rsid w:val="009F02A1"/>
    <w:rsid w:val="009F1E6C"/>
    <w:rsid w:val="009F3E6A"/>
    <w:rsid w:val="00A02378"/>
    <w:rsid w:val="00A03562"/>
    <w:rsid w:val="00A05492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97D"/>
    <w:rsid w:val="00A70CDC"/>
    <w:rsid w:val="00A7133D"/>
    <w:rsid w:val="00A7431C"/>
    <w:rsid w:val="00A7788C"/>
    <w:rsid w:val="00A92BC8"/>
    <w:rsid w:val="00A934AE"/>
    <w:rsid w:val="00A960B8"/>
    <w:rsid w:val="00AA5B6B"/>
    <w:rsid w:val="00AA5DDC"/>
    <w:rsid w:val="00AB605E"/>
    <w:rsid w:val="00AC0DF9"/>
    <w:rsid w:val="00AC2D5B"/>
    <w:rsid w:val="00AC3C0A"/>
    <w:rsid w:val="00AC3C5F"/>
    <w:rsid w:val="00AD36B2"/>
    <w:rsid w:val="00AD5C8F"/>
    <w:rsid w:val="00AD6C53"/>
    <w:rsid w:val="00AF1DBA"/>
    <w:rsid w:val="00AF47AE"/>
    <w:rsid w:val="00AF63C8"/>
    <w:rsid w:val="00AF63D1"/>
    <w:rsid w:val="00AF7CA8"/>
    <w:rsid w:val="00B035E3"/>
    <w:rsid w:val="00B05554"/>
    <w:rsid w:val="00B11A9B"/>
    <w:rsid w:val="00B15472"/>
    <w:rsid w:val="00B24B2A"/>
    <w:rsid w:val="00B32881"/>
    <w:rsid w:val="00B32ABB"/>
    <w:rsid w:val="00B41E29"/>
    <w:rsid w:val="00B41FD3"/>
    <w:rsid w:val="00B426D3"/>
    <w:rsid w:val="00B431DE"/>
    <w:rsid w:val="00B43A41"/>
    <w:rsid w:val="00B452C0"/>
    <w:rsid w:val="00B70D03"/>
    <w:rsid w:val="00B803E7"/>
    <w:rsid w:val="00B82E14"/>
    <w:rsid w:val="00B97484"/>
    <w:rsid w:val="00B97C80"/>
    <w:rsid w:val="00BA4DDE"/>
    <w:rsid w:val="00BB0EB7"/>
    <w:rsid w:val="00BB1DA6"/>
    <w:rsid w:val="00BB206A"/>
    <w:rsid w:val="00BB4CF6"/>
    <w:rsid w:val="00BB5BBE"/>
    <w:rsid w:val="00BC655F"/>
    <w:rsid w:val="00BD09F9"/>
    <w:rsid w:val="00BD366C"/>
    <w:rsid w:val="00BE1E62"/>
    <w:rsid w:val="00BE3071"/>
    <w:rsid w:val="00BF13E2"/>
    <w:rsid w:val="00BF1581"/>
    <w:rsid w:val="00BF52B2"/>
    <w:rsid w:val="00BF7052"/>
    <w:rsid w:val="00C025B1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9410D"/>
    <w:rsid w:val="00CA348A"/>
    <w:rsid w:val="00CA5EF8"/>
    <w:rsid w:val="00CA7883"/>
    <w:rsid w:val="00CB2CE6"/>
    <w:rsid w:val="00CC06EF"/>
    <w:rsid w:val="00CD0374"/>
    <w:rsid w:val="00CD11E9"/>
    <w:rsid w:val="00CD1BA1"/>
    <w:rsid w:val="00CF08BB"/>
    <w:rsid w:val="00CF1E53"/>
    <w:rsid w:val="00CF29E2"/>
    <w:rsid w:val="00CF6018"/>
    <w:rsid w:val="00CF72DE"/>
    <w:rsid w:val="00D00E26"/>
    <w:rsid w:val="00D01D73"/>
    <w:rsid w:val="00D06837"/>
    <w:rsid w:val="00D113D7"/>
    <w:rsid w:val="00D1389A"/>
    <w:rsid w:val="00D13A39"/>
    <w:rsid w:val="00D24B30"/>
    <w:rsid w:val="00D30E68"/>
    <w:rsid w:val="00D31037"/>
    <w:rsid w:val="00D57397"/>
    <w:rsid w:val="00D61996"/>
    <w:rsid w:val="00D654CD"/>
    <w:rsid w:val="00D678C7"/>
    <w:rsid w:val="00D7295B"/>
    <w:rsid w:val="00D8261A"/>
    <w:rsid w:val="00D918C1"/>
    <w:rsid w:val="00D9415C"/>
    <w:rsid w:val="00D97E68"/>
    <w:rsid w:val="00DA469E"/>
    <w:rsid w:val="00DA6E81"/>
    <w:rsid w:val="00DA716B"/>
    <w:rsid w:val="00DB45F8"/>
    <w:rsid w:val="00DB4D37"/>
    <w:rsid w:val="00DB7675"/>
    <w:rsid w:val="00DD3286"/>
    <w:rsid w:val="00DD3438"/>
    <w:rsid w:val="00DF506D"/>
    <w:rsid w:val="00E00071"/>
    <w:rsid w:val="00E0207E"/>
    <w:rsid w:val="00E23B0E"/>
    <w:rsid w:val="00E25DCD"/>
    <w:rsid w:val="00E269E1"/>
    <w:rsid w:val="00E326FF"/>
    <w:rsid w:val="00E36B45"/>
    <w:rsid w:val="00E412CB"/>
    <w:rsid w:val="00E42946"/>
    <w:rsid w:val="00E45F13"/>
    <w:rsid w:val="00E50336"/>
    <w:rsid w:val="00E504A0"/>
    <w:rsid w:val="00E510BC"/>
    <w:rsid w:val="00E52BA4"/>
    <w:rsid w:val="00E57EB2"/>
    <w:rsid w:val="00E611B1"/>
    <w:rsid w:val="00E61256"/>
    <w:rsid w:val="00E62EFE"/>
    <w:rsid w:val="00E71153"/>
    <w:rsid w:val="00E71E31"/>
    <w:rsid w:val="00E73CB2"/>
    <w:rsid w:val="00E772BC"/>
    <w:rsid w:val="00E7784A"/>
    <w:rsid w:val="00E839BA"/>
    <w:rsid w:val="00E8428A"/>
    <w:rsid w:val="00E86198"/>
    <w:rsid w:val="00E97D81"/>
    <w:rsid w:val="00E97F7D"/>
    <w:rsid w:val="00EA59B8"/>
    <w:rsid w:val="00EA5A01"/>
    <w:rsid w:val="00EB04BE"/>
    <w:rsid w:val="00EC2DF9"/>
    <w:rsid w:val="00EE6E36"/>
    <w:rsid w:val="00EF0EE6"/>
    <w:rsid w:val="00F016BC"/>
    <w:rsid w:val="00F01B18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6583C"/>
    <w:rsid w:val="00F67C5F"/>
    <w:rsid w:val="00F73331"/>
    <w:rsid w:val="00F754D1"/>
    <w:rsid w:val="00F87174"/>
    <w:rsid w:val="00F91D37"/>
    <w:rsid w:val="00F91DEC"/>
    <w:rsid w:val="00F93538"/>
    <w:rsid w:val="00F9610D"/>
    <w:rsid w:val="00FA6641"/>
    <w:rsid w:val="00FB3C96"/>
    <w:rsid w:val="00FB657F"/>
    <w:rsid w:val="00FE7D09"/>
    <w:rsid w:val="00FF38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644CB7"/>
  <w15:docId w15:val="{400430C3-E140-40FE-8054-AEE1C0D8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1166B7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66B7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3B3067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  <w:style w:type="paragraph" w:customStyle="1" w:styleId="paragraph">
    <w:name w:val="paragraph"/>
    <w:basedOn w:val="Standard"/>
    <w:rsid w:val="003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3C73CF"/>
  </w:style>
  <w:style w:type="character" w:customStyle="1" w:styleId="eop">
    <w:name w:val="eop"/>
    <w:basedOn w:val="Absatz-Standardschriftart"/>
    <w:rsid w:val="003C73CF"/>
  </w:style>
  <w:style w:type="character" w:customStyle="1" w:styleId="tabchar">
    <w:name w:val="tabchar"/>
    <w:basedOn w:val="Absatz-Standardschriftart"/>
    <w:rsid w:val="00E7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8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9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B120-4C13-40E7-AA21-3BF34C585D29}"/>
      </w:docPartPr>
      <w:docPartBody>
        <w:p w:rsidR="00A153EB" w:rsidRDefault="00B51B3E"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21F35EFE1441A5A96D8DA363A2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F829-CD6D-49F4-81BF-E3A0F332EA77}"/>
      </w:docPartPr>
      <w:docPartBody>
        <w:p w:rsidR="00A153EB" w:rsidRDefault="00B51B3E" w:rsidP="00B51B3E">
          <w:pPr>
            <w:pStyle w:val="7421F35EFE1441A5A96D8DA363A2A2B8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72CD79D224487A77981B96DF0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F30C-EE10-4A7A-BC8D-E4EAA2F123FC}"/>
      </w:docPartPr>
      <w:docPartBody>
        <w:p w:rsidR="00A153EB" w:rsidRDefault="00B51B3E" w:rsidP="00B51B3E">
          <w:pPr>
            <w:pStyle w:val="79972CD79D224487A77981B96DF0DBC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35FE0B56A34FD98F781D1B686F5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22-3056-4D53-B985-DA70DFFEB1A3}"/>
      </w:docPartPr>
      <w:docPartBody>
        <w:p w:rsidR="00A153EB" w:rsidRDefault="00B51B3E" w:rsidP="00B51B3E">
          <w:pPr>
            <w:pStyle w:val="DE35FE0B56A34FD98F781D1B686F57E2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EF74C9AE04302B7E20293B26A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E31B-1257-4F14-990B-34AC7DBD6056}"/>
      </w:docPartPr>
      <w:docPartBody>
        <w:p w:rsidR="00A153EB" w:rsidRDefault="00B51B3E" w:rsidP="00B51B3E">
          <w:pPr>
            <w:pStyle w:val="C28EF74C9AE04302B7E20293B26AC214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0F5739C4D457D83208D339D256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728A-D3C7-42B1-824F-09234B47809A}"/>
      </w:docPartPr>
      <w:docPartBody>
        <w:p w:rsidR="00A153EB" w:rsidRDefault="00B51B3E" w:rsidP="00B51B3E">
          <w:pPr>
            <w:pStyle w:val="5B20F5739C4D457D83208D339D25691C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928E6665E484199F5CA399386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31A4D-C934-4E88-925C-15F95B860F5D}"/>
      </w:docPartPr>
      <w:docPartBody>
        <w:p w:rsidR="00A153EB" w:rsidRDefault="00B51B3E" w:rsidP="00B51B3E">
          <w:pPr>
            <w:pStyle w:val="55E928E6665E484199F5CA3993867121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472C7244848929B6EBF782B9BB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DDD5-F61C-4F6D-BADC-5C2BDAB37689}"/>
      </w:docPartPr>
      <w:docPartBody>
        <w:p w:rsidR="00A153EB" w:rsidRDefault="00B51B3E" w:rsidP="00B51B3E">
          <w:pPr>
            <w:pStyle w:val="BD7472C7244848929B6EBF782B9BBFF3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E3F41DB5A4710A5D9E11D6F681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2F018-2918-404A-B7BA-CD3691D9CA2C}"/>
      </w:docPartPr>
      <w:docPartBody>
        <w:p w:rsidR="00A153EB" w:rsidRDefault="00B51B3E" w:rsidP="00B51B3E">
          <w:pPr>
            <w:pStyle w:val="23BE3F41DB5A4710A5D9E11D6F68165E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0BDF5C83A4A869D1895276D61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96FCD-DBCC-4126-BBE8-C55A13A7AB0F}"/>
      </w:docPartPr>
      <w:docPartBody>
        <w:p w:rsidR="00A153EB" w:rsidRDefault="00B51B3E" w:rsidP="00B51B3E">
          <w:pPr>
            <w:pStyle w:val="E6C0BDF5C83A4A869D1895276D6194B71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41C904EA9410CBCE75D16154A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BFD7-4CB1-4BAB-8753-38233D7ED506}"/>
      </w:docPartPr>
      <w:docPartBody>
        <w:p w:rsidR="00A153EB" w:rsidRDefault="00B51B3E">
          <w:r>
            <w:t xml:space="preserve">     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D8197-A246-41B9-8342-06CC690D8BAC}"/>
      </w:docPartPr>
      <w:docPartBody>
        <w:p w:rsidR="00B97E73" w:rsidRDefault="00A153EB">
          <w:r w:rsidRPr="000F78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9876A7082AD4B18B7D8697F8528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32D31-DE56-4E05-BF35-29DFB8D43315}"/>
      </w:docPartPr>
      <w:docPartBody>
        <w:p w:rsidR="00B97E73" w:rsidRDefault="00A153EB" w:rsidP="00A153EB">
          <w:pPr>
            <w:pStyle w:val="A9876A7082AD4B18B7D8697F8528D70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5491158D24EE488ACBB0BCFA3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3F36-A838-4E6C-A5AA-6D335CB694EE}"/>
      </w:docPartPr>
      <w:docPartBody>
        <w:p w:rsidR="00B97E73" w:rsidRDefault="00A153EB" w:rsidP="00A153EB">
          <w:pPr>
            <w:pStyle w:val="1335491158D24EE488ACBB0BCFA3C1D6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3061F7EBA4C2F846A13D19F72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872E0-AB75-4E5C-B4EE-127FE17DDBA0}"/>
      </w:docPartPr>
      <w:docPartBody>
        <w:p w:rsidR="00B97E73" w:rsidRDefault="00A153EB" w:rsidP="00A153EB">
          <w:pPr>
            <w:pStyle w:val="D323061F7EBA4C2F846A13D19F72DE27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BA95F5B3654BC881C4AE61CFA39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0EC50-26EA-48C9-97BC-4AD911FB675A}"/>
      </w:docPartPr>
      <w:docPartBody>
        <w:p w:rsidR="00B97E73" w:rsidRDefault="00A153EB" w:rsidP="00A153EB">
          <w:pPr>
            <w:pStyle w:val="FABA95F5B3654BC881C4AE61CFA39B23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E855C5902437C93B238A3580AB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81000-9DB7-4459-A13E-79CE3D6EDA86}"/>
      </w:docPartPr>
      <w:docPartBody>
        <w:p w:rsidR="00B97E73" w:rsidRDefault="00A153EB" w:rsidP="00A153EB">
          <w:pPr>
            <w:pStyle w:val="ECBE855C5902437C93B238A3580AB85E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69B3954C494AA1BB3BECF8B0BFB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6391E-554B-4843-8D21-B0EC5B87BA5A}"/>
      </w:docPartPr>
      <w:docPartBody>
        <w:p w:rsidR="00B97E73" w:rsidRDefault="00A153EB" w:rsidP="00A153EB">
          <w:pPr>
            <w:pStyle w:val="1E69B3954C494AA1BB3BECF8B0BFB25C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8090CBAFD4EDFAD3823BFAB21A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2C7A-F514-4CBD-9680-F42BA8566508}"/>
      </w:docPartPr>
      <w:docPartBody>
        <w:p w:rsidR="007A6700" w:rsidRDefault="00621136" w:rsidP="00621136">
          <w:pPr>
            <w:pStyle w:val="D778090CBAFD4EDFAD3823BFAB21A932"/>
          </w:pPr>
          <w:r w:rsidRPr="00A55B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E"/>
    <w:rsid w:val="00044868"/>
    <w:rsid w:val="00161863"/>
    <w:rsid w:val="0029672C"/>
    <w:rsid w:val="00445221"/>
    <w:rsid w:val="00621136"/>
    <w:rsid w:val="007A6700"/>
    <w:rsid w:val="008123FE"/>
    <w:rsid w:val="009D3725"/>
    <w:rsid w:val="00A153EB"/>
    <w:rsid w:val="00B51B3E"/>
    <w:rsid w:val="00B97E73"/>
    <w:rsid w:val="00E00071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79"/>
    <w:semiHidden/>
    <w:rsid w:val="00621136"/>
    <w:rPr>
      <w:color w:val="196B24" w:themeColor="accent3"/>
    </w:rPr>
  </w:style>
  <w:style w:type="paragraph" w:customStyle="1" w:styleId="A9876A7082AD4B18B7D8697F8528D707">
    <w:name w:val="A9876A7082AD4B18B7D8697F8528D707"/>
    <w:rsid w:val="00A153EB"/>
  </w:style>
  <w:style w:type="paragraph" w:customStyle="1" w:styleId="1335491158D24EE488ACBB0BCFA3C1D6">
    <w:name w:val="1335491158D24EE488ACBB0BCFA3C1D6"/>
    <w:rsid w:val="00A153EB"/>
  </w:style>
  <w:style w:type="paragraph" w:customStyle="1" w:styleId="D323061F7EBA4C2F846A13D19F72DE27">
    <w:name w:val="D323061F7EBA4C2F846A13D19F72DE27"/>
    <w:rsid w:val="00A153EB"/>
  </w:style>
  <w:style w:type="paragraph" w:customStyle="1" w:styleId="FABA95F5B3654BC881C4AE61CFA39B23">
    <w:name w:val="FABA95F5B3654BC881C4AE61CFA39B23"/>
    <w:rsid w:val="00A153EB"/>
  </w:style>
  <w:style w:type="paragraph" w:customStyle="1" w:styleId="ECBE855C5902437C93B238A3580AB85E">
    <w:name w:val="ECBE855C5902437C93B238A3580AB85E"/>
    <w:rsid w:val="00A153EB"/>
  </w:style>
  <w:style w:type="paragraph" w:customStyle="1" w:styleId="1E69B3954C494AA1BB3BECF8B0BFB25C">
    <w:name w:val="1E69B3954C494AA1BB3BECF8B0BFB25C"/>
    <w:rsid w:val="00A153EB"/>
  </w:style>
  <w:style w:type="paragraph" w:customStyle="1" w:styleId="7421F35EFE1441A5A96D8DA363A2A2B81">
    <w:name w:val="7421F35EFE1441A5A96D8DA363A2A2B8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79972CD79D224487A77981B96DF0DBC11">
    <w:name w:val="79972CD79D224487A77981B96DF0DBC1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DE35FE0B56A34FD98F781D1B686F57E21">
    <w:name w:val="DE35FE0B56A34FD98F781D1B686F57E2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C28EF74C9AE04302B7E20293B26AC2141">
    <w:name w:val="C28EF74C9AE04302B7E20293B26AC214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5B20F5739C4D457D83208D339D25691C1">
    <w:name w:val="5B20F5739C4D457D83208D339D25691C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55E928E6665E484199F5CA39938671211">
    <w:name w:val="55E928E6665E484199F5CA3993867121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BD7472C7244848929B6EBF782B9BBFF31">
    <w:name w:val="BD7472C7244848929B6EBF782B9BBFF3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23BE3F41DB5A4710A5D9E11D6F68165E1">
    <w:name w:val="23BE3F41DB5A4710A5D9E11D6F68165E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E6C0BDF5C83A4A869D1895276D6194B71">
    <w:name w:val="E6C0BDF5C83A4A869D1895276D6194B71"/>
    <w:rsid w:val="00B51B3E"/>
    <w:pPr>
      <w:spacing w:after="0" w:line="260" w:lineRule="atLeast"/>
    </w:pPr>
    <w:rPr>
      <w:rFonts w:eastAsiaTheme="minorHAnsi"/>
      <w:color w:val="E8E8E8" w:themeColor="background2"/>
      <w:sz w:val="20"/>
      <w:szCs w:val="20"/>
      <w:lang w:eastAsia="en-US"/>
    </w:rPr>
  </w:style>
  <w:style w:type="paragraph" w:customStyle="1" w:styleId="D778090CBAFD4EDFAD3823BFAB21A932">
    <w:name w:val="D778090CBAFD4EDFAD3823BFAB21A932"/>
    <w:rsid w:val="00621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37f60c-b1c6-4ea6-a1e9-c321a186d20e" xsi:nil="true"/>
    <lcf76f155ced4ddcb4097134ff3c332f xmlns="9b62d307-caaa-4db4-9af4-0d64e34cd9c8">
      <Terms xmlns="http://schemas.microsoft.com/office/infopath/2007/PartnerControls"/>
    </lcf76f155ced4ddcb4097134ff3c332f>
    <TaxKeywordTaxHTField xmlns="f337f60c-b1c6-4ea6-a1e9-c321a186d20e">
      <Terms xmlns="http://schemas.microsoft.com/office/infopath/2007/PartnerControls"/>
    </TaxKeywordTaxHTField>
    <f470caa6b5ef410ea8531b08957bc759 xmlns="9b62d307-caaa-4db4-9af4-0d64e34cd9c8">
      <Terms xmlns="http://schemas.microsoft.com/office/infopath/2007/PartnerControls"/>
    </f470caa6b5ef410ea8531b08957bc759>
    <Sprache xmlns="9b62d307-caaa-4db4-9af4-0d64e34cd9c8" xsi:nil="true"/>
    <Mailversendetam xmlns="9b62d307-caaa-4db4-9af4-0d64e34cd9c8" xsi:nil="true"/>
    <StatusKursadminKV xmlns="9b62d307-caaa-4db4-9af4-0d64e34cd9c8" xsi:nil="true"/>
    <Info xmlns="9b62d307-caaa-4db4-9af4-0d64e34cd9c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6ECE360FD1B43A404C45E3073B5C0" ma:contentTypeVersion="33" ma:contentTypeDescription="Ein neues Dokument erstellen." ma:contentTypeScope="" ma:versionID="41f5650c31a1e9101af33975d7b219c2">
  <xsd:schema xmlns:xsd="http://www.w3.org/2001/XMLSchema" xmlns:xs="http://www.w3.org/2001/XMLSchema" xmlns:p="http://schemas.microsoft.com/office/2006/metadata/properties" xmlns:ns2="9b62d307-caaa-4db4-9af4-0d64e34cd9c8" xmlns:ns3="f337f60c-b1c6-4ea6-a1e9-c321a186d20e" targetNamespace="http://schemas.microsoft.com/office/2006/metadata/properties" ma:root="true" ma:fieldsID="c9b4ed2d7bec7f85233371a999ed7f67" ns2:_="" ns3:_="">
    <xsd:import namespace="9b62d307-caaa-4db4-9af4-0d64e34cd9c8"/>
    <xsd:import namespace="f337f60c-b1c6-4ea6-a1e9-c321a186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f470caa6b5ef410ea8531b08957bc759" minOccurs="0"/>
                <xsd:element ref="ns3:TaxCatchAll" minOccurs="0"/>
                <xsd:element ref="ns2:MediaServiceOCR" minOccurs="0"/>
                <xsd:element ref="ns2:MediaServiceLocation" minOccurs="0"/>
                <xsd:element ref="ns3:TaxKeywordTaxHTField" minOccurs="0"/>
                <xsd:element ref="ns2:MediaServiceAutoKeyPoints" minOccurs="0"/>
                <xsd:element ref="ns2:MediaServiceKeyPoints" minOccurs="0"/>
                <xsd:element ref="ns2:StatusKursadminKV" minOccurs="0"/>
                <xsd:element ref="ns2:Info" minOccurs="0"/>
                <xsd:element ref="ns2:Sprache" minOccurs="0"/>
                <xsd:element ref="ns2:Mailversendetam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2d307-caaa-4db4-9af4-0d64e34cd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470caa6b5ef410ea8531b08957bc759" ma:index="16" nillable="true" ma:taxonomy="true" ma:internalName="f470caa6b5ef410ea8531b08957bc759" ma:taxonomyFieldName="Dokumentenart" ma:displayName="Dokumentenart" ma:default="" ma:fieldId="{f470caa6-b5ef-410e-a853-1b08957bc759}" ma:sspId="50e4a413-43b8-4c66-a143-4cc28a99c115" ma:termSetId="8bad494a-b8a7-498f-aeee-547962adc8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KursadminKV" ma:index="24" nillable="true" ma:displayName="Status Kursadmin KV" ma:description="Status &quot;Offen&quot; oder Status &quot;Abgeschlossen&quot;" ma:format="Dropdown" ma:internalName="StatusKursadminKV">
      <xsd:simpleType>
        <xsd:restriction base="dms:Choice">
          <xsd:enumeration value="Offen"/>
          <xsd:enumeration value="Abgeschlossen"/>
        </xsd:restriction>
      </xsd:simpleType>
    </xsd:element>
    <xsd:element name="Info" ma:index="25" nillable="true" ma:displayName="Info" ma:description="Informationen zur Datei / Ordner" ma:format="Dropdown" ma:internalName="Info">
      <xsd:simpleType>
        <xsd:restriction base="dms:Note">
          <xsd:maxLength value="255"/>
        </xsd:restriction>
      </xsd:simpleType>
    </xsd:element>
    <xsd:element name="Sprache" ma:index="26" nillable="true" ma:displayName="Sprache" ma:format="Dropdown" ma:internalName="Sprach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Mailversendetam" ma:index="27" nillable="true" ma:displayName="Mail versendet am" ma:format="Dropdown" ma:internalName="Mailversendetam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7f60c-b1c6-4ea6-a1e9-c321a186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4c255d-235c-4a49-b775-3d086a202be0}" ma:internalName="TaxCatchAll" ma:showField="CatchAllData" ma:web="f337f60c-b1c6-4ea6-a1e9-c321a186d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Unternehmensstichwörter" ma:fieldId="{23f27201-bee3-471e-b2e7-b64fd8b7ca38}" ma:taxonomyMulti="true" ma:sspId="50e4a413-43b8-4c66-a143-4cc28a99c11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337f60c-b1c6-4ea6-a1e9-c321a186d20e"/>
    <ds:schemaRef ds:uri="9b62d307-caaa-4db4-9af4-0d64e34cd9c8"/>
  </ds:schemaRefs>
</ds:datastoreItem>
</file>

<file path=customXml/itemProps4.xml><?xml version="1.0" encoding="utf-8"?>
<ds:datastoreItem xmlns:ds="http://schemas.openxmlformats.org/officeDocument/2006/customXml" ds:itemID="{73C27F3F-63A5-4721-A1EE-1D6A112F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2d307-caaa-4db4-9af4-0d64e34cd9c8"/>
    <ds:schemaRef ds:uri="f337f60c-b1c6-4ea6-a1e9-c321a186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Diener</dc:creator>
  <cp:lastModifiedBy>Ursina Zwicky / Perelín</cp:lastModifiedBy>
  <cp:revision>46</cp:revision>
  <dcterms:created xsi:type="dcterms:W3CDTF">2022-11-01T13:08:00Z</dcterms:created>
  <dcterms:modified xsi:type="dcterms:W3CDTF">2024-06-26T13:27:00Z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0x01010039C6ECE360FD1B43A404C45E3073B5C0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_ColorTag">
    <vt:lpwstr/>
  </property>
</Properties>
</file>