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0E2B" w14:textId="77777777" w:rsidR="00572811" w:rsidRPr="00E92F32" w:rsidRDefault="00572811" w:rsidP="00572811">
      <w:pPr>
        <w:pStyle w:val="Titeldunkel"/>
        <w:rPr>
          <w:lang w:val="fr-CH"/>
        </w:rPr>
      </w:pPr>
      <w:bookmarkStart w:id="0" w:name="_Hlk499136468"/>
      <w:r w:rsidRPr="00E92F32">
        <w:rPr>
          <w:lang w:val="fr-CH"/>
        </w:rPr>
        <w:t>Contenus de cours pour les attestations de cours</w:t>
      </w:r>
    </w:p>
    <w:p w14:paraId="169E4069" w14:textId="77777777" w:rsidR="00572811" w:rsidRDefault="00572811" w:rsidP="00572811">
      <w:pPr>
        <w:rPr>
          <w:lang w:val="fr-CH"/>
        </w:rPr>
      </w:pPr>
      <w:r w:rsidRPr="00E92F32">
        <w:rPr>
          <w:lang w:val="fr-CH"/>
        </w:rPr>
        <w:t xml:space="preserve">Remarque : Les contenus qui suivent sont décrits de façon neutre, </w:t>
      </w:r>
      <w:r>
        <w:rPr>
          <w:lang w:val="fr-CH"/>
        </w:rPr>
        <w:t>afin</w:t>
      </w:r>
      <w:r w:rsidRPr="00E92F32">
        <w:rPr>
          <w:lang w:val="fr-CH"/>
        </w:rPr>
        <w:t xml:space="preserve"> que les attestations puissent être utilisées indépendamment des branches. Les contenus spécifiques aux branches se limitent à divers points de méthode des branches et la focalisation sur les besoins de la tranche d’âge en question lors de la planification et de la réalisation des activités.</w:t>
      </w:r>
      <w:r w:rsidRPr="004010B9">
        <w:rPr>
          <w:lang w:val="fr-CH"/>
        </w:rPr>
        <w:t xml:space="preserve"> </w:t>
      </w:r>
      <w:r w:rsidRPr="00B25CF8">
        <w:rPr>
          <w:lang w:val="fr-CH"/>
        </w:rPr>
        <w:t>Les contenus sont issus du modèle de formation du MSdS. Si vous abordez d'autres contenus importants durant vos cours, vous êtes encouragés à rédiger vos propres attestations et à les distribuer à vos participants.</w:t>
      </w:r>
    </w:p>
    <w:p w14:paraId="5019BA99" w14:textId="77777777" w:rsidR="00572811" w:rsidRPr="00E92F32" w:rsidRDefault="00572811" w:rsidP="00572811">
      <w:pPr>
        <w:pStyle w:val="berschrift1"/>
        <w:rPr>
          <w:lang w:val="fr-CH"/>
        </w:rPr>
      </w:pPr>
      <w:r w:rsidRPr="00E92F32">
        <w:rPr>
          <w:lang w:val="fr-CH"/>
        </w:rPr>
        <w:t>Introduction générale</w:t>
      </w:r>
    </w:p>
    <w:p w14:paraId="0618557E" w14:textId="77777777" w:rsidR="00572811" w:rsidRDefault="00572811" w:rsidP="00572811">
      <w:pPr>
        <w:rPr>
          <w:lang w:val="fr-CH"/>
        </w:rPr>
      </w:pPr>
      <w:r w:rsidRPr="00E92F32">
        <w:rPr>
          <w:lang w:val="fr-CH"/>
        </w:rPr>
        <w:t xml:space="preserve">Le Mouvement Scout de Suisse est avec </w:t>
      </w:r>
      <w:r>
        <w:rPr>
          <w:lang w:val="fr-CH"/>
        </w:rPr>
        <w:t>50</w:t>
      </w:r>
      <w:r w:rsidRPr="00E92F32">
        <w:rPr>
          <w:lang w:val="fr-CH"/>
        </w:rPr>
        <w:t>'</w:t>
      </w:r>
      <w:r>
        <w:rPr>
          <w:lang w:val="fr-CH"/>
        </w:rPr>
        <w:t>00</w:t>
      </w:r>
      <w:r w:rsidRPr="00E92F32">
        <w:rPr>
          <w:lang w:val="fr-CH"/>
        </w:rPr>
        <w:t>0 membres la plus grande organisation pour la jeunesse de Suisse. En tant que membre du mouvement scout mondial, il offre aux enfants et aux jeunes un</w:t>
      </w:r>
      <w:r>
        <w:rPr>
          <w:lang w:val="fr-CH"/>
        </w:rPr>
        <w:t xml:space="preserve"> pendant </w:t>
      </w:r>
      <w:r w:rsidRPr="00E92F32">
        <w:rPr>
          <w:lang w:val="fr-CH"/>
        </w:rPr>
        <w:t>à l’école et à la formation</w:t>
      </w:r>
      <w:r>
        <w:rPr>
          <w:lang w:val="fr-CH"/>
        </w:rPr>
        <w:t>, adapté à leur âge et porteur de sens</w:t>
      </w:r>
      <w:r w:rsidRPr="00E92F32">
        <w:rPr>
          <w:lang w:val="fr-CH"/>
        </w:rPr>
        <w:t>. Aux scouts, des jeunes en train de grandir acquièrent des compétences grâce à de nombreuses expériences qui leur permettent de s’engager activement au sein de la société et de modeler leur futur de manière responsable.</w:t>
      </w:r>
    </w:p>
    <w:p w14:paraId="6E946CBB" w14:textId="77777777" w:rsidR="00572811" w:rsidRDefault="00572811" w:rsidP="00572811">
      <w:pPr>
        <w:rPr>
          <w:lang w:val="fr-CH"/>
        </w:rPr>
      </w:pPr>
      <w:r>
        <w:rPr>
          <w:lang w:val="fr-CH"/>
        </w:rPr>
        <w:br w:type="page"/>
      </w:r>
    </w:p>
    <w:p w14:paraId="4F1C3758" w14:textId="77777777" w:rsidR="00572811" w:rsidRPr="00E92F32" w:rsidRDefault="00572811" w:rsidP="00572811">
      <w:pPr>
        <w:pStyle w:val="berschrift1"/>
        <w:rPr>
          <w:lang w:val="fr-CH"/>
        </w:rPr>
      </w:pPr>
      <w:r w:rsidRPr="00E92F32">
        <w:rPr>
          <w:lang w:val="fr-CH"/>
        </w:rPr>
        <w:lastRenderedPageBreak/>
        <w:t>Cours de responsable de patrouille</w:t>
      </w:r>
    </w:p>
    <w:p w14:paraId="08841D17" w14:textId="77777777" w:rsidR="00572811" w:rsidRPr="00522EEA" w:rsidRDefault="00572811" w:rsidP="00572811">
      <w:pPr>
        <w:pStyle w:val="berschrift3"/>
        <w:rPr>
          <w:lang w:val="fr-CH"/>
        </w:rPr>
      </w:pPr>
      <w:r w:rsidRPr="00522EEA">
        <w:rPr>
          <w:lang w:val="fr-CH"/>
        </w:rPr>
        <w:t>Brève description du cours de responsable de patrouille</w:t>
      </w:r>
    </w:p>
    <w:p w14:paraId="4F5CA0F8" w14:textId="77777777" w:rsidR="00572811" w:rsidRPr="00E92F32" w:rsidRDefault="00572811" w:rsidP="00572811">
      <w:pPr>
        <w:rPr>
          <w:lang w:val="fr-CH"/>
        </w:rPr>
      </w:pPr>
      <w:r w:rsidRPr="00E92F32">
        <w:rPr>
          <w:lang w:val="fr-CH"/>
        </w:rPr>
        <w:t xml:space="preserve">Dans ce cours, les participants acquièrent les compétences pour </w:t>
      </w:r>
      <w:r>
        <w:rPr>
          <w:lang w:val="fr-CH"/>
        </w:rPr>
        <w:t>assumer</w:t>
      </w:r>
      <w:r w:rsidRPr="00E92F32">
        <w:rPr>
          <w:lang w:val="fr-CH"/>
        </w:rPr>
        <w:t xml:space="preserve"> la responsabilité de petites activités</w:t>
      </w:r>
      <w:r>
        <w:rPr>
          <w:lang w:val="fr-CH"/>
        </w:rPr>
        <w:t>,</w:t>
      </w:r>
      <w:r w:rsidRPr="00E92F32">
        <w:rPr>
          <w:lang w:val="fr-CH"/>
        </w:rPr>
        <w:t xml:space="preserve"> </w:t>
      </w:r>
      <w:r>
        <w:rPr>
          <w:lang w:val="fr-CH"/>
        </w:rPr>
        <w:t>destinées à des</w:t>
      </w:r>
      <w:r w:rsidRPr="00E92F32">
        <w:rPr>
          <w:lang w:val="fr-CH"/>
        </w:rPr>
        <w:t xml:space="preserve"> enfants et jeunes de 10 à 14 ans</w:t>
      </w:r>
      <w:r>
        <w:rPr>
          <w:lang w:val="fr-CH"/>
        </w:rPr>
        <w:t xml:space="preserve">, </w:t>
      </w:r>
      <w:r w:rsidRPr="000E4295">
        <w:rPr>
          <w:lang w:val="fr-CH"/>
        </w:rPr>
        <w:t>ainsi que pour promouvoir</w:t>
      </w:r>
      <w:r>
        <w:rPr>
          <w:lang w:val="fr-CH"/>
        </w:rPr>
        <w:t xml:space="preserve"> </w:t>
      </w:r>
      <w:r w:rsidRPr="00E92F32">
        <w:rPr>
          <w:lang w:val="fr-CH"/>
        </w:rPr>
        <w:t>activement la vie et la co</w:t>
      </w:r>
      <w:r>
        <w:rPr>
          <w:lang w:val="fr-CH"/>
        </w:rPr>
        <w:t xml:space="preserve">hésion </w:t>
      </w:r>
      <w:r w:rsidRPr="00E92F32">
        <w:rPr>
          <w:lang w:val="fr-CH"/>
        </w:rPr>
        <w:t>au sein du groupe.</w:t>
      </w:r>
    </w:p>
    <w:p w14:paraId="2F982AFA" w14:textId="77777777" w:rsidR="00572811" w:rsidRPr="00D16222" w:rsidRDefault="00572811" w:rsidP="00572811">
      <w:pPr>
        <w:pStyle w:val="berschrift3"/>
        <w:rPr>
          <w:lang w:val="fr-CH"/>
        </w:rPr>
      </w:pPr>
      <w:r w:rsidRPr="00D16222">
        <w:rPr>
          <w:lang w:val="fr-CH"/>
        </w:rPr>
        <w:t>Contenus</w:t>
      </w:r>
    </w:p>
    <w:p w14:paraId="7BB58D56" w14:textId="77777777" w:rsidR="00572811" w:rsidRPr="00046ADD" w:rsidRDefault="00572811" w:rsidP="00572811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046ADD">
        <w:rPr>
          <w:b/>
          <w:bCs/>
          <w:lang w:val="fr-CH"/>
        </w:rPr>
        <w:t>Compétence de gestion :</w:t>
      </w:r>
    </w:p>
    <w:p w14:paraId="7EFC183F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Gestion de petits groupes pendant de courtes activités et promotion de la vie en groupe</w:t>
      </w:r>
    </w:p>
    <w:p w14:paraId="283B1A68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Aptitude à reconnaître des dangers lors des activités et connaissance de la bonne attitude à adopter en cas d’urgence</w:t>
      </w:r>
      <w:r w:rsidRPr="00572811" w:rsidDel="004010B9">
        <w:rPr>
          <w:lang w:val="fr-CH"/>
        </w:rPr>
        <w:t xml:space="preserve"> </w:t>
      </w:r>
    </w:p>
    <w:p w14:paraId="7E70C272" w14:textId="77777777" w:rsidR="00572811" w:rsidRPr="00046ADD" w:rsidRDefault="00572811" w:rsidP="00572811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046ADD">
        <w:rPr>
          <w:b/>
          <w:bCs/>
          <w:lang w:val="fr-CH"/>
        </w:rPr>
        <w:t>Méthodologie :</w:t>
      </w:r>
    </w:p>
    <w:p w14:paraId="46E0983C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Polyvalence des activités proposées aux enfants et aux jeunes (principe tête, cœur, main selon Pestalozzi)</w:t>
      </w:r>
    </w:p>
    <w:p w14:paraId="313D0359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Planification d'activités courtes de manière créative (par exemple à l'aide d'un fil conducteur)</w:t>
      </w:r>
    </w:p>
    <w:p w14:paraId="0CB64719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Méthodes d’organisation de courtes activités en petits groupes</w:t>
      </w:r>
    </w:p>
    <w:p w14:paraId="47D254C9" w14:textId="77777777" w:rsidR="00572811" w:rsidRPr="00E92F32" w:rsidRDefault="00572811" w:rsidP="00572811">
      <w:pPr>
        <w:pStyle w:val="berschrift1"/>
        <w:rPr>
          <w:lang w:val="fr-CH"/>
        </w:rPr>
      </w:pPr>
      <w:r w:rsidRPr="00E92F32">
        <w:rPr>
          <w:lang w:val="fr-CH"/>
        </w:rPr>
        <w:t>Cours Futura</w:t>
      </w:r>
    </w:p>
    <w:p w14:paraId="6B0B8087" w14:textId="77777777" w:rsidR="00572811" w:rsidRPr="00522EEA" w:rsidRDefault="00572811" w:rsidP="00572811">
      <w:pPr>
        <w:pStyle w:val="berschrift3"/>
        <w:rPr>
          <w:lang w:val="fr-CH"/>
        </w:rPr>
      </w:pPr>
      <w:r w:rsidRPr="00522EEA">
        <w:rPr>
          <w:lang w:val="fr-CH"/>
        </w:rPr>
        <w:t>Brève description du cours Futura</w:t>
      </w:r>
    </w:p>
    <w:p w14:paraId="334EAF42" w14:textId="77777777" w:rsidR="00572811" w:rsidRPr="00E92F32" w:rsidRDefault="00572811" w:rsidP="00572811">
      <w:pPr>
        <w:rPr>
          <w:lang w:val="fr-CH"/>
        </w:rPr>
      </w:pPr>
      <w:r w:rsidRPr="6B304C55">
        <w:rPr>
          <w:lang w:val="fr-CH"/>
        </w:rPr>
        <w:t>Dans ce cours, les participants acquièrent les compétences pour planifier et diriger des activités pour les enfants et les jeunes et prennent conscience de leur responsabilité en tant qu’encadrant.</w:t>
      </w:r>
    </w:p>
    <w:p w14:paraId="6CA64653" w14:textId="77777777" w:rsidR="00572811" w:rsidRPr="00046ADD" w:rsidRDefault="00572811" w:rsidP="00572811">
      <w:pPr>
        <w:pStyle w:val="berschrift3"/>
      </w:pPr>
      <w:r w:rsidRPr="00046ADD">
        <w:t>Contenus</w:t>
      </w:r>
    </w:p>
    <w:p w14:paraId="41E4C5B4" w14:textId="77777777" w:rsidR="00572811" w:rsidRPr="00046ADD" w:rsidRDefault="00572811" w:rsidP="000A53E0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046ADD">
        <w:rPr>
          <w:b/>
          <w:bCs/>
          <w:lang w:val="fr-CH"/>
        </w:rPr>
        <w:t>Compétence de gestion :</w:t>
      </w:r>
    </w:p>
    <w:p w14:paraId="0081656F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Aptitude à reconnaître des dangers lors des activités et connaissance de la bonne attitude à adopter en cas d’urgence</w:t>
      </w:r>
    </w:p>
    <w:p w14:paraId="7F1CFB08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Promotion de la progression personnelle d’enfants et de jeunes</w:t>
      </w:r>
    </w:p>
    <w:p w14:paraId="15D76C74" w14:textId="77777777" w:rsidR="00572811" w:rsidRPr="00046ADD" w:rsidRDefault="00572811" w:rsidP="000A53E0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046ADD">
        <w:rPr>
          <w:b/>
          <w:bCs/>
          <w:lang w:val="fr-CH"/>
        </w:rPr>
        <w:t>Méthodologie :</w:t>
      </w:r>
    </w:p>
    <w:p w14:paraId="0468579D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Planification, gestion et évaluation d’activités équilibrées pour les enfants et les jeunes, équilibrées (utilisation du principe tête, cœur, main selon Pestalozzi)</w:t>
      </w:r>
    </w:p>
    <w:p w14:paraId="31F5E1BA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Planification créative d’activités (par exemple à l’aide d’un fil conducteur) ; méthodes adaptées à l’âge et aux besoins des enfants et des jeunes pour les accompagner dans leur développement</w:t>
      </w:r>
      <w:r w:rsidRPr="00572811" w:rsidDel="00E02392">
        <w:rPr>
          <w:lang w:val="fr-CH"/>
        </w:rPr>
        <w:t xml:space="preserve"> </w:t>
      </w:r>
    </w:p>
    <w:p w14:paraId="40E15F2F" w14:textId="77777777" w:rsidR="00572811" w:rsidRPr="00046ADD" w:rsidRDefault="00572811" w:rsidP="000A53E0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046ADD">
        <w:rPr>
          <w:b/>
          <w:bCs/>
          <w:lang w:val="fr-CH"/>
        </w:rPr>
        <w:lastRenderedPageBreak/>
        <w:t>Compétence personnelle :</w:t>
      </w:r>
    </w:p>
    <w:p w14:paraId="210D53E9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Fonction d’exemple en tant que personne responsable et réflexion personnelle concernant ses propres forces et faiblesses</w:t>
      </w:r>
    </w:p>
    <w:p w14:paraId="1758D036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Capacité à communiquer au sein d'un petit groupe</w:t>
      </w:r>
      <w:r w:rsidRPr="00572811" w:rsidDel="00DB24E7">
        <w:rPr>
          <w:lang w:val="fr-CH"/>
        </w:rPr>
        <w:t xml:space="preserve"> </w:t>
      </w:r>
    </w:p>
    <w:p w14:paraId="453874CB" w14:textId="77777777" w:rsidR="00572811" w:rsidRPr="00E92F32" w:rsidRDefault="00572811" w:rsidP="00572811">
      <w:pPr>
        <w:pStyle w:val="berschrift1"/>
        <w:rPr>
          <w:lang w:val="fr-CH"/>
        </w:rPr>
      </w:pPr>
      <w:r w:rsidRPr="00E92F32">
        <w:rPr>
          <w:lang w:val="fr-CH"/>
        </w:rPr>
        <w:t>Cours de base</w:t>
      </w:r>
    </w:p>
    <w:p w14:paraId="21E56D09" w14:textId="77777777" w:rsidR="00572811" w:rsidRPr="00522EEA" w:rsidRDefault="00572811" w:rsidP="00572811">
      <w:pPr>
        <w:pStyle w:val="berschrift3"/>
        <w:rPr>
          <w:lang w:val="fr-CH"/>
        </w:rPr>
      </w:pPr>
      <w:r w:rsidRPr="00522EEA">
        <w:rPr>
          <w:lang w:val="fr-CH"/>
        </w:rPr>
        <w:t>Brève description du cours de base</w:t>
      </w:r>
    </w:p>
    <w:p w14:paraId="7994AB36" w14:textId="77777777" w:rsidR="00572811" w:rsidRPr="00E92F32" w:rsidRDefault="00572811" w:rsidP="00572811">
      <w:pPr>
        <w:rPr>
          <w:lang w:val="fr-CH"/>
        </w:rPr>
      </w:pPr>
      <w:r w:rsidRPr="00E92F32">
        <w:rPr>
          <w:lang w:val="fr-CH"/>
        </w:rPr>
        <w:t xml:space="preserve">Dans ce cours, les participants acquièrent des compétences leur permettant de planifier et </w:t>
      </w:r>
      <w:r>
        <w:rPr>
          <w:lang w:val="fr-CH"/>
        </w:rPr>
        <w:t>de diriger</w:t>
      </w:r>
      <w:r w:rsidRPr="00E92F32">
        <w:rPr>
          <w:lang w:val="fr-CH"/>
        </w:rPr>
        <w:t xml:space="preserve"> des activités pour les enfants et les jeunes </w:t>
      </w:r>
      <w:r w:rsidRPr="00556299">
        <w:rPr>
          <w:lang w:val="fr-CH"/>
        </w:rPr>
        <w:t>ainsi que de prévoir le programme</w:t>
      </w:r>
      <w:r>
        <w:rPr>
          <w:lang w:val="fr-CH"/>
        </w:rPr>
        <w:t xml:space="preserve"> </w:t>
      </w:r>
      <w:r w:rsidRPr="00E92F32">
        <w:rPr>
          <w:lang w:val="fr-CH"/>
        </w:rPr>
        <w:t xml:space="preserve">à moyen terme au sein d’une </w:t>
      </w:r>
      <w:r w:rsidRPr="00F116BF">
        <w:rPr>
          <w:lang w:val="fr-CH"/>
        </w:rPr>
        <w:t>équipe d'animation</w:t>
      </w:r>
      <w:r w:rsidRPr="00E92F32">
        <w:rPr>
          <w:lang w:val="fr-CH"/>
        </w:rPr>
        <w:t xml:space="preserve">. Ce cours </w:t>
      </w:r>
      <w:r>
        <w:rPr>
          <w:lang w:val="fr-CH"/>
        </w:rPr>
        <w:t>donne droit</w:t>
      </w:r>
      <w:r w:rsidRPr="00E92F32">
        <w:rPr>
          <w:lang w:val="fr-CH"/>
        </w:rPr>
        <w:t xml:space="preserve"> à une reconnaissance de moniteur J+S.</w:t>
      </w:r>
    </w:p>
    <w:p w14:paraId="5779389E" w14:textId="77777777" w:rsidR="00572811" w:rsidRPr="00B727CD" w:rsidRDefault="00572811" w:rsidP="00572811">
      <w:pPr>
        <w:pStyle w:val="berschrift3"/>
      </w:pPr>
      <w:r w:rsidRPr="00B727CD">
        <w:t>Contenus</w:t>
      </w:r>
    </w:p>
    <w:p w14:paraId="607DE4EE" w14:textId="77777777" w:rsidR="00572811" w:rsidRPr="0066268E" w:rsidRDefault="00572811" w:rsidP="000A53E0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B727CD">
        <w:rPr>
          <w:b/>
          <w:bCs/>
          <w:lang w:val="fr-CH"/>
        </w:rPr>
        <w:t>Compétence de gestion</w:t>
      </w:r>
      <w:r w:rsidRPr="0066268E">
        <w:rPr>
          <w:b/>
          <w:bCs/>
          <w:lang w:val="fr-CH"/>
        </w:rPr>
        <w:t xml:space="preserve"> : </w:t>
      </w:r>
    </w:p>
    <w:p w14:paraId="58C46F01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Planification, gestion et évaluation à moyen terme d’activités et de week-ends équilibrés, pour les enfants et les jeunes</w:t>
      </w:r>
    </w:p>
    <w:p w14:paraId="02E34C76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Analyse des risques lors des activités et établissement d’un concept de sécurité</w:t>
      </w:r>
    </w:p>
    <w:p w14:paraId="64F90F33" w14:textId="77777777" w:rsidR="00572811" w:rsidRPr="0066268E" w:rsidRDefault="00572811" w:rsidP="000A53E0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B727CD">
        <w:rPr>
          <w:b/>
          <w:bCs/>
          <w:lang w:val="fr-CH"/>
        </w:rPr>
        <w:t>Méthodologie</w:t>
      </w:r>
      <w:r w:rsidRPr="0066268E">
        <w:rPr>
          <w:b/>
          <w:bCs/>
          <w:lang w:val="fr-CH"/>
        </w:rPr>
        <w:t xml:space="preserve"> :</w:t>
      </w:r>
    </w:p>
    <w:p w14:paraId="41C90A8B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Promotion de la progression personnelle d’enfants et de jeunes</w:t>
      </w:r>
    </w:p>
    <w:p w14:paraId="58A6605E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Connaissance des étapes du développement et besoins des enfants et des jeunes dans le but d'encourager leur participation active</w:t>
      </w:r>
    </w:p>
    <w:p w14:paraId="01CBE93E" w14:textId="77777777" w:rsidR="00572811" w:rsidRPr="0066268E" w:rsidRDefault="00572811" w:rsidP="000A53E0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B727CD">
        <w:rPr>
          <w:b/>
          <w:bCs/>
          <w:lang w:val="fr-CH"/>
        </w:rPr>
        <w:t>Promotion de la santé</w:t>
      </w:r>
      <w:r w:rsidRPr="0066268E">
        <w:rPr>
          <w:b/>
          <w:bCs/>
          <w:lang w:val="fr-CH"/>
        </w:rPr>
        <w:t xml:space="preserve"> : </w:t>
      </w:r>
    </w:p>
    <w:p w14:paraId="06BFA301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Bien-être psychique, physique et social des enfants et des jeunes</w:t>
      </w:r>
    </w:p>
    <w:p w14:paraId="00DD08AE" w14:textId="77777777" w:rsidR="00572811" w:rsidRPr="0066268E" w:rsidRDefault="00572811" w:rsidP="000A53E0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B727CD">
        <w:rPr>
          <w:b/>
          <w:bCs/>
          <w:lang w:val="fr-CH"/>
        </w:rPr>
        <w:t>Compétence personnelle</w:t>
      </w:r>
      <w:r w:rsidRPr="0066268E">
        <w:rPr>
          <w:b/>
          <w:bCs/>
          <w:lang w:val="fr-CH"/>
        </w:rPr>
        <w:t xml:space="preserve"> :</w:t>
      </w:r>
    </w:p>
    <w:p w14:paraId="3AA29EDE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Capacité à communiquer au sein d'un petit groupe.</w:t>
      </w:r>
    </w:p>
    <w:p w14:paraId="0BB586EB" w14:textId="77777777" w:rsidR="00572811" w:rsidRPr="00E92F32" w:rsidRDefault="00572811" w:rsidP="00572811">
      <w:pPr>
        <w:pStyle w:val="berschrift1"/>
        <w:rPr>
          <w:lang w:val="fr-CH"/>
        </w:rPr>
      </w:pPr>
      <w:r w:rsidRPr="00E92F32">
        <w:rPr>
          <w:lang w:val="fr-CH"/>
        </w:rPr>
        <w:t>Cours de responsable d’unité</w:t>
      </w:r>
    </w:p>
    <w:p w14:paraId="4E059C5E" w14:textId="77777777" w:rsidR="00572811" w:rsidRPr="00522EEA" w:rsidRDefault="00572811" w:rsidP="00572811">
      <w:pPr>
        <w:pStyle w:val="berschrift3"/>
        <w:rPr>
          <w:lang w:val="fr-CH"/>
        </w:rPr>
      </w:pPr>
      <w:r w:rsidRPr="00522EEA">
        <w:rPr>
          <w:lang w:val="fr-CH"/>
        </w:rPr>
        <w:t>Brève description du cours de responsable d’unité</w:t>
      </w:r>
    </w:p>
    <w:p w14:paraId="484CA86D" w14:textId="77777777" w:rsidR="00572811" w:rsidRPr="00E92F32" w:rsidRDefault="00572811" w:rsidP="00572811">
      <w:pPr>
        <w:rPr>
          <w:lang w:val="fr-CH"/>
        </w:rPr>
      </w:pPr>
      <w:r w:rsidRPr="00E92F32">
        <w:rPr>
          <w:lang w:val="fr-CH"/>
        </w:rPr>
        <w:t xml:space="preserve">Dans ce cours, les participants acquièrent les compétences leur permettant de planifier et mener des camps et activités pour des enfants et des jeunes </w:t>
      </w:r>
      <w:r w:rsidRPr="005235C0">
        <w:rPr>
          <w:lang w:val="fr-CH"/>
        </w:rPr>
        <w:t>ainsi que d'établir</w:t>
      </w:r>
      <w:r>
        <w:rPr>
          <w:lang w:val="fr-CH"/>
        </w:rPr>
        <w:t xml:space="preserve"> </w:t>
      </w:r>
      <w:r w:rsidRPr="00E92F32">
        <w:rPr>
          <w:lang w:val="fr-CH"/>
        </w:rPr>
        <w:t xml:space="preserve">un programme à long terme. Le cours </w:t>
      </w:r>
      <w:r>
        <w:rPr>
          <w:lang w:val="fr-CH"/>
        </w:rPr>
        <w:t>forme les</w:t>
      </w:r>
      <w:r w:rsidRPr="00E92F32">
        <w:rPr>
          <w:lang w:val="fr-CH"/>
        </w:rPr>
        <w:t xml:space="preserve"> participants </w:t>
      </w:r>
      <w:r>
        <w:rPr>
          <w:lang w:val="fr-CH"/>
        </w:rPr>
        <w:t>à</w:t>
      </w:r>
      <w:r w:rsidRPr="00E92F32">
        <w:rPr>
          <w:lang w:val="fr-CH"/>
        </w:rPr>
        <w:t xml:space="preserve"> mener et développer une équipe</w:t>
      </w:r>
      <w:r>
        <w:rPr>
          <w:lang w:val="fr-CH"/>
        </w:rPr>
        <w:t xml:space="preserve"> </w:t>
      </w:r>
      <w:r w:rsidRPr="00801FDE">
        <w:rPr>
          <w:lang w:val="fr-CH"/>
        </w:rPr>
        <w:t>d'animation. Il donne droit à une reconnaissance de responsable de camp J+S</w:t>
      </w:r>
      <w:r>
        <w:rPr>
          <w:lang w:val="fr-CH"/>
        </w:rPr>
        <w:t>.</w:t>
      </w:r>
    </w:p>
    <w:p w14:paraId="3FE6351D" w14:textId="77777777" w:rsidR="00572811" w:rsidRPr="00CF71B7" w:rsidRDefault="00572811" w:rsidP="00572811">
      <w:pPr>
        <w:pStyle w:val="berschrift3"/>
      </w:pPr>
      <w:r w:rsidRPr="00CF71B7">
        <w:lastRenderedPageBreak/>
        <w:t>Contenus</w:t>
      </w:r>
    </w:p>
    <w:p w14:paraId="7D90795D" w14:textId="77777777" w:rsidR="00572811" w:rsidRPr="0066268E" w:rsidRDefault="00572811" w:rsidP="000A53E0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CF71B7">
        <w:rPr>
          <w:b/>
          <w:bCs/>
          <w:lang w:val="fr-CH"/>
        </w:rPr>
        <w:t>Compétence de gestion</w:t>
      </w:r>
      <w:r w:rsidRPr="0066268E">
        <w:rPr>
          <w:b/>
          <w:bCs/>
          <w:lang w:val="fr-CH"/>
        </w:rPr>
        <w:t xml:space="preserve"> :</w:t>
      </w:r>
    </w:p>
    <w:p w14:paraId="2A8CF134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Planification à long terme, gestion et évaluation d’activités, week-ends et camps pour enfants et jeunes</w:t>
      </w:r>
    </w:p>
    <w:p w14:paraId="7C0E1AA6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Méthodes de conduite d'une équipe et de séances</w:t>
      </w:r>
    </w:p>
    <w:p w14:paraId="44214C70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Analyse des risques lors des activités et établissement d’un concept de sécurité</w:t>
      </w:r>
    </w:p>
    <w:p w14:paraId="4C7E4186" w14:textId="77777777" w:rsidR="00572811" w:rsidRPr="0066268E" w:rsidRDefault="00572811" w:rsidP="000A53E0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CF71B7">
        <w:rPr>
          <w:b/>
          <w:bCs/>
          <w:lang w:val="fr-CH"/>
        </w:rPr>
        <w:t>Méthodologie</w:t>
      </w:r>
      <w:r w:rsidRPr="0066268E">
        <w:rPr>
          <w:b/>
          <w:bCs/>
          <w:lang w:val="fr-CH"/>
        </w:rPr>
        <w:t xml:space="preserve"> :</w:t>
      </w:r>
    </w:p>
    <w:p w14:paraId="22A48D8B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Connaissance des étapes du développement et besoins des enfants et des jeunes dans le but d'encourager leur participation active</w:t>
      </w:r>
    </w:p>
    <w:p w14:paraId="1DD6DB80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Promotion de la progression personnelle et de l'intégration individuelle des enfants et des jeunes</w:t>
      </w:r>
    </w:p>
    <w:p w14:paraId="56AF7459" w14:textId="77777777" w:rsidR="00572811" w:rsidRPr="0066268E" w:rsidRDefault="00572811" w:rsidP="000A53E0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CF71B7">
        <w:rPr>
          <w:b/>
          <w:bCs/>
          <w:lang w:val="fr-CH"/>
        </w:rPr>
        <w:t>Gestion de conflits</w:t>
      </w:r>
      <w:r w:rsidRPr="0066268E">
        <w:rPr>
          <w:b/>
          <w:bCs/>
          <w:lang w:val="fr-CH"/>
        </w:rPr>
        <w:t xml:space="preserve"> :</w:t>
      </w:r>
    </w:p>
    <w:p w14:paraId="240F52AD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Cadrage pédagogique d'enfants et de jeunes avec un comportement provoquant.</w:t>
      </w:r>
    </w:p>
    <w:p w14:paraId="7AE3703D" w14:textId="77777777" w:rsidR="00572811" w:rsidRPr="0066268E" w:rsidRDefault="00572811" w:rsidP="000A53E0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CF71B7">
        <w:rPr>
          <w:b/>
          <w:bCs/>
          <w:lang w:val="fr-CH"/>
        </w:rPr>
        <w:t>Promotion de la santé</w:t>
      </w:r>
      <w:r w:rsidRPr="0066268E">
        <w:rPr>
          <w:b/>
          <w:bCs/>
          <w:lang w:val="fr-CH"/>
        </w:rPr>
        <w:t xml:space="preserve"> :</w:t>
      </w:r>
    </w:p>
    <w:p w14:paraId="0255D99D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Mesures de promotion de la santé, prévention de la consommation de stupéfiants, des violences et des abus sexuels</w:t>
      </w:r>
      <w:bookmarkStart w:id="1" w:name="_bookmark29"/>
      <w:bookmarkEnd w:id="1"/>
    </w:p>
    <w:p w14:paraId="3289FC7B" w14:textId="77777777" w:rsidR="00572811" w:rsidRPr="00E92F32" w:rsidRDefault="00572811" w:rsidP="00572811">
      <w:pPr>
        <w:pStyle w:val="berschrift1"/>
        <w:rPr>
          <w:lang w:val="fr-CH"/>
        </w:rPr>
      </w:pPr>
      <w:r w:rsidRPr="00E92F32">
        <w:rPr>
          <w:lang w:val="fr-CH"/>
        </w:rPr>
        <w:t>Cours Panorama</w:t>
      </w:r>
    </w:p>
    <w:p w14:paraId="72A7C71C" w14:textId="77777777" w:rsidR="00572811" w:rsidRPr="00522EEA" w:rsidRDefault="00572811" w:rsidP="00572811">
      <w:pPr>
        <w:pStyle w:val="berschrift3"/>
        <w:rPr>
          <w:lang w:val="fr-CH"/>
        </w:rPr>
      </w:pPr>
      <w:r w:rsidRPr="00522EEA">
        <w:rPr>
          <w:lang w:val="fr-CH"/>
        </w:rPr>
        <w:t>Brève description du cours Panorama</w:t>
      </w:r>
    </w:p>
    <w:p w14:paraId="298E7881" w14:textId="77777777" w:rsidR="00572811" w:rsidRPr="00E92F32" w:rsidRDefault="00572811" w:rsidP="00572811">
      <w:pPr>
        <w:rPr>
          <w:lang w:val="fr-CH"/>
        </w:rPr>
      </w:pPr>
      <w:r w:rsidRPr="6B304C55">
        <w:rPr>
          <w:lang w:val="fr-CH"/>
        </w:rPr>
        <w:t>Dans ce cours, les participants acquièrent des compétences concernant la gestion de projet.</w:t>
      </w:r>
      <w:r>
        <w:rPr>
          <w:lang w:val="fr-CH"/>
        </w:rPr>
        <w:t xml:space="preserve"> </w:t>
      </w:r>
      <w:r w:rsidRPr="6B304C55">
        <w:rPr>
          <w:lang w:val="fr-CH"/>
        </w:rPr>
        <w:t>Ils acquièrent une maîtrise transversale du projet éducatif du scoutisme. Ils élargissent leurs compétences propres et examinent de manière approfondie l’intégration des thèmes sociétaux actuels au scoutisme.</w:t>
      </w:r>
    </w:p>
    <w:p w14:paraId="59B1C61A" w14:textId="77777777" w:rsidR="00572811" w:rsidRPr="00D74271" w:rsidRDefault="00572811" w:rsidP="00572811">
      <w:pPr>
        <w:pStyle w:val="berschrift3"/>
      </w:pPr>
      <w:r w:rsidRPr="00D74271">
        <w:t>Contenus</w:t>
      </w:r>
    </w:p>
    <w:p w14:paraId="1409BA1A" w14:textId="77777777" w:rsidR="00572811" w:rsidRPr="00572811" w:rsidRDefault="00572811" w:rsidP="00572811">
      <w:pPr>
        <w:pStyle w:val="Aufzhlung1"/>
        <w:ind w:left="850"/>
        <w:jc w:val="both"/>
        <w:rPr>
          <w:lang w:val="fr-CH"/>
        </w:rPr>
      </w:pPr>
      <w:r w:rsidRPr="00572811">
        <w:rPr>
          <w:b/>
          <w:bCs/>
          <w:lang w:val="fr-CH"/>
        </w:rPr>
        <w:t>Gestion de projet :</w:t>
      </w:r>
      <w:r w:rsidRPr="00572811">
        <w:rPr>
          <w:lang w:val="fr-CH"/>
        </w:rPr>
        <w:t xml:space="preserve"> Phases de projets et caractéristiques des projets au sein du scoutisme. </w:t>
      </w:r>
    </w:p>
    <w:p w14:paraId="54352513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>Développement personnel :</w:t>
      </w:r>
      <w:r w:rsidRPr="00572811">
        <w:rPr>
          <w:lang w:val="fr-CH"/>
        </w:rPr>
        <w:t xml:space="preserve"> Structure, processus et dynamique de groupe.</w:t>
      </w:r>
    </w:p>
    <w:p w14:paraId="15DC3B7F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>Communication :</w:t>
      </w:r>
      <w:r w:rsidRPr="00572811">
        <w:rPr>
          <w:lang w:val="fr-CH"/>
        </w:rPr>
        <w:t xml:space="preserve"> Modèles de communication, théorie du feedback et stratégies pour gérer et prévenir les conflits.</w:t>
      </w:r>
    </w:p>
    <w:p w14:paraId="3CE338B3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>Méthodologie :</w:t>
      </w:r>
      <w:r w:rsidRPr="00572811">
        <w:rPr>
          <w:lang w:val="fr-CH"/>
        </w:rPr>
        <w:t xml:space="preserve"> Étapes de développement des différents groupes d’âge, besoins et exigences d’un programme adapté aux besoins des enfants, des jeunes et des jeunes adultes.</w:t>
      </w:r>
    </w:p>
    <w:p w14:paraId="74030264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>Diversité :</w:t>
      </w:r>
      <w:r w:rsidRPr="00572811">
        <w:rPr>
          <w:lang w:val="fr-CH"/>
        </w:rPr>
        <w:t xml:space="preserve"> Promotion de l'égalité, notamment des genres, de l'intégration des personnes en situation de handicap et des personnes issues de différentes origines culturelles et sociales.</w:t>
      </w:r>
    </w:p>
    <w:p w14:paraId="327FAE97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>Promotion de la santé :</w:t>
      </w:r>
      <w:r w:rsidRPr="00572811">
        <w:rPr>
          <w:lang w:val="fr-CH"/>
        </w:rPr>
        <w:t xml:space="preserve"> Mesures de promotion de la santé, prévention de la consommation de stupéfiants, des violences et des abus sexuels</w:t>
      </w:r>
      <w:r w:rsidRPr="00572811" w:rsidDel="00731B98">
        <w:rPr>
          <w:lang w:val="fr-CH"/>
        </w:rPr>
        <w:t xml:space="preserve"> </w:t>
      </w:r>
    </w:p>
    <w:p w14:paraId="67599EDC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>Compétence personnelle :</w:t>
      </w:r>
      <w:r w:rsidRPr="00572811">
        <w:rPr>
          <w:lang w:val="fr-CH"/>
        </w:rPr>
        <w:t xml:space="preserve"> </w:t>
      </w:r>
      <w:bookmarkStart w:id="2" w:name="_bookmark30"/>
      <w:bookmarkEnd w:id="2"/>
      <w:r w:rsidRPr="00572811">
        <w:rPr>
          <w:lang w:val="fr-CH"/>
        </w:rPr>
        <w:t>Analyse de ses pratiques et positionnements dans son engagement scout</w:t>
      </w:r>
    </w:p>
    <w:p w14:paraId="74304D1D" w14:textId="77777777" w:rsidR="00572811" w:rsidRPr="00E92F32" w:rsidRDefault="00572811" w:rsidP="00572811">
      <w:pPr>
        <w:pStyle w:val="berschrift1"/>
        <w:rPr>
          <w:lang w:val="fr-CH"/>
        </w:rPr>
      </w:pPr>
      <w:r w:rsidRPr="00E92F32">
        <w:rPr>
          <w:lang w:val="fr-CH"/>
        </w:rPr>
        <w:lastRenderedPageBreak/>
        <w:t>Cours de RG</w:t>
      </w:r>
    </w:p>
    <w:p w14:paraId="7C0B40A7" w14:textId="77777777" w:rsidR="00572811" w:rsidRPr="00522EEA" w:rsidRDefault="00572811" w:rsidP="00572811">
      <w:pPr>
        <w:pStyle w:val="berschrift3"/>
        <w:rPr>
          <w:lang w:val="fr-CH"/>
        </w:rPr>
      </w:pPr>
      <w:r w:rsidRPr="00522EEA">
        <w:rPr>
          <w:lang w:val="fr-CH"/>
        </w:rPr>
        <w:t>Brève description du cours de RG</w:t>
      </w:r>
    </w:p>
    <w:p w14:paraId="56BC2EE4" w14:textId="77777777" w:rsidR="00572811" w:rsidRPr="00E92F32" w:rsidRDefault="00572811" w:rsidP="00572811">
      <w:pPr>
        <w:rPr>
          <w:lang w:val="fr-CH"/>
        </w:rPr>
      </w:pPr>
      <w:r w:rsidRPr="6B304C55">
        <w:rPr>
          <w:lang w:val="fr-CH"/>
        </w:rPr>
        <w:t>Dans ce cours, les participants acquièrent des connaissances sur la gestion d’une association et d'un groupe scout. Les points forts sont l’encadrement :</w:t>
      </w:r>
      <w:r>
        <w:rPr>
          <w:lang w:val="fr-CH"/>
        </w:rPr>
        <w:t xml:space="preserve"> </w:t>
      </w:r>
      <w:r w:rsidRPr="6B304C55">
        <w:rPr>
          <w:lang w:val="fr-CH"/>
        </w:rPr>
        <w:t>La gestion des équipes d'encadrement, le développement à long terme de l’association ainsi que le soutien aux tâches organisationnelles.</w:t>
      </w:r>
    </w:p>
    <w:p w14:paraId="0C5FD425" w14:textId="77777777" w:rsidR="00572811" w:rsidRPr="00D74271" w:rsidRDefault="00572811" w:rsidP="00572811">
      <w:pPr>
        <w:pStyle w:val="berschrift3"/>
      </w:pPr>
      <w:r w:rsidRPr="00D74271">
        <w:t>Contenus</w:t>
      </w:r>
    </w:p>
    <w:p w14:paraId="535A57D2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 xml:space="preserve">Développement organisationnel </w:t>
      </w:r>
      <w:r w:rsidRPr="00572811">
        <w:rPr>
          <w:lang w:val="fr-CH"/>
        </w:rPr>
        <w:t>: Instruments d'évaluation et de développement</w:t>
      </w:r>
      <w:r w:rsidRPr="00572811" w:rsidDel="00543F2E">
        <w:rPr>
          <w:lang w:val="fr-CH"/>
        </w:rPr>
        <w:t xml:space="preserve"> </w:t>
      </w:r>
      <w:r w:rsidRPr="00572811">
        <w:rPr>
          <w:lang w:val="fr-CH"/>
        </w:rPr>
        <w:t>à long terme de la culture, des structures et de la stratégie de l’association.</w:t>
      </w:r>
    </w:p>
    <w:p w14:paraId="4BE7FEF6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 xml:space="preserve">Gestion de projets : </w:t>
      </w:r>
      <w:r w:rsidRPr="00572811">
        <w:rPr>
          <w:lang w:val="fr-CH"/>
        </w:rPr>
        <w:t>Phases de projets et caractéristiques des projets au sein du scoutisme.</w:t>
      </w:r>
    </w:p>
    <w:p w14:paraId="1E2CFDE2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 xml:space="preserve">Développement personnel : </w:t>
      </w:r>
      <w:r w:rsidRPr="00572811">
        <w:rPr>
          <w:lang w:val="fr-CH"/>
        </w:rPr>
        <w:t>Promotion, encadrement et formation continue des équipes d'encadrement et planification à moyen terme de la relève.</w:t>
      </w:r>
    </w:p>
    <w:p w14:paraId="3F148AC3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 xml:space="preserve">Gestion de conflit : </w:t>
      </w:r>
      <w:r w:rsidRPr="00572811">
        <w:rPr>
          <w:lang w:val="fr-CH"/>
        </w:rPr>
        <w:t>Stratégies pour gérer et prévenir les conflits</w:t>
      </w:r>
      <w:r w:rsidRPr="00572811" w:rsidDel="00627554">
        <w:rPr>
          <w:lang w:val="fr-CH"/>
        </w:rPr>
        <w:t xml:space="preserve"> </w:t>
      </w:r>
    </w:p>
    <w:p w14:paraId="121C3582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 xml:space="preserve">Communication : </w:t>
      </w:r>
      <w:r w:rsidRPr="00572811">
        <w:rPr>
          <w:lang w:val="fr-CH"/>
        </w:rPr>
        <w:t>Principes de communication à l'externe (parents, autorités, autres associations).</w:t>
      </w:r>
    </w:p>
    <w:p w14:paraId="5F3D6775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 xml:space="preserve">Diversité : </w:t>
      </w:r>
      <w:r w:rsidRPr="00572811">
        <w:rPr>
          <w:lang w:val="fr-CH"/>
        </w:rPr>
        <w:t>Promotion de l'égalité, notamment des genres, de l'intégration des personnes en situation de handicap et des personnes issues de différentes origines culturelles et sociales.</w:t>
      </w:r>
    </w:p>
    <w:p w14:paraId="51B6EC4A" w14:textId="77777777" w:rsidR="00572811" w:rsidRPr="00572811" w:rsidRDefault="00572811" w:rsidP="00572811">
      <w:pPr>
        <w:pStyle w:val="Aufzhlung1"/>
        <w:ind w:left="850"/>
        <w:rPr>
          <w:b/>
          <w:bCs/>
          <w:lang w:val="fr-CH"/>
        </w:rPr>
      </w:pPr>
      <w:r w:rsidRPr="00572811">
        <w:rPr>
          <w:b/>
          <w:bCs/>
          <w:lang w:val="fr-CH"/>
        </w:rPr>
        <w:t xml:space="preserve">Promotion de la santé : </w:t>
      </w:r>
      <w:r w:rsidRPr="00572811">
        <w:rPr>
          <w:lang w:val="fr-CH"/>
        </w:rPr>
        <w:t>Mesures de prévention promotion de la santé, prévention de la consommation de stupéfiants, des violences et des abus sexuels.</w:t>
      </w:r>
    </w:p>
    <w:p w14:paraId="7193A53A" w14:textId="77777777" w:rsidR="00572811" w:rsidRPr="00E92F32" w:rsidRDefault="00572811" w:rsidP="00572811">
      <w:pPr>
        <w:pStyle w:val="berschrift1"/>
        <w:rPr>
          <w:lang w:val="fr-CH"/>
        </w:rPr>
      </w:pPr>
      <w:bookmarkStart w:id="3" w:name="_bookmark31"/>
      <w:bookmarkEnd w:id="3"/>
      <w:r w:rsidRPr="00E92F32">
        <w:rPr>
          <w:lang w:val="fr-CH"/>
        </w:rPr>
        <w:t>Cours de coachs</w:t>
      </w:r>
    </w:p>
    <w:p w14:paraId="483693D0" w14:textId="77777777" w:rsidR="00572811" w:rsidRPr="00522EEA" w:rsidRDefault="00572811" w:rsidP="00572811">
      <w:pPr>
        <w:pStyle w:val="berschrift3"/>
        <w:rPr>
          <w:lang w:val="fr-CH"/>
        </w:rPr>
      </w:pPr>
      <w:r w:rsidRPr="00522EEA">
        <w:rPr>
          <w:lang w:val="fr-CH"/>
        </w:rPr>
        <w:t>Brève description du cours de coachs</w:t>
      </w:r>
    </w:p>
    <w:p w14:paraId="70D16235" w14:textId="77777777" w:rsidR="00572811" w:rsidRPr="00E92F32" w:rsidRDefault="00572811" w:rsidP="00572811">
      <w:pPr>
        <w:rPr>
          <w:lang w:val="fr-CH"/>
        </w:rPr>
      </w:pPr>
      <w:r w:rsidRPr="00E92F32">
        <w:rPr>
          <w:lang w:val="fr-CH"/>
        </w:rPr>
        <w:t xml:space="preserve">Dans ce cours, les participants acquièrent les compétences nécessaires pour </w:t>
      </w:r>
      <w:r w:rsidRPr="00C15638">
        <w:rPr>
          <w:lang w:val="fr-CH"/>
        </w:rPr>
        <w:t>participer à l'encadrement d'une association reconnue par Jeunesse</w:t>
      </w:r>
      <w:r>
        <w:rPr>
          <w:lang w:val="fr-CH"/>
        </w:rPr>
        <w:t>+</w:t>
      </w:r>
      <w:r w:rsidRPr="00C15638">
        <w:rPr>
          <w:lang w:val="fr-CH"/>
        </w:rPr>
        <w:t>Sport</w:t>
      </w:r>
      <w:r w:rsidRPr="00E92F32">
        <w:rPr>
          <w:lang w:val="fr-CH"/>
        </w:rPr>
        <w:t xml:space="preserve"> par exemple vérifier la qualité d’un programme annuel ou d’un programme de camp et soutenir </w:t>
      </w:r>
      <w:r w:rsidRPr="00220A67">
        <w:rPr>
          <w:lang w:val="fr-CH"/>
        </w:rPr>
        <w:t>les équipes d'encadrement</w:t>
      </w:r>
      <w:r>
        <w:rPr>
          <w:lang w:val="fr-CH"/>
        </w:rPr>
        <w:t xml:space="preserve"> </w:t>
      </w:r>
      <w:r w:rsidRPr="00E92F32">
        <w:rPr>
          <w:lang w:val="fr-CH"/>
        </w:rPr>
        <w:t>grâce à des conseils. Le cours donne droit à une reconnaissance en tant que coach J+S.</w:t>
      </w:r>
    </w:p>
    <w:p w14:paraId="2BB18EAE" w14:textId="77777777" w:rsidR="00572811" w:rsidRPr="00E92F32" w:rsidRDefault="00572811" w:rsidP="00572811">
      <w:pPr>
        <w:pStyle w:val="berschrift3"/>
        <w:rPr>
          <w:lang w:val="fr-CH"/>
        </w:rPr>
      </w:pPr>
      <w:r w:rsidRPr="00E92F32">
        <w:rPr>
          <w:lang w:val="fr-CH"/>
        </w:rPr>
        <w:t>Contenus</w:t>
      </w:r>
    </w:p>
    <w:p w14:paraId="55BB73C3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 xml:space="preserve">Garantie de qualité </w:t>
      </w:r>
      <w:r w:rsidRPr="00572811">
        <w:rPr>
          <w:lang w:val="fr-CH"/>
        </w:rPr>
        <w:t>: Évaluation du programme et des activités selon les prescriptions de J+S et du Mouvement Scout de Suisse, notamment : de leur variété, de la sécurité et de leur pertinence pédagogique en fonction des participants</w:t>
      </w:r>
    </w:p>
    <w:p w14:paraId="1354F5C8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 xml:space="preserve">Développement des bénévoles : </w:t>
      </w:r>
      <w:r w:rsidRPr="00572811">
        <w:rPr>
          <w:lang w:val="fr-CH"/>
        </w:rPr>
        <w:t>Encadrement et encouragement des membres des équipes d’encadrement</w:t>
      </w:r>
    </w:p>
    <w:p w14:paraId="3D65A963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lastRenderedPageBreak/>
        <w:t xml:space="preserve">Communication : </w:t>
      </w:r>
      <w:r w:rsidRPr="00572811">
        <w:rPr>
          <w:lang w:val="fr-CH"/>
        </w:rPr>
        <w:t>Retours d'évaluation adaptés à la situation</w:t>
      </w:r>
    </w:p>
    <w:p w14:paraId="0020097E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 xml:space="preserve">Gestion de conflit : </w:t>
      </w:r>
      <w:r w:rsidRPr="00572811">
        <w:rPr>
          <w:lang w:val="fr-CH"/>
        </w:rPr>
        <w:t>Stratégies pour gérer et prévenir les conflits</w:t>
      </w:r>
    </w:p>
    <w:p w14:paraId="6818E809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>Développement de l’organisation :</w:t>
      </w:r>
      <w:r w:rsidRPr="00572811">
        <w:rPr>
          <w:lang w:val="fr-CH"/>
        </w:rPr>
        <w:t xml:space="preserve"> Mise en œuvre du processus de coaching, ainsi qu’analyse et développement du réseau</w:t>
      </w:r>
    </w:p>
    <w:p w14:paraId="1E8A8321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b/>
          <w:bCs/>
          <w:lang w:val="fr-CH"/>
        </w:rPr>
        <w:t xml:space="preserve">Promotion de la santé : </w:t>
      </w:r>
      <w:r w:rsidRPr="00572811">
        <w:rPr>
          <w:lang w:val="fr-CH"/>
        </w:rPr>
        <w:t>Mesures de prévention promotion de la santé, prévention de la consommation de stupéfiants, des violences et des abus sexuels</w:t>
      </w:r>
    </w:p>
    <w:p w14:paraId="42D55364" w14:textId="77777777" w:rsidR="00572811" w:rsidRPr="00E92F32" w:rsidRDefault="00572811" w:rsidP="00572811">
      <w:pPr>
        <w:pStyle w:val="berschrift1"/>
        <w:rPr>
          <w:lang w:val="fr-CH"/>
        </w:rPr>
      </w:pPr>
      <w:bookmarkStart w:id="4" w:name="_bookmark32"/>
      <w:bookmarkStart w:id="5" w:name="_bookmark33"/>
      <w:bookmarkEnd w:id="4"/>
      <w:bookmarkEnd w:id="5"/>
      <w:r w:rsidRPr="00E92F32">
        <w:rPr>
          <w:lang w:val="fr-CH"/>
        </w:rPr>
        <w:t>Cours Top</w:t>
      </w:r>
    </w:p>
    <w:p w14:paraId="0CED0B55" w14:textId="77777777" w:rsidR="00572811" w:rsidRPr="00522EEA" w:rsidRDefault="00572811" w:rsidP="00572811">
      <w:pPr>
        <w:pStyle w:val="berschrift3"/>
        <w:rPr>
          <w:lang w:val="fr-CH"/>
        </w:rPr>
      </w:pPr>
      <w:r w:rsidRPr="00522EEA">
        <w:rPr>
          <w:lang w:val="fr-CH"/>
        </w:rPr>
        <w:t>Brève description du cours Top</w:t>
      </w:r>
    </w:p>
    <w:p w14:paraId="7CD873D9" w14:textId="77777777" w:rsidR="00572811" w:rsidRPr="00E92F32" w:rsidRDefault="00572811" w:rsidP="00572811">
      <w:pPr>
        <w:rPr>
          <w:lang w:val="fr-CH"/>
        </w:rPr>
      </w:pPr>
      <w:r w:rsidRPr="00E92F32">
        <w:rPr>
          <w:lang w:val="fr-CH"/>
        </w:rPr>
        <w:t xml:space="preserve">Dans ce cours, les participants acquièrent les compétences nécessaires pour </w:t>
      </w:r>
      <w:r>
        <w:rPr>
          <w:lang w:val="fr-CH"/>
        </w:rPr>
        <w:t>animer</w:t>
      </w:r>
      <w:r w:rsidRPr="00E92F32">
        <w:rPr>
          <w:lang w:val="fr-CH"/>
        </w:rPr>
        <w:t xml:space="preserve"> un cours de formation. Le cours donne droit à une reconnaissance </w:t>
      </w:r>
      <w:r>
        <w:rPr>
          <w:lang w:val="fr-CH"/>
        </w:rPr>
        <w:t>d’Expert</w:t>
      </w:r>
      <w:r w:rsidRPr="00E92F32">
        <w:rPr>
          <w:lang w:val="fr-CH"/>
        </w:rPr>
        <w:t xml:space="preserve"> J+S.</w:t>
      </w:r>
    </w:p>
    <w:p w14:paraId="16E13FF9" w14:textId="77777777" w:rsidR="00572811" w:rsidRPr="00E92F32" w:rsidRDefault="00572811" w:rsidP="00572811">
      <w:pPr>
        <w:pStyle w:val="berschrift3"/>
        <w:rPr>
          <w:lang w:val="fr-CH"/>
        </w:rPr>
      </w:pPr>
      <w:r w:rsidRPr="00E92F32">
        <w:rPr>
          <w:lang w:val="fr-CH"/>
        </w:rPr>
        <w:t>Contenus</w:t>
      </w:r>
    </w:p>
    <w:p w14:paraId="5A5FFBE9" w14:textId="77777777" w:rsidR="00572811" w:rsidRPr="00A62849" w:rsidRDefault="00572811" w:rsidP="00572811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A62849">
        <w:rPr>
          <w:b/>
          <w:bCs/>
          <w:lang w:val="fr-CH"/>
        </w:rPr>
        <w:t>Didactique :</w:t>
      </w:r>
    </w:p>
    <w:p w14:paraId="2F500C49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Planification, organisation et mise en œuvre de cours de formation avec des méthodes d'animation variées et des objectifs d’apprentissage définis à l’avance</w:t>
      </w:r>
    </w:p>
    <w:p w14:paraId="2CF422EA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Prise en compte des besoins des apprenantes mise en place de mesures favorisant les processus d'apprentissage</w:t>
      </w:r>
    </w:p>
    <w:p w14:paraId="2CEC2F0B" w14:textId="77777777" w:rsidR="00572811" w:rsidRPr="00A62849" w:rsidRDefault="00572811" w:rsidP="00572811">
      <w:pPr>
        <w:pStyle w:val="Aufzhlung1"/>
        <w:ind w:firstLine="284"/>
        <w:rPr>
          <w:b/>
          <w:bCs/>
          <w:lang w:val="fr-CH"/>
        </w:rPr>
      </w:pPr>
      <w:r w:rsidRPr="00A62849">
        <w:rPr>
          <w:b/>
          <w:bCs/>
          <w:lang w:val="fr-CH"/>
        </w:rPr>
        <w:t>Compétence personnelle :</w:t>
      </w:r>
    </w:p>
    <w:p w14:paraId="7BD59022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Réflexion propre sur sa manière d'agir en temps que formateur ainsi que sa compétence à transmettre un contenu à des apprenants</w:t>
      </w:r>
    </w:p>
    <w:p w14:paraId="4B077212" w14:textId="77777777" w:rsidR="00572811" w:rsidRPr="00A62849" w:rsidRDefault="00572811" w:rsidP="00572811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A62849">
        <w:rPr>
          <w:b/>
          <w:bCs/>
          <w:lang w:val="fr-CH"/>
        </w:rPr>
        <w:t>Développement des bénévoles :</w:t>
      </w:r>
    </w:p>
    <w:p w14:paraId="77AFF0FB" w14:textId="77777777" w:rsidR="00572811" w:rsidRPr="00572811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 xml:space="preserve">Soutien au développement des membres d'équipe d'encadrement par le biais de retours formatifs ou sommatifs aux apprenants quant à leurs progrès, sur la base de critères définis </w:t>
      </w:r>
    </w:p>
    <w:p w14:paraId="33BCC239" w14:textId="77777777" w:rsidR="00572811" w:rsidRPr="00A62849" w:rsidRDefault="00572811" w:rsidP="00572811">
      <w:pPr>
        <w:pStyle w:val="Aufzhlung1"/>
        <w:numPr>
          <w:ilvl w:val="0"/>
          <w:numId w:val="0"/>
        </w:numPr>
        <w:ind w:firstLine="284"/>
        <w:rPr>
          <w:b/>
          <w:bCs/>
          <w:lang w:val="fr-CH"/>
        </w:rPr>
      </w:pPr>
      <w:r w:rsidRPr="00A62849">
        <w:rPr>
          <w:b/>
          <w:bCs/>
          <w:lang w:val="fr-CH"/>
        </w:rPr>
        <w:t>Communication :</w:t>
      </w:r>
    </w:p>
    <w:p w14:paraId="6B73D40E" w14:textId="70308EC0" w:rsidR="000A53E0" w:rsidRDefault="00572811" w:rsidP="00572811">
      <w:pPr>
        <w:pStyle w:val="Aufzhlung1"/>
        <w:ind w:left="850"/>
        <w:rPr>
          <w:lang w:val="fr-CH"/>
        </w:rPr>
      </w:pPr>
      <w:r w:rsidRPr="00572811">
        <w:rPr>
          <w:lang w:val="fr-CH"/>
        </w:rPr>
        <w:t>Feedbacks adaptés à la situation et au groupe cible</w:t>
      </w:r>
    </w:p>
    <w:p w14:paraId="11E1446E" w14:textId="77777777" w:rsidR="000A53E0" w:rsidRDefault="000A53E0">
      <w:pPr>
        <w:rPr>
          <w:lang w:val="fr-CH"/>
        </w:rPr>
      </w:pPr>
      <w:r>
        <w:rPr>
          <w:lang w:val="fr-CH"/>
        </w:rPr>
        <w:br w:type="page"/>
      </w:r>
    </w:p>
    <w:p w14:paraId="559B04A3" w14:textId="77777777" w:rsidR="00572811" w:rsidRPr="00E92F32" w:rsidRDefault="00572811" w:rsidP="00572811">
      <w:pPr>
        <w:pStyle w:val="berschrift1"/>
        <w:rPr>
          <w:lang w:val="fr-CH"/>
        </w:rPr>
      </w:pPr>
      <w:r w:rsidRPr="00E92F32">
        <w:rPr>
          <w:lang w:val="fr-CH"/>
        </w:rPr>
        <w:lastRenderedPageBreak/>
        <w:t xml:space="preserve">Cours Spectre </w:t>
      </w:r>
    </w:p>
    <w:p w14:paraId="370DBC41" w14:textId="77777777" w:rsidR="00572811" w:rsidRPr="00522EEA" w:rsidRDefault="00572811" w:rsidP="00572811">
      <w:pPr>
        <w:pStyle w:val="berschrift3"/>
        <w:rPr>
          <w:lang w:val="fr-CH"/>
        </w:rPr>
      </w:pPr>
      <w:r w:rsidRPr="00522EEA">
        <w:rPr>
          <w:lang w:val="fr-CH"/>
        </w:rPr>
        <w:t>Brève description du cours Spectre</w:t>
      </w:r>
    </w:p>
    <w:p w14:paraId="24FBD7B1" w14:textId="77777777" w:rsidR="00572811" w:rsidRPr="00E92F32" w:rsidRDefault="00572811" w:rsidP="00572811">
      <w:pPr>
        <w:rPr>
          <w:lang w:val="fr-CH"/>
        </w:rPr>
      </w:pPr>
      <w:r w:rsidRPr="6B304C55">
        <w:rPr>
          <w:lang w:val="fr-CH"/>
        </w:rPr>
        <w:t>Dans ce cours, les participants acquièrent les connaissances concernant la direction d’une association faîtière (région/canton/niveau fédéral) avec une focalisation dans le développement à long terme.</w:t>
      </w:r>
    </w:p>
    <w:p w14:paraId="6C8E5F1D" w14:textId="77777777" w:rsidR="00572811" w:rsidRPr="00E92F32" w:rsidRDefault="00572811" w:rsidP="00572811">
      <w:pPr>
        <w:pStyle w:val="berschrift3"/>
        <w:rPr>
          <w:lang w:val="fr-CH"/>
        </w:rPr>
      </w:pPr>
      <w:r w:rsidRPr="00E92F32">
        <w:rPr>
          <w:lang w:val="fr-CH"/>
        </w:rPr>
        <w:t>Contenus</w:t>
      </w:r>
    </w:p>
    <w:p w14:paraId="2CE3D61F" w14:textId="77777777" w:rsidR="00572811" w:rsidRPr="00572811" w:rsidRDefault="00572811" w:rsidP="00572811">
      <w:pPr>
        <w:pStyle w:val="Aufzhlung1"/>
        <w:ind w:left="850"/>
        <w:rPr>
          <w:b/>
          <w:bCs/>
          <w:lang w:val="fr-CH"/>
        </w:rPr>
      </w:pPr>
      <w:r w:rsidRPr="00572811">
        <w:rPr>
          <w:b/>
          <w:bCs/>
          <w:lang w:val="fr-CH"/>
        </w:rPr>
        <w:t>Développement de l’organisation :</w:t>
      </w:r>
      <w:r w:rsidRPr="00572811">
        <w:rPr>
          <w:lang w:val="fr-CH"/>
        </w:rPr>
        <w:t xml:space="preserve"> Instruments d'évaluation et de développement à long terme de la culture de l’association, de ses structures, stratégies et processus</w:t>
      </w:r>
      <w:r w:rsidRPr="00572811" w:rsidDel="00594A69">
        <w:rPr>
          <w:b/>
          <w:bCs/>
          <w:lang w:val="fr-CH"/>
        </w:rPr>
        <w:t xml:space="preserve"> </w:t>
      </w:r>
    </w:p>
    <w:p w14:paraId="3B9A1D08" w14:textId="77777777" w:rsidR="00572811" w:rsidRPr="00572811" w:rsidRDefault="00572811" w:rsidP="00572811">
      <w:pPr>
        <w:pStyle w:val="Aufzhlung1"/>
        <w:ind w:left="850"/>
        <w:rPr>
          <w:b/>
          <w:bCs/>
          <w:lang w:val="fr-CH"/>
        </w:rPr>
      </w:pPr>
      <w:r w:rsidRPr="00572811">
        <w:rPr>
          <w:b/>
          <w:bCs/>
          <w:lang w:val="fr-CH"/>
        </w:rPr>
        <w:t xml:space="preserve">Gestion de projets : </w:t>
      </w:r>
      <w:r w:rsidRPr="00572811">
        <w:rPr>
          <w:lang w:val="fr-CH"/>
        </w:rPr>
        <w:t>Phases de projets et caractéristiques des projets</w:t>
      </w:r>
      <w:r w:rsidRPr="00572811" w:rsidDel="00E24177">
        <w:rPr>
          <w:lang w:val="fr-CH"/>
        </w:rPr>
        <w:t xml:space="preserve"> </w:t>
      </w:r>
      <w:r w:rsidRPr="00572811">
        <w:rPr>
          <w:lang w:val="fr-CH"/>
        </w:rPr>
        <w:t>à long terme au sein des associations de jeunesse</w:t>
      </w:r>
    </w:p>
    <w:p w14:paraId="22589779" w14:textId="77777777" w:rsidR="00572811" w:rsidRPr="00572811" w:rsidRDefault="00572811" w:rsidP="00572811">
      <w:pPr>
        <w:pStyle w:val="Aufzhlung1"/>
        <w:ind w:left="850"/>
        <w:rPr>
          <w:b/>
          <w:bCs/>
          <w:lang w:val="fr-CH"/>
        </w:rPr>
      </w:pPr>
      <w:r w:rsidRPr="00572811">
        <w:rPr>
          <w:b/>
          <w:bCs/>
          <w:lang w:val="fr-CH"/>
        </w:rPr>
        <w:t xml:space="preserve">Innovation : </w:t>
      </w:r>
      <w:r w:rsidRPr="00572811">
        <w:rPr>
          <w:lang w:val="fr-CH"/>
        </w:rPr>
        <w:t>Développement et évaluation de nouvelles idées ainsi qu’initiation, mise en œuvre et accompagnement de changements au sein d'une structure associative</w:t>
      </w:r>
    </w:p>
    <w:p w14:paraId="3BB7AF16" w14:textId="77777777" w:rsidR="00572811" w:rsidRPr="00572811" w:rsidRDefault="00572811" w:rsidP="00572811">
      <w:pPr>
        <w:pStyle w:val="Aufzhlung1"/>
        <w:ind w:left="850"/>
        <w:rPr>
          <w:b/>
          <w:bCs/>
          <w:lang w:val="fr-CH"/>
        </w:rPr>
      </w:pPr>
      <w:r w:rsidRPr="00572811">
        <w:rPr>
          <w:b/>
          <w:bCs/>
          <w:lang w:val="fr-CH"/>
        </w:rPr>
        <w:t xml:space="preserve">Développement du personnel : </w:t>
      </w:r>
      <w:r w:rsidRPr="00572811">
        <w:rPr>
          <w:lang w:val="fr-CH"/>
        </w:rPr>
        <w:t>Promotion, encadrement et formation continue de collaborateurs et coordination des tâches des bénévoles et du personnel rémunéré</w:t>
      </w:r>
      <w:r w:rsidRPr="00572811" w:rsidDel="00D95029">
        <w:rPr>
          <w:b/>
          <w:bCs/>
          <w:lang w:val="fr-CH"/>
        </w:rPr>
        <w:t xml:space="preserve"> </w:t>
      </w:r>
    </w:p>
    <w:p w14:paraId="10C4A654" w14:textId="77777777" w:rsidR="00572811" w:rsidRPr="00572811" w:rsidRDefault="00572811" w:rsidP="00572811">
      <w:pPr>
        <w:pStyle w:val="Aufzhlung1"/>
        <w:ind w:left="850"/>
        <w:rPr>
          <w:b/>
          <w:bCs/>
          <w:lang w:val="fr-CH"/>
        </w:rPr>
      </w:pPr>
      <w:r w:rsidRPr="00572811">
        <w:rPr>
          <w:b/>
          <w:bCs/>
          <w:lang w:val="fr-CH"/>
        </w:rPr>
        <w:t xml:space="preserve">Gestion de conflit : </w:t>
      </w:r>
      <w:r w:rsidRPr="00572811">
        <w:rPr>
          <w:lang w:val="fr-CH"/>
        </w:rPr>
        <w:t>Stratégies pour gérer et prévenir les conflits</w:t>
      </w:r>
    </w:p>
    <w:bookmarkEnd w:id="0"/>
    <w:p w14:paraId="632D94FE" w14:textId="77777777" w:rsidR="00572811" w:rsidRPr="00572811" w:rsidRDefault="00572811" w:rsidP="00572811">
      <w:pPr>
        <w:pStyle w:val="Aufzhlung1"/>
        <w:ind w:left="850"/>
        <w:rPr>
          <w:b/>
          <w:bCs/>
          <w:lang w:val="fr-CH"/>
        </w:rPr>
      </w:pPr>
      <w:r w:rsidRPr="00572811">
        <w:rPr>
          <w:b/>
          <w:bCs/>
          <w:lang w:val="fr-CH"/>
        </w:rPr>
        <w:t xml:space="preserve">Communication : </w:t>
      </w:r>
      <w:r w:rsidRPr="00572811">
        <w:rPr>
          <w:lang w:val="fr-CH"/>
        </w:rPr>
        <w:t>Principe de communication avec les autorités, les médias et les autres associations</w:t>
      </w:r>
    </w:p>
    <w:p w14:paraId="66B9C21E" w14:textId="77777777" w:rsidR="00572811" w:rsidRPr="00572811" w:rsidRDefault="00572811" w:rsidP="00572811">
      <w:pPr>
        <w:pStyle w:val="Aufzhlung1"/>
        <w:ind w:left="850"/>
        <w:rPr>
          <w:b/>
          <w:bCs/>
          <w:lang w:val="fr-CH"/>
        </w:rPr>
      </w:pPr>
      <w:r w:rsidRPr="00572811">
        <w:rPr>
          <w:b/>
          <w:bCs/>
          <w:lang w:val="fr-CH"/>
        </w:rPr>
        <w:t xml:space="preserve">Compétence personnelle : </w:t>
      </w:r>
      <w:r w:rsidRPr="00572811">
        <w:rPr>
          <w:lang w:val="fr-CH"/>
        </w:rPr>
        <w:t>Réflexion sur les différents rôles d’une fonction</w:t>
      </w:r>
    </w:p>
    <w:p w14:paraId="575C3D27" w14:textId="77777777" w:rsidR="003B3067" w:rsidRPr="00572811" w:rsidRDefault="003B3067" w:rsidP="003B3067">
      <w:pPr>
        <w:rPr>
          <w:lang w:val="fr-CH"/>
        </w:rPr>
      </w:pPr>
    </w:p>
    <w:sectPr w:rsidR="003B3067" w:rsidRPr="00572811" w:rsidSect="008810A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325" w:right="851" w:bottom="2268" w:left="2552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E1B5" w14:textId="77777777" w:rsidR="00572811" w:rsidRDefault="00572811" w:rsidP="00F91D37">
      <w:pPr>
        <w:spacing w:line="240" w:lineRule="auto"/>
      </w:pPr>
      <w:r>
        <w:separator/>
      </w:r>
    </w:p>
  </w:endnote>
  <w:endnote w:type="continuationSeparator" w:id="0">
    <w:p w14:paraId="6C44A742" w14:textId="77777777" w:rsidR="00572811" w:rsidRDefault="0057281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85B3" w14:textId="77777777" w:rsidR="006C62E1" w:rsidRDefault="008810A5" w:rsidP="006C62E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9439" behindDoc="0" locked="1" layoutInCell="1" allowOverlap="1" wp14:anchorId="726AC736" wp14:editId="0569596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26" name="Gruppieren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hteck 28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A6E48C" id="Gruppieren 26" o:spid="_x0000_s1026" style="position:absolute;margin-left:0;margin-top:0;width:238.4pt;height:105.15pt;z-index:251709439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7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">
                <v:imagedata r:id="rId2" o:title=""/>
              </v:shape>
              <v:rect id="Rechteck 28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" filled="f" stroked="f" strokeweight="2pt"/>
              <w10:wrap anchorx="page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8415" behindDoc="0" locked="1" layoutInCell="1" allowOverlap="1" wp14:anchorId="3596B455" wp14:editId="7190EF67">
              <wp:simplePos x="0" y="0"/>
              <wp:positionH relativeFrom="margin">
                <wp:align>right</wp:align>
              </wp:positionH>
              <wp:positionV relativeFrom="page">
                <wp:posOffset>9929495</wp:posOffset>
              </wp:positionV>
              <wp:extent cx="629920" cy="781685"/>
              <wp:effectExtent l="0" t="0" r="0" b="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781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5ACA05" w14:textId="77777777" w:rsidR="008810A5" w:rsidRPr="0076549D" w:rsidRDefault="00114032" w:rsidP="0076549D">
                          <w:pPr>
                            <w:jc w:val="right"/>
                          </w:pPr>
                          <w:r>
                            <w:rPr>
                              <w:rStyle w:val="FuzeileZchn"/>
                            </w:rPr>
                            <w:t>Page</w:t>
                          </w:r>
                          <w:r w:rsidR="008810A5" w:rsidRPr="0076549D">
                            <w:t xml:space="preserve"> </w: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begin"/>
                          </w:r>
                          <w:r w:rsidR="008810A5" w:rsidRPr="0076549D">
                            <w:rPr>
                              <w:rStyle w:val="SeitenzahlenZchn"/>
                            </w:rPr>
                            <w:instrText xml:space="preserve"> PAGE  \* Arabic  \* MERGEFORMAT </w:instrTex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separate"/>
                          </w:r>
                          <w:r w:rsidR="008810A5" w:rsidRPr="0076549D">
                            <w:rPr>
                              <w:rStyle w:val="SeitenzahlenZchn"/>
                            </w:rPr>
                            <w:t>1</w:t>
                          </w:r>
                          <w:r w:rsidR="008810A5" w:rsidRPr="0076549D">
                            <w:rPr>
                              <w:rStyle w:val="Seitenzahle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72000" rIns="0" bIns="54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6B455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26" type="#_x0000_t202" style="position:absolute;margin-left:-1.6pt;margin-top:781.85pt;width:49.6pt;height:61.55pt;z-index:2517084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" filled="f" stroked="f" strokeweight=".5pt">
              <v:textbox inset="0,2mm,0,15mm">
                <w:txbxContent>
                  <w:p w14:paraId="3E5ACA05" w14:textId="77777777" w:rsidR="008810A5" w:rsidRPr="0076549D" w:rsidRDefault="00114032" w:rsidP="0076549D">
                    <w:pPr>
                      <w:jc w:val="right"/>
                    </w:pPr>
                    <w:r>
                      <w:rPr>
                        <w:rStyle w:val="FuzeileZchn"/>
                      </w:rPr>
                      <w:t>Page</w:t>
                    </w:r>
                    <w:r w:rsidR="008810A5" w:rsidRPr="0076549D">
                      <w:t xml:space="preserve"> </w:t>
                    </w:r>
                    <w:r w:rsidR="008810A5" w:rsidRPr="0076549D">
                      <w:rPr>
                        <w:rStyle w:val="SeitenzahlenZchn"/>
                      </w:rPr>
                      <w:fldChar w:fldCharType="begin"/>
                    </w:r>
                    <w:r w:rsidR="008810A5" w:rsidRPr="0076549D">
                      <w:rPr>
                        <w:rStyle w:val="SeitenzahlenZchn"/>
                      </w:rPr>
                      <w:instrText xml:space="preserve"> PAGE  \* Arabic  \* MERGEFORMAT </w:instrText>
                    </w:r>
                    <w:r w:rsidR="008810A5" w:rsidRPr="0076549D">
                      <w:rPr>
                        <w:rStyle w:val="SeitenzahlenZchn"/>
                      </w:rPr>
                      <w:fldChar w:fldCharType="separate"/>
                    </w:r>
                    <w:r w:rsidR="008810A5" w:rsidRPr="0076549D">
                      <w:rPr>
                        <w:rStyle w:val="SeitenzahlenZchn"/>
                      </w:rPr>
                      <w:t>1</w:t>
                    </w:r>
                    <w:r w:rsidR="008810A5" w:rsidRPr="0076549D">
                      <w:rPr>
                        <w:rStyle w:val="SeitenzahlenZchn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F78E" w14:textId="77777777" w:rsidR="00917208" w:rsidRDefault="00FA6641">
    <w:pPr>
      <w:pStyle w:val="Fu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704319" behindDoc="0" locked="1" layoutInCell="1" allowOverlap="1" wp14:anchorId="25897273" wp14:editId="24F8681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2437200" cy="1317600"/>
              <wp:effectExtent l="0" t="0" r="1270" b="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7200" cy="1317600"/>
                        <a:chOff x="0" y="0"/>
                        <a:chExt cx="2437262" cy="1319081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1651145" y="376211"/>
                          <a:ext cx="781507" cy="4609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60FC4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Unser Ausrüster</w:t>
                            </w:r>
                          </w:p>
                          <w:p w14:paraId="2AF78215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Notre fournisseur</w:t>
                            </w:r>
                          </w:p>
                          <w:p w14:paraId="74463C16" w14:textId="77777777" w:rsidR="00734B13" w:rsidRPr="00BB5BBE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Il nostro fornitore</w:t>
                            </w:r>
                          </w:p>
                          <w:p w14:paraId="457C1DBD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BB5BBE">
                              <w:rPr>
                                <w:sz w:val="14"/>
                                <w:szCs w:val="14"/>
                                <w:lang w:val="fr-CH"/>
                              </w:rPr>
                              <w:t>noss equipader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22853" y="0"/>
                          <a:ext cx="507365" cy="327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Text Box 42"/>
                      <wps:cNvSpPr txBox="1"/>
                      <wps:spPr>
                        <a:xfrm>
                          <a:off x="303059" y="376211"/>
                          <a:ext cx="781835" cy="460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BF1E9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Unser Sponsor</w:t>
                            </w:r>
                          </w:p>
                          <w:p w14:paraId="500C5D79" w14:textId="77777777" w:rsidR="00734B13" w:rsidRPr="001166B7" w:rsidRDefault="00734B13" w:rsidP="00B15472">
                            <w:pPr>
                              <w:pStyle w:val="KopfzeileLogo"/>
                              <w:rPr>
                                <w:lang w:val="it-IT"/>
                              </w:rPr>
                            </w:pPr>
                            <w:r w:rsidRPr="001166B7">
                              <w:rPr>
                                <w:lang w:val="it-IT"/>
                              </w:rPr>
                              <w:t>Notre sponsor</w:t>
                            </w:r>
                          </w:p>
                          <w:p w14:paraId="056ABF08" w14:textId="77777777" w:rsidR="00734B13" w:rsidRPr="001166B7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1166B7">
                              <w:rPr>
                                <w:sz w:val="14"/>
                                <w:szCs w:val="14"/>
                                <w:lang w:val="it-IT"/>
                              </w:rPr>
                              <w:t>Il nostro sponsor</w:t>
                            </w:r>
                          </w:p>
                          <w:p w14:paraId="6B2F41BD" w14:textId="77777777" w:rsidR="00734B13" w:rsidRPr="00E86198" w:rsidRDefault="00734B13" w:rsidP="00B15472">
                            <w:pPr>
                              <w:spacing w:line="160" w:lineRule="atLeas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E86198">
                              <w:rPr>
                                <w:sz w:val="14"/>
                                <w:szCs w:val="14"/>
                              </w:rPr>
                              <w:t>noss sponsurs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9278"/>
                          <a:ext cx="1097915" cy="1720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hteck 7"/>
                      <wps:cNvSpPr/>
                      <wps:spPr>
                        <a:xfrm>
                          <a:off x="2257262" y="1139081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897273" id="Gruppieren 16" o:spid="_x0000_s1028" style="position:absolute;margin-left:140.7pt;margin-top:0;width:191.9pt;height:103.75pt;z-index:251704319;mso-position-horizontal:right;mso-position-horizontal-relative:margin;mso-position-vertical:bottom;mso-position-vertical-relative:page;mso-width-relative:margin;mso-height-relative:margin" coordsize="24372,13190" o:gfxdata="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16511;top:3762;width:7815;height:4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eYg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+D4Jf0AvfwHAAD//wMAUEsBAi0AFAAGAAgAAAAhANvh9svuAAAAhQEAABMAAAAAAAAA&#10;AAAAAAAAAAAAAFtDb250ZW50X1R5cGVzXS54bWxQSwECLQAUAAYACAAAACEAWvQsW78AAAAVAQAA&#10;CwAAAAAAAAAAAAAAAAAfAQAAX3JlbHMvLnJlbHNQSwECLQAUAAYACAAAACEAD/HmIMYAAADbAAAA&#10;DwAAAAAAAAAAAAAAAAAHAgAAZHJzL2Rvd25yZXYueG1sUEsFBgAAAAADAAMAtwAAAPoCAAAAAA==&#10;" filled="f" stroked="f" strokeweight=".5pt">
                <v:textbox inset="0,0,0,0">
                  <w:txbxContent>
                    <w:p w14:paraId="0EE60FC4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Unser Ausrüster</w:t>
                      </w:r>
                    </w:p>
                    <w:p w14:paraId="2AF78215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Notre fournisseur</w:t>
                      </w:r>
                    </w:p>
                    <w:p w14:paraId="74463C16" w14:textId="77777777" w:rsidR="00734B13" w:rsidRPr="00BB5BBE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fr-CH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Il nostro fornitore</w:t>
                      </w:r>
                    </w:p>
                    <w:p w14:paraId="457C1DBD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BB5BBE">
                        <w:rPr>
                          <w:sz w:val="14"/>
                          <w:szCs w:val="14"/>
                          <w:lang w:val="fr-CH"/>
                        </w:rPr>
                        <w:t>noss equipader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30" type="#_x0000_t75" alt="Logo, company name&#10;&#10;Description automatically generated" style="position:absolute;left:19228;width:5074;height:3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">
                <v:imagedata r:id="rId3" o:title="Logo, company name&#10;&#10;Description automatically generated"/>
              </v:shape>
              <v:shape id="Text Box 42" o:spid="_x0000_s1031" type="#_x0000_t202" style="position:absolute;left:3030;top:3762;width:7818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<v:textbox inset="0,0,0,0">
                  <w:txbxContent>
                    <w:p w14:paraId="69CBF1E9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Unser Sponsor</w:t>
                      </w:r>
                    </w:p>
                    <w:p w14:paraId="500C5D79" w14:textId="77777777" w:rsidR="00734B13" w:rsidRPr="001166B7" w:rsidRDefault="00734B13" w:rsidP="00B15472">
                      <w:pPr>
                        <w:pStyle w:val="KopfzeileLogo"/>
                        <w:rPr>
                          <w:lang w:val="it-IT"/>
                        </w:rPr>
                      </w:pPr>
                      <w:r w:rsidRPr="001166B7">
                        <w:rPr>
                          <w:lang w:val="it-IT"/>
                        </w:rPr>
                        <w:t>Notre sponsor</w:t>
                      </w:r>
                    </w:p>
                    <w:p w14:paraId="056ABF08" w14:textId="77777777" w:rsidR="00734B13" w:rsidRPr="001166B7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  <w:lang w:val="it-IT"/>
                        </w:rPr>
                      </w:pPr>
                      <w:r w:rsidRPr="001166B7">
                        <w:rPr>
                          <w:sz w:val="14"/>
                          <w:szCs w:val="14"/>
                          <w:lang w:val="it-IT"/>
                        </w:rPr>
                        <w:t>Il nostro sponsor</w:t>
                      </w:r>
                    </w:p>
                    <w:p w14:paraId="6B2F41BD" w14:textId="77777777" w:rsidR="00734B13" w:rsidRPr="00E86198" w:rsidRDefault="00734B13" w:rsidP="00B15472">
                      <w:pPr>
                        <w:spacing w:line="160" w:lineRule="atLeast"/>
                        <w:jc w:val="right"/>
                        <w:rPr>
                          <w:sz w:val="14"/>
                          <w:szCs w:val="14"/>
                        </w:rPr>
                      </w:pPr>
                      <w:r w:rsidRPr="00E86198">
                        <w:rPr>
                          <w:sz w:val="14"/>
                          <w:szCs w:val="14"/>
                        </w:rPr>
                        <w:t>noss sponsurs</w:t>
                      </w:r>
                    </w:p>
                  </w:txbxContent>
                </v:textbox>
              </v:shape>
              <v:shape id="Picture 37" o:spid="_x0000_s1032" type="#_x0000_t75" style="position:absolute;top:992;width:10979;height:1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">
                <v:imagedata r:id="rId4" o:title=""/>
              </v:shape>
              <v:rect id="Rechteck 7" o:spid="_x0000_s1033" style="position:absolute;left:22572;top:11390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/>
              <w10:wrap anchorx="margin" anchory="page"/>
              <w10:anchorlock/>
            </v:group>
          </w:pict>
        </mc:Fallback>
      </mc:AlternateContent>
    </w:r>
    <w:r w:rsidR="00734B13"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88960" behindDoc="0" locked="1" layoutInCell="1" allowOverlap="1" wp14:anchorId="68BE0AAD" wp14:editId="5DAC8442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027600" cy="1335600"/>
              <wp:effectExtent l="0" t="0" r="1905" b="0"/>
              <wp:wrapNone/>
              <wp:docPr id="45" name="Gruppieren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7600" cy="1335600"/>
                        <a:chOff x="0" y="0"/>
                        <a:chExt cx="3028399" cy="1335940"/>
                      </a:xfrm>
                    </wpg:grpSpPr>
                    <pic:pic xmlns:pic="http://schemas.openxmlformats.org/drawingml/2006/picture">
                      <pic:nvPicPr>
                        <pic:cNvPr id="46" name="Grafik 46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4619" y="0"/>
                          <a:ext cx="2303780" cy="7950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7" name="Rechteck 47"/>
                      <wps:cNvSpPr/>
                      <wps:spPr>
                        <a:xfrm>
                          <a:off x="0" y="115594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2D74C5" id="Gruppieren 45" o:spid="_x0000_s1026" style="position:absolute;margin-left:0;margin-top:0;width:238.4pt;height:105.15pt;z-index:251688960;mso-position-horizontal:left;mso-position-horizontal-relative:page;mso-position-vertical:bottom;mso-position-vertical-relative:page;mso-width-relative:margin;mso-height-relative:margin" coordsize="30283,1335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">
              <v:shape id="Grafik 46" o:spid="_x0000_s1027" type="#_x0000_t75" style="position:absolute;left:7246;width:23037;height:7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">
                <v:imagedata r:id="rId6" o:title=""/>
              </v:shape>
              <v:rect id="Rechteck 47" o:spid="_x0000_s1028" style="position:absolute;top:11559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" filled="f" stroked="f" strokeweight="2pt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DBE9" w14:textId="77777777" w:rsidR="00572811" w:rsidRDefault="00572811" w:rsidP="00F91D37">
      <w:pPr>
        <w:spacing w:line="240" w:lineRule="auto"/>
      </w:pPr>
      <w:r>
        <w:separator/>
      </w:r>
    </w:p>
  </w:footnote>
  <w:footnote w:type="continuationSeparator" w:id="0">
    <w:p w14:paraId="752DF221" w14:textId="77777777" w:rsidR="00572811" w:rsidRDefault="0057281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60D0" w14:textId="77777777" w:rsidR="008810A5" w:rsidRPr="00D00E26" w:rsidRDefault="008810A5" w:rsidP="0024105F">
    <w:pPr>
      <w:pStyle w:val="Kopfzeile"/>
    </w:pPr>
  </w:p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834"/>
      <w:gridCol w:w="2834"/>
      <w:gridCol w:w="2835"/>
    </w:tblGrid>
    <w:tr w:rsidR="008810A5" w14:paraId="1F704601" w14:textId="77777777" w:rsidTr="00E42946">
      <w:sdt>
        <w:sdtPr>
          <w:id w:val="1842897129"/>
          <w:text/>
        </w:sdtPr>
        <w:sdtEndPr/>
        <w:sdtContent>
          <w:tc>
            <w:tcPr>
              <w:tcW w:w="2834" w:type="dxa"/>
            </w:tcPr>
            <w:p w14:paraId="2CAEC4A9" w14:textId="5D743B8A" w:rsidR="008810A5" w:rsidRDefault="00572811" w:rsidP="0024105F">
              <w:pPr>
                <w:pStyle w:val="Kopfzeile"/>
              </w:pPr>
              <w:r>
                <w:t>TE formation et encadrement</w:t>
              </w:r>
            </w:p>
          </w:tc>
        </w:sdtContent>
      </w:sdt>
      <w:sdt>
        <w:sdtPr>
          <w:id w:val="281695376"/>
          <w:date w:fullDate="2022-11-0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tc>
            <w:tcPr>
              <w:tcW w:w="2834" w:type="dxa"/>
            </w:tcPr>
            <w:p w14:paraId="47BB4A9B" w14:textId="261E95EA" w:rsidR="008810A5" w:rsidRDefault="00572811" w:rsidP="00E42946">
              <w:pPr>
                <w:pStyle w:val="Kopfzeile"/>
                <w:jc w:val="center"/>
              </w:pPr>
              <w:r>
                <w:t>08.11.2022</w:t>
              </w:r>
            </w:p>
          </w:tc>
        </w:sdtContent>
      </w:sdt>
      <w:sdt>
        <w:sdtPr>
          <w:id w:val="-853107204"/>
          <w:text/>
        </w:sdtPr>
        <w:sdtEndPr/>
        <w:sdtContent>
          <w:tc>
            <w:tcPr>
              <w:tcW w:w="2835" w:type="dxa"/>
            </w:tcPr>
            <w:p w14:paraId="7729F386" w14:textId="1D3318E8" w:rsidR="008810A5" w:rsidRDefault="00572811" w:rsidP="00E42946">
              <w:pPr>
                <w:pStyle w:val="Kopfzeile"/>
                <w:jc w:val="right"/>
              </w:pPr>
              <w:r>
                <w:t>4027.01.fr</w:t>
              </w:r>
            </w:p>
          </w:tc>
        </w:sdtContent>
      </w:sdt>
    </w:tr>
  </w:tbl>
  <w:p w14:paraId="313A649D" w14:textId="77777777" w:rsidR="008810A5" w:rsidRDefault="008810A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83EB" w14:textId="77777777" w:rsidR="008326D7" w:rsidRDefault="009A167F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706367" behindDoc="0" locked="1" layoutInCell="1" allowOverlap="1" wp14:anchorId="603D2A0B" wp14:editId="2582C9EE">
              <wp:simplePos x="0" y="0"/>
              <wp:positionH relativeFrom="margin">
                <wp:align>right</wp:align>
              </wp:positionH>
              <wp:positionV relativeFrom="page">
                <wp:posOffset>501650</wp:posOffset>
              </wp:positionV>
              <wp:extent cx="1180800" cy="846000"/>
              <wp:effectExtent l="0" t="0" r="635" b="11430"/>
              <wp:wrapNone/>
              <wp:docPr id="33" name="Textfeld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800" cy="84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1811A8" w14:textId="77777777" w:rsidR="009A167F" w:rsidRPr="0042104F" w:rsidRDefault="009A167F" w:rsidP="0042104F">
                          <w:pPr>
                            <w:pStyle w:val="Fuzeile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42104F">
                            <w:rPr>
                              <w:b/>
                              <w:bCs/>
                            </w:rPr>
                            <w:t>Pfadibewegung Schweiz</w:t>
                          </w:r>
                        </w:p>
                        <w:p w14:paraId="6D6A2E2C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Speichergasse 31</w:t>
                          </w:r>
                        </w:p>
                        <w:p w14:paraId="1D7A4D84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3011 Bern</w:t>
                          </w:r>
                        </w:p>
                        <w:p w14:paraId="77FC7A6C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</w:p>
                        <w:p w14:paraId="2BF1674A" w14:textId="77777777" w:rsidR="009A167F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T +41 31 328 05 45</w:t>
                          </w:r>
                        </w:p>
                        <w:p w14:paraId="671444A4" w14:textId="77777777" w:rsidR="009A167F" w:rsidRDefault="000A53E0" w:rsidP="0042104F">
                          <w:pPr>
                            <w:pStyle w:val="Fuzeile"/>
                            <w:jc w:val="right"/>
                          </w:pPr>
                          <w:hyperlink r:id="rId1" w:history="1">
                            <w:r w:rsidR="009A167F" w:rsidRPr="00CC56BF">
                              <w:rPr>
                                <w:rStyle w:val="Hyperlink"/>
                              </w:rPr>
                              <w:t>i</w:t>
                            </w:r>
                            <w:r w:rsidR="009A167F" w:rsidRPr="00C814B0">
                              <w:rPr>
                                <w:rStyle w:val="Hyperlink"/>
                              </w:rPr>
                              <w:t>nfo@pbs.ch</w:t>
                            </w:r>
                          </w:hyperlink>
                        </w:p>
                        <w:p w14:paraId="0F9A41B7" w14:textId="77777777" w:rsidR="009A167F" w:rsidRPr="008D4D1D" w:rsidRDefault="009A167F" w:rsidP="0042104F">
                          <w:pPr>
                            <w:pStyle w:val="Fuzeile"/>
                            <w:jc w:val="right"/>
                          </w:pPr>
                          <w:r w:rsidRPr="008D4D1D">
                            <w:t>pfadi.swiss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D2A0B" id="_x0000_t202" coordsize="21600,21600" o:spt="202" path="m,l,21600r21600,l21600,xe">
              <v:stroke joinstyle="miter"/>
              <v:path gradientshapeok="t" o:connecttype="rect"/>
            </v:shapetype>
            <v:shape id="Textfeld 33" o:spid="_x0000_s1027" type="#_x0000_t202" style="position:absolute;margin-left:41.8pt;margin-top:39.5pt;width:93pt;height:66.6pt;z-index:2517063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" filled="f" stroked="f" strokeweight=".5pt">
              <v:textbox inset="0,0,0,0">
                <w:txbxContent>
                  <w:p w14:paraId="231811A8" w14:textId="77777777" w:rsidR="009A167F" w:rsidRPr="0042104F" w:rsidRDefault="009A167F" w:rsidP="0042104F">
                    <w:pPr>
                      <w:pStyle w:val="Fuzeile"/>
                      <w:jc w:val="right"/>
                      <w:rPr>
                        <w:b/>
                        <w:bCs/>
                      </w:rPr>
                    </w:pPr>
                    <w:r w:rsidRPr="0042104F">
                      <w:rPr>
                        <w:b/>
                        <w:bCs/>
                      </w:rPr>
                      <w:t>Pfadibewegung Schweiz</w:t>
                    </w:r>
                  </w:p>
                  <w:p w14:paraId="6D6A2E2C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Speichergasse 31</w:t>
                    </w:r>
                  </w:p>
                  <w:p w14:paraId="1D7A4D84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3011 Bern</w:t>
                    </w:r>
                  </w:p>
                  <w:p w14:paraId="77FC7A6C" w14:textId="77777777" w:rsidR="009A167F" w:rsidRPr="008D4D1D" w:rsidRDefault="009A167F" w:rsidP="0042104F">
                    <w:pPr>
                      <w:pStyle w:val="Fuzeile"/>
                      <w:jc w:val="right"/>
                    </w:pPr>
                  </w:p>
                  <w:p w14:paraId="2BF1674A" w14:textId="77777777" w:rsidR="009A167F" w:rsidRDefault="009A167F" w:rsidP="0042104F">
                    <w:pPr>
                      <w:pStyle w:val="Fuzeile"/>
                      <w:jc w:val="right"/>
                    </w:pPr>
                    <w:r w:rsidRPr="008D4D1D">
                      <w:t>T +41 31 328 05 45</w:t>
                    </w:r>
                  </w:p>
                  <w:p w14:paraId="671444A4" w14:textId="77777777" w:rsidR="009A167F" w:rsidRDefault="000A53E0" w:rsidP="0042104F">
                    <w:pPr>
                      <w:pStyle w:val="Fuzeile"/>
                      <w:jc w:val="right"/>
                    </w:pPr>
                    <w:hyperlink r:id="rId2" w:history="1">
                      <w:r w:rsidR="009A167F" w:rsidRPr="00CC56BF">
                        <w:rPr>
                          <w:rStyle w:val="Hyperlink"/>
                        </w:rPr>
                        <w:t>i</w:t>
                      </w:r>
                      <w:r w:rsidR="009A167F" w:rsidRPr="00C814B0">
                        <w:rPr>
                          <w:rStyle w:val="Hyperlink"/>
                        </w:rPr>
                        <w:t>nfo@pbs.ch</w:t>
                      </w:r>
                    </w:hyperlink>
                  </w:p>
                  <w:p w14:paraId="0F9A41B7" w14:textId="77777777" w:rsidR="009A167F" w:rsidRPr="008D4D1D" w:rsidRDefault="009A167F" w:rsidP="0042104F">
                    <w:pPr>
                      <w:pStyle w:val="Fuzeile"/>
                      <w:jc w:val="right"/>
                    </w:pPr>
                    <w:r w:rsidRPr="008D4D1D">
                      <w:t>pfadi.swiss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F20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DEE3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86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DC1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E05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18A3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D28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BEE63462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asciiTheme="minorHAnsi" w:hAnsiTheme="minorHAnsi" w:hint="default"/>
        <w:b/>
        <w:i w:val="0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asciiTheme="minorHAnsi" w:hAnsiTheme="minorHAnsi" w:hint="default"/>
        <w:b/>
        <w:i w:val="0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asciiTheme="minorHAnsi" w:hAnsiTheme="minorHAnsi" w:hint="default"/>
        <w:b/>
        <w:i w:val="0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06DE1"/>
    <w:multiLevelType w:val="multilevel"/>
    <w:tmpl w:val="C8D663EE"/>
    <w:lvl w:ilvl="0">
      <w:start w:val="1"/>
      <w:numFmt w:val="bullet"/>
      <w:pStyle w:val="Aufzhlung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27530">
    <w:abstractNumId w:val="9"/>
  </w:num>
  <w:num w:numId="2" w16cid:durableId="2082018770">
    <w:abstractNumId w:val="7"/>
  </w:num>
  <w:num w:numId="3" w16cid:durableId="611548576">
    <w:abstractNumId w:val="6"/>
  </w:num>
  <w:num w:numId="4" w16cid:durableId="1273510075">
    <w:abstractNumId w:val="5"/>
  </w:num>
  <w:num w:numId="5" w16cid:durableId="1977371934">
    <w:abstractNumId w:val="4"/>
  </w:num>
  <w:num w:numId="6" w16cid:durableId="96364486">
    <w:abstractNumId w:val="8"/>
  </w:num>
  <w:num w:numId="7" w16cid:durableId="1396315395">
    <w:abstractNumId w:val="3"/>
  </w:num>
  <w:num w:numId="8" w16cid:durableId="1146703516">
    <w:abstractNumId w:val="2"/>
  </w:num>
  <w:num w:numId="9" w16cid:durableId="31002934">
    <w:abstractNumId w:val="1"/>
  </w:num>
  <w:num w:numId="10" w16cid:durableId="1251311512">
    <w:abstractNumId w:val="0"/>
  </w:num>
  <w:num w:numId="11" w16cid:durableId="10567036">
    <w:abstractNumId w:val="25"/>
  </w:num>
  <w:num w:numId="12" w16cid:durableId="2046713666">
    <w:abstractNumId w:val="18"/>
  </w:num>
  <w:num w:numId="13" w16cid:durableId="1682850131">
    <w:abstractNumId w:val="15"/>
  </w:num>
  <w:num w:numId="14" w16cid:durableId="472719587">
    <w:abstractNumId w:val="27"/>
  </w:num>
  <w:num w:numId="15" w16cid:durableId="17515097">
    <w:abstractNumId w:val="26"/>
  </w:num>
  <w:num w:numId="16" w16cid:durableId="1735203513">
    <w:abstractNumId w:val="11"/>
  </w:num>
  <w:num w:numId="17" w16cid:durableId="750664047">
    <w:abstractNumId w:val="16"/>
  </w:num>
  <w:num w:numId="18" w16cid:durableId="10537006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96466164">
    <w:abstractNumId w:val="24"/>
  </w:num>
  <w:num w:numId="20" w16cid:durableId="386610918">
    <w:abstractNumId w:val="14"/>
  </w:num>
  <w:num w:numId="21" w16cid:durableId="1794516548">
    <w:abstractNumId w:val="22"/>
  </w:num>
  <w:num w:numId="22" w16cid:durableId="817265895">
    <w:abstractNumId w:val="21"/>
  </w:num>
  <w:num w:numId="23" w16cid:durableId="803161979">
    <w:abstractNumId w:val="12"/>
  </w:num>
  <w:num w:numId="24" w16cid:durableId="560101343">
    <w:abstractNumId w:val="17"/>
  </w:num>
  <w:num w:numId="25" w16cid:durableId="337659782">
    <w:abstractNumId w:val="23"/>
  </w:num>
  <w:num w:numId="26" w16cid:durableId="998657536">
    <w:abstractNumId w:val="19"/>
  </w:num>
  <w:num w:numId="27" w16cid:durableId="1402413166">
    <w:abstractNumId w:val="13"/>
  </w:num>
  <w:num w:numId="28" w16cid:durableId="1304432803">
    <w:abstractNumId w:val="10"/>
  </w:num>
  <w:num w:numId="29" w16cid:durableId="752506924">
    <w:abstractNumId w:val="20"/>
  </w:num>
  <w:num w:numId="30" w16cid:durableId="1879704164">
    <w:abstractNumId w:val="24"/>
  </w:num>
  <w:num w:numId="31" w16cid:durableId="667905557">
    <w:abstractNumId w:val="24"/>
  </w:num>
  <w:num w:numId="32" w16cid:durableId="1963655336">
    <w:abstractNumId w:val="24"/>
  </w:num>
  <w:num w:numId="33" w16cid:durableId="1422526274">
    <w:abstractNumId w:val="24"/>
  </w:num>
  <w:num w:numId="34" w16cid:durableId="1793747254">
    <w:abstractNumId w:val="24"/>
  </w:num>
  <w:num w:numId="35" w16cid:durableId="1385760539">
    <w:abstractNumId w:val="24"/>
  </w:num>
  <w:num w:numId="36" w16cid:durableId="1354459389">
    <w:abstractNumId w:val="24"/>
  </w:num>
  <w:num w:numId="37" w16cid:durableId="1233009969">
    <w:abstractNumId w:val="24"/>
  </w:num>
  <w:num w:numId="38" w16cid:durableId="85536374">
    <w:abstractNumId w:val="24"/>
  </w:num>
  <w:num w:numId="39" w16cid:durableId="1860506469">
    <w:abstractNumId w:val="24"/>
  </w:num>
  <w:num w:numId="40" w16cid:durableId="13721506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ttachedTemplate r:id="rId1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11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74103"/>
    <w:rsid w:val="000803EB"/>
    <w:rsid w:val="0009629B"/>
    <w:rsid w:val="00096E8E"/>
    <w:rsid w:val="000A1884"/>
    <w:rsid w:val="000A24EC"/>
    <w:rsid w:val="000A53E0"/>
    <w:rsid w:val="000B183F"/>
    <w:rsid w:val="000B46B1"/>
    <w:rsid w:val="000B595D"/>
    <w:rsid w:val="000C49C1"/>
    <w:rsid w:val="000D1743"/>
    <w:rsid w:val="000D1BB6"/>
    <w:rsid w:val="000E3D8A"/>
    <w:rsid w:val="000E7543"/>
    <w:rsid w:val="000E756F"/>
    <w:rsid w:val="000F1D2B"/>
    <w:rsid w:val="0010021F"/>
    <w:rsid w:val="00102345"/>
    <w:rsid w:val="00106688"/>
    <w:rsid w:val="00107F09"/>
    <w:rsid w:val="001134C7"/>
    <w:rsid w:val="00113CB8"/>
    <w:rsid w:val="00114032"/>
    <w:rsid w:val="001166B7"/>
    <w:rsid w:val="0012151C"/>
    <w:rsid w:val="00127BBA"/>
    <w:rsid w:val="00133CFB"/>
    <w:rsid w:val="001375AB"/>
    <w:rsid w:val="00137639"/>
    <w:rsid w:val="00144122"/>
    <w:rsid w:val="00145C56"/>
    <w:rsid w:val="00154677"/>
    <w:rsid w:val="00157ECA"/>
    <w:rsid w:val="00167916"/>
    <w:rsid w:val="00171870"/>
    <w:rsid w:val="001A3606"/>
    <w:rsid w:val="001C76AF"/>
    <w:rsid w:val="001E73F4"/>
    <w:rsid w:val="001F4A7E"/>
    <w:rsid w:val="001F4B8C"/>
    <w:rsid w:val="001F4F9B"/>
    <w:rsid w:val="0022685B"/>
    <w:rsid w:val="0023018C"/>
    <w:rsid w:val="0023205B"/>
    <w:rsid w:val="0024105F"/>
    <w:rsid w:val="002466D7"/>
    <w:rsid w:val="00247905"/>
    <w:rsid w:val="0025644A"/>
    <w:rsid w:val="00262A94"/>
    <w:rsid w:val="00267F71"/>
    <w:rsid w:val="002726D9"/>
    <w:rsid w:val="00283224"/>
    <w:rsid w:val="00283995"/>
    <w:rsid w:val="00290E37"/>
    <w:rsid w:val="00292375"/>
    <w:rsid w:val="002965DF"/>
    <w:rsid w:val="002B551B"/>
    <w:rsid w:val="002C163B"/>
    <w:rsid w:val="002D272F"/>
    <w:rsid w:val="002D38AE"/>
    <w:rsid w:val="002D709C"/>
    <w:rsid w:val="002F06AA"/>
    <w:rsid w:val="002F68A2"/>
    <w:rsid w:val="0030245A"/>
    <w:rsid w:val="00303B73"/>
    <w:rsid w:val="0032330D"/>
    <w:rsid w:val="00330EF2"/>
    <w:rsid w:val="00333A1B"/>
    <w:rsid w:val="003514EE"/>
    <w:rsid w:val="00363671"/>
    <w:rsid w:val="00364EE3"/>
    <w:rsid w:val="003650A4"/>
    <w:rsid w:val="00371656"/>
    <w:rsid w:val="003757E4"/>
    <w:rsid w:val="00375834"/>
    <w:rsid w:val="00376D9B"/>
    <w:rsid w:val="0039124E"/>
    <w:rsid w:val="003B3067"/>
    <w:rsid w:val="003C2FD0"/>
    <w:rsid w:val="003C3AED"/>
    <w:rsid w:val="003C3D32"/>
    <w:rsid w:val="003D0FAA"/>
    <w:rsid w:val="003F1A56"/>
    <w:rsid w:val="0042104F"/>
    <w:rsid w:val="0042454D"/>
    <w:rsid w:val="00443AA5"/>
    <w:rsid w:val="00444695"/>
    <w:rsid w:val="00452D49"/>
    <w:rsid w:val="0045597E"/>
    <w:rsid w:val="00457F6A"/>
    <w:rsid w:val="00480603"/>
    <w:rsid w:val="00486DBB"/>
    <w:rsid w:val="00494FD7"/>
    <w:rsid w:val="00495F83"/>
    <w:rsid w:val="004A039B"/>
    <w:rsid w:val="004B0FDB"/>
    <w:rsid w:val="004B69B6"/>
    <w:rsid w:val="004C1329"/>
    <w:rsid w:val="004C3880"/>
    <w:rsid w:val="004D0F2F"/>
    <w:rsid w:val="004D179F"/>
    <w:rsid w:val="004D5B31"/>
    <w:rsid w:val="004E7D74"/>
    <w:rsid w:val="004F22CB"/>
    <w:rsid w:val="00500294"/>
    <w:rsid w:val="00526C93"/>
    <w:rsid w:val="005339AE"/>
    <w:rsid w:val="00535EA2"/>
    <w:rsid w:val="00537410"/>
    <w:rsid w:val="00550787"/>
    <w:rsid w:val="00562128"/>
    <w:rsid w:val="00572811"/>
    <w:rsid w:val="00576439"/>
    <w:rsid w:val="00591832"/>
    <w:rsid w:val="00592841"/>
    <w:rsid w:val="005A357F"/>
    <w:rsid w:val="005A7BE5"/>
    <w:rsid w:val="005B4DEC"/>
    <w:rsid w:val="005B6FD0"/>
    <w:rsid w:val="005C6148"/>
    <w:rsid w:val="005C7189"/>
    <w:rsid w:val="006044D5"/>
    <w:rsid w:val="00622481"/>
    <w:rsid w:val="00622FDC"/>
    <w:rsid w:val="00625020"/>
    <w:rsid w:val="00642AAC"/>
    <w:rsid w:val="00642F26"/>
    <w:rsid w:val="00647B77"/>
    <w:rsid w:val="00651844"/>
    <w:rsid w:val="0065274C"/>
    <w:rsid w:val="00686D14"/>
    <w:rsid w:val="00687ED7"/>
    <w:rsid w:val="006B3083"/>
    <w:rsid w:val="006C144C"/>
    <w:rsid w:val="006C62E1"/>
    <w:rsid w:val="006D290C"/>
    <w:rsid w:val="006E0F4E"/>
    <w:rsid w:val="006E4AF1"/>
    <w:rsid w:val="006F0345"/>
    <w:rsid w:val="006F0469"/>
    <w:rsid w:val="006F484F"/>
    <w:rsid w:val="007040B6"/>
    <w:rsid w:val="00705076"/>
    <w:rsid w:val="00711147"/>
    <w:rsid w:val="007277E3"/>
    <w:rsid w:val="00731A17"/>
    <w:rsid w:val="00734458"/>
    <w:rsid w:val="00734B13"/>
    <w:rsid w:val="00737FCF"/>
    <w:rsid w:val="007419CF"/>
    <w:rsid w:val="0074241C"/>
    <w:rsid w:val="00742F2B"/>
    <w:rsid w:val="0074487E"/>
    <w:rsid w:val="00746273"/>
    <w:rsid w:val="0075366F"/>
    <w:rsid w:val="00760681"/>
    <w:rsid w:val="0076549D"/>
    <w:rsid w:val="007721BF"/>
    <w:rsid w:val="00774E70"/>
    <w:rsid w:val="0078181E"/>
    <w:rsid w:val="00796CEE"/>
    <w:rsid w:val="007B5396"/>
    <w:rsid w:val="007C0B2A"/>
    <w:rsid w:val="007E0460"/>
    <w:rsid w:val="007F42F0"/>
    <w:rsid w:val="00800BCC"/>
    <w:rsid w:val="008326D7"/>
    <w:rsid w:val="00841B44"/>
    <w:rsid w:val="00851831"/>
    <w:rsid w:val="00853121"/>
    <w:rsid w:val="0085454F"/>
    <w:rsid w:val="00857023"/>
    <w:rsid w:val="00857437"/>
    <w:rsid w:val="00857D8A"/>
    <w:rsid w:val="00864855"/>
    <w:rsid w:val="00870017"/>
    <w:rsid w:val="00871E79"/>
    <w:rsid w:val="00874E49"/>
    <w:rsid w:val="00876898"/>
    <w:rsid w:val="008810A5"/>
    <w:rsid w:val="00883CC4"/>
    <w:rsid w:val="008934E9"/>
    <w:rsid w:val="008B3F7B"/>
    <w:rsid w:val="008D4D1D"/>
    <w:rsid w:val="00917208"/>
    <w:rsid w:val="009235A2"/>
    <w:rsid w:val="0093619F"/>
    <w:rsid w:val="009427E5"/>
    <w:rsid w:val="009454B7"/>
    <w:rsid w:val="009544E9"/>
    <w:rsid w:val="009613D8"/>
    <w:rsid w:val="00965172"/>
    <w:rsid w:val="00974275"/>
    <w:rsid w:val="009804FC"/>
    <w:rsid w:val="0098474B"/>
    <w:rsid w:val="00991268"/>
    <w:rsid w:val="00995CBA"/>
    <w:rsid w:val="0099678C"/>
    <w:rsid w:val="009A167F"/>
    <w:rsid w:val="009B030C"/>
    <w:rsid w:val="009B0C96"/>
    <w:rsid w:val="009B78B1"/>
    <w:rsid w:val="009C222B"/>
    <w:rsid w:val="009C67A8"/>
    <w:rsid w:val="009D201B"/>
    <w:rsid w:val="009D5D9C"/>
    <w:rsid w:val="009E2171"/>
    <w:rsid w:val="009F3E6A"/>
    <w:rsid w:val="00A02378"/>
    <w:rsid w:val="00A06F53"/>
    <w:rsid w:val="00A211F7"/>
    <w:rsid w:val="00A364DC"/>
    <w:rsid w:val="00A42493"/>
    <w:rsid w:val="00A43EDD"/>
    <w:rsid w:val="00A5451D"/>
    <w:rsid w:val="00A55C83"/>
    <w:rsid w:val="00A57815"/>
    <w:rsid w:val="00A62F82"/>
    <w:rsid w:val="00A62FAD"/>
    <w:rsid w:val="00A70CDC"/>
    <w:rsid w:val="00A7133D"/>
    <w:rsid w:val="00A7431C"/>
    <w:rsid w:val="00A7788C"/>
    <w:rsid w:val="00A92BC8"/>
    <w:rsid w:val="00A934AE"/>
    <w:rsid w:val="00A960B8"/>
    <w:rsid w:val="00AA5DDC"/>
    <w:rsid w:val="00AB605E"/>
    <w:rsid w:val="00AC0DF9"/>
    <w:rsid w:val="00AC2D5B"/>
    <w:rsid w:val="00AC3C0A"/>
    <w:rsid w:val="00AD36B2"/>
    <w:rsid w:val="00AD5C8F"/>
    <w:rsid w:val="00AF1DBA"/>
    <w:rsid w:val="00AF47AE"/>
    <w:rsid w:val="00AF7CA8"/>
    <w:rsid w:val="00B05554"/>
    <w:rsid w:val="00B11A9B"/>
    <w:rsid w:val="00B15472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97484"/>
    <w:rsid w:val="00BA4DDE"/>
    <w:rsid w:val="00BB0EB7"/>
    <w:rsid w:val="00BB1DA6"/>
    <w:rsid w:val="00BB206A"/>
    <w:rsid w:val="00BB4CF6"/>
    <w:rsid w:val="00BB5BBE"/>
    <w:rsid w:val="00BC655F"/>
    <w:rsid w:val="00BD09F9"/>
    <w:rsid w:val="00BE1E62"/>
    <w:rsid w:val="00BF1581"/>
    <w:rsid w:val="00BF52B2"/>
    <w:rsid w:val="00BF7052"/>
    <w:rsid w:val="00C05847"/>
    <w:rsid w:val="00C05FAB"/>
    <w:rsid w:val="00C12431"/>
    <w:rsid w:val="00C25656"/>
    <w:rsid w:val="00C30C28"/>
    <w:rsid w:val="00C3674D"/>
    <w:rsid w:val="00C43EDE"/>
    <w:rsid w:val="00C51D2F"/>
    <w:rsid w:val="00C60AC3"/>
    <w:rsid w:val="00C73C1C"/>
    <w:rsid w:val="00C814B0"/>
    <w:rsid w:val="00CA348A"/>
    <w:rsid w:val="00CA5EF8"/>
    <w:rsid w:val="00CB2CE6"/>
    <w:rsid w:val="00CC06EF"/>
    <w:rsid w:val="00CD0374"/>
    <w:rsid w:val="00CD11E9"/>
    <w:rsid w:val="00CF08BB"/>
    <w:rsid w:val="00CF1E53"/>
    <w:rsid w:val="00CF29E2"/>
    <w:rsid w:val="00CF6018"/>
    <w:rsid w:val="00D00E26"/>
    <w:rsid w:val="00D1389A"/>
    <w:rsid w:val="00D13A39"/>
    <w:rsid w:val="00D30E68"/>
    <w:rsid w:val="00D31037"/>
    <w:rsid w:val="00D57397"/>
    <w:rsid w:val="00D61996"/>
    <w:rsid w:val="00D654CD"/>
    <w:rsid w:val="00D678C7"/>
    <w:rsid w:val="00D8261A"/>
    <w:rsid w:val="00D918C1"/>
    <w:rsid w:val="00D9415C"/>
    <w:rsid w:val="00DA469E"/>
    <w:rsid w:val="00DA6E81"/>
    <w:rsid w:val="00DA716B"/>
    <w:rsid w:val="00DB45F8"/>
    <w:rsid w:val="00DB7675"/>
    <w:rsid w:val="00E25DCD"/>
    <w:rsid w:val="00E269E1"/>
    <w:rsid w:val="00E326FF"/>
    <w:rsid w:val="00E42946"/>
    <w:rsid w:val="00E45F13"/>
    <w:rsid w:val="00E50336"/>
    <w:rsid w:val="00E510BC"/>
    <w:rsid w:val="00E52BA4"/>
    <w:rsid w:val="00E61256"/>
    <w:rsid w:val="00E62EFE"/>
    <w:rsid w:val="00E71153"/>
    <w:rsid w:val="00E71E31"/>
    <w:rsid w:val="00E73CB2"/>
    <w:rsid w:val="00E839BA"/>
    <w:rsid w:val="00E8428A"/>
    <w:rsid w:val="00E86198"/>
    <w:rsid w:val="00E97F7D"/>
    <w:rsid w:val="00EA59B8"/>
    <w:rsid w:val="00EA5A01"/>
    <w:rsid w:val="00EB04BE"/>
    <w:rsid w:val="00EC2DF9"/>
    <w:rsid w:val="00EE6E36"/>
    <w:rsid w:val="00F016BC"/>
    <w:rsid w:val="00F0660B"/>
    <w:rsid w:val="00F10070"/>
    <w:rsid w:val="00F123AE"/>
    <w:rsid w:val="00F12624"/>
    <w:rsid w:val="00F13EB2"/>
    <w:rsid w:val="00F16C91"/>
    <w:rsid w:val="00F26721"/>
    <w:rsid w:val="00F32B93"/>
    <w:rsid w:val="00F45CDD"/>
    <w:rsid w:val="00F5551A"/>
    <w:rsid w:val="00F56AAB"/>
    <w:rsid w:val="00F632D0"/>
    <w:rsid w:val="00F73331"/>
    <w:rsid w:val="00F754D1"/>
    <w:rsid w:val="00F87174"/>
    <w:rsid w:val="00F91D37"/>
    <w:rsid w:val="00F91DEC"/>
    <w:rsid w:val="00F93538"/>
    <w:rsid w:val="00F9610D"/>
    <w:rsid w:val="00FA6641"/>
    <w:rsid w:val="00FB657F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19FD612"/>
  <w15:docId w15:val="{6AEDD593-8180-4FF5-89FB-82013F79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D4D" w:themeColor="background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572811"/>
  </w:style>
  <w:style w:type="paragraph" w:styleId="berschrift1">
    <w:name w:val="heading 1"/>
    <w:basedOn w:val="Standard"/>
    <w:next w:val="Standard"/>
    <w:link w:val="berschrift1Zchn"/>
    <w:uiPriority w:val="9"/>
    <w:qFormat/>
    <w:rsid w:val="00F632D0"/>
    <w:pPr>
      <w:spacing w:before="960" w:after="960" w:line="280" w:lineRule="atLeast"/>
      <w:outlineLvl w:val="0"/>
    </w:pPr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6018"/>
    <w:pPr>
      <w:spacing w:before="480" w:after="260"/>
      <w:outlineLvl w:val="1"/>
    </w:pPr>
    <w:rPr>
      <w:rFonts w:asciiTheme="majorHAnsi" w:hAnsiTheme="majorHAnsi"/>
      <w:b/>
      <w:bCs/>
      <w:spacing w:val="2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1166B7"/>
    <w:rPr>
      <w:b/>
      <w:i/>
      <w:color w:val="BE6294"/>
      <w:u w:val="none"/>
    </w:rPr>
  </w:style>
  <w:style w:type="paragraph" w:styleId="Kopfzeile">
    <w:name w:val="header"/>
    <w:basedOn w:val="Standard"/>
    <w:link w:val="KopfzeileZchn"/>
    <w:uiPriority w:val="93"/>
    <w:semiHidden/>
    <w:rsid w:val="00E42946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8810A5"/>
    <w:rPr>
      <w:sz w:val="14"/>
    </w:rPr>
  </w:style>
  <w:style w:type="paragraph" w:styleId="Fuzeile">
    <w:name w:val="footer"/>
    <w:basedOn w:val="Standard"/>
    <w:link w:val="FuzeileZchn"/>
    <w:uiPriority w:val="94"/>
    <w:semiHidden/>
    <w:rsid w:val="00E71E31"/>
    <w:pPr>
      <w:spacing w:line="18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8810A5"/>
    <w:rPr>
      <w:sz w:val="14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632D0"/>
    <w:rPr>
      <w:rFonts w:asciiTheme="majorHAnsi" w:hAnsiTheme="majorHAnsi"/>
      <w:b/>
      <w:bCs/>
      <w:caps/>
      <w:color w:val="8B426B" w:themeColor="accent2"/>
      <w:spacing w:val="-2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6018"/>
    <w:rPr>
      <w:rFonts w:asciiTheme="majorHAnsi" w:hAnsiTheme="majorHAnsi"/>
      <w:b/>
      <w:bCs/>
      <w:spacing w:val="2"/>
      <w:sz w:val="24"/>
    </w:rPr>
  </w:style>
  <w:style w:type="paragraph" w:styleId="Titel">
    <w:name w:val="Title"/>
    <w:aliases w:val="Titel hell"/>
    <w:basedOn w:val="Standard"/>
    <w:link w:val="TitelZchn"/>
    <w:uiPriority w:val="11"/>
    <w:qFormat/>
    <w:rsid w:val="00642AAC"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character" w:customStyle="1" w:styleId="TitelZchn">
    <w:name w:val="Titel Zchn"/>
    <w:aliases w:val="Titel hell Zchn"/>
    <w:basedOn w:val="Absatz-Standardschriftart"/>
    <w:link w:val="Titel"/>
    <w:uiPriority w:val="11"/>
    <w:rsid w:val="00642AAC"/>
    <w:rPr>
      <w:rFonts w:asciiTheme="majorHAnsi" w:eastAsiaTheme="majorEastAsia" w:hAnsiTheme="majorHAnsi" w:cstheme="majorBidi"/>
      <w:b/>
      <w:caps/>
      <w:color w:val="FFFFFF" w:themeColor="background1"/>
      <w:spacing w:val="20"/>
      <w:kern w:val="28"/>
      <w:sz w:val="8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43AA5"/>
    <w:pPr>
      <w:contextualSpacing/>
    </w:pPr>
    <w:rPr>
      <w:rFonts w:asciiTheme="majorHAnsi" w:hAnsiTheme="majorHAnsi"/>
      <w:b/>
      <w:caps/>
      <w:color w:val="632949" w:themeColor="accent1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43AA5"/>
    <w:rPr>
      <w:rFonts w:asciiTheme="majorHAnsi" w:hAnsiTheme="majorHAnsi"/>
      <w:b/>
      <w:caps/>
      <w:color w:val="632949" w:themeColor="accent1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Pfadi">
    <w:name w:val="Pfadi"/>
    <w:basedOn w:val="NormaleTabelle"/>
    <w:next w:val="Tabellenraster"/>
    <w:uiPriority w:val="59"/>
    <w:rsid w:val="006F484F"/>
    <w:pPr>
      <w:spacing w:line="240" w:lineRule="auto"/>
      <w:jc w:val="center"/>
    </w:pPr>
    <w:rPr>
      <w:color w:val="auto"/>
    </w:rPr>
    <w:tblPr>
      <w:tblBorders>
        <w:bottom w:val="single" w:sz="6" w:space="0" w:color="632949" w:themeColor="accent1"/>
        <w:insideH w:val="single" w:sz="6" w:space="0" w:color="632949" w:themeColor="accent1"/>
      </w:tblBorders>
      <w:tblCellMar>
        <w:top w:w="28" w:type="dxa"/>
        <w:left w:w="85" w:type="dxa"/>
        <w:bottom w:w="28" w:type="dxa"/>
        <w:right w:w="85" w:type="dxa"/>
      </w:tblCellMar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32949" w:themeFill="accent1"/>
      </w:tcPr>
    </w:tblStylePr>
    <w:tblStylePr w:type="lastRow">
      <w:rPr>
        <w:b/>
      </w:rPr>
    </w:tblStylePr>
    <w:tblStylePr w:type="firstCol">
      <w:rPr>
        <w:b w:val="0"/>
        <w:color w:val="FFFFFF" w:themeColor="background1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  <w:shd w:val="clear" w:color="auto" w:fill="8B426B" w:themeFill="accent2"/>
      </w:tc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BD09F9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1DBA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3B3067"/>
    <w:rPr>
      <w:b/>
      <w:i/>
      <w:color w:val="D396B8"/>
      <w:u w:val="none"/>
    </w:rPr>
  </w:style>
  <w:style w:type="paragraph" w:styleId="Untertitel">
    <w:name w:val="Subtitle"/>
    <w:aliases w:val="Untertitel hell"/>
    <w:basedOn w:val="Standard"/>
    <w:link w:val="UntertitelZchn"/>
    <w:uiPriority w:val="12"/>
    <w:rsid w:val="0045597E"/>
    <w:pPr>
      <w:numPr>
        <w:ilvl w:val="1"/>
      </w:numPr>
    </w:pPr>
    <w:rPr>
      <w:rFonts w:eastAsiaTheme="minorEastAsia"/>
      <w:caps/>
      <w:color w:val="FFFFFF" w:themeColor="background1"/>
      <w:spacing w:val="20"/>
      <w:sz w:val="40"/>
      <w:lang w:val="de-DE"/>
    </w:rPr>
  </w:style>
  <w:style w:type="character" w:customStyle="1" w:styleId="UntertitelZchn">
    <w:name w:val="Untertitel Zchn"/>
    <w:aliases w:val="Untertitel hell Zchn"/>
    <w:basedOn w:val="Absatz-Standardschriftart"/>
    <w:link w:val="Untertitel"/>
    <w:uiPriority w:val="12"/>
    <w:rsid w:val="0045597E"/>
    <w:rPr>
      <w:rFonts w:eastAsiaTheme="minorEastAsia"/>
      <w:caps/>
      <w:color w:val="FFFFFF" w:themeColor="background1"/>
      <w:spacing w:val="20"/>
      <w:sz w:val="40"/>
      <w:lang w:val="de-DE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AF1DBA"/>
  </w:style>
  <w:style w:type="paragraph" w:styleId="Funotentext">
    <w:name w:val="footnote text"/>
    <w:basedOn w:val="Standard"/>
    <w:link w:val="FunotentextZchn"/>
    <w:uiPriority w:val="7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5A7BE5"/>
    <w:rPr>
      <w:sz w:val="16"/>
      <w:szCs w:val="20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742F2B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F632D0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8810A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Standard"/>
    <w:link w:val="SeitenzahlenZchn"/>
    <w:uiPriority w:val="95"/>
    <w:semiHidden/>
    <w:qFormat/>
    <w:rsid w:val="00376D9B"/>
    <w:pPr>
      <w:jc w:val="right"/>
    </w:pPr>
    <w:rPr>
      <w:b/>
      <w:color w:val="632949" w:themeColor="accent1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917208"/>
    <w:pPr>
      <w:tabs>
        <w:tab w:val="right" w:pos="8505"/>
      </w:tabs>
      <w:spacing w:line="30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A7431C"/>
    <w:pPr>
      <w:tabs>
        <w:tab w:val="right" w:pos="8505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3C2FD0"/>
    <w:rPr>
      <w:color w:val="CCACCA" w:themeColor="accent3"/>
    </w:rPr>
  </w:style>
  <w:style w:type="paragraph" w:customStyle="1" w:styleId="ErstelltdurchVorlagenbauerchfrPfadibewegung">
    <w:name w:val="Erstellt durch Vorlagenbauer.ch für Pfadibewegung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KopfzeileLogo">
    <w:name w:val="Kopfzeile Logo"/>
    <w:basedOn w:val="Standard"/>
    <w:uiPriority w:val="93"/>
    <w:semiHidden/>
    <w:qFormat/>
    <w:rsid w:val="00BB5BBE"/>
    <w:pPr>
      <w:spacing w:line="160" w:lineRule="atLeast"/>
      <w:jc w:val="right"/>
    </w:pPr>
    <w:rPr>
      <w:sz w:val="14"/>
      <w:szCs w:val="14"/>
      <w:lang w:val="fr-CH"/>
    </w:rPr>
  </w:style>
  <w:style w:type="paragraph" w:customStyle="1" w:styleId="Textbox">
    <w:name w:val="Textbox"/>
    <w:basedOn w:val="Standard"/>
    <w:uiPriority w:val="19"/>
    <w:semiHidden/>
    <w:qFormat/>
    <w:rsid w:val="00857023"/>
    <w:rPr>
      <w:b/>
      <w:bCs/>
      <w:color w:val="FFFFFF" w:themeColor="background1"/>
      <w:lang w:val="de-DE"/>
    </w:rPr>
  </w:style>
  <w:style w:type="paragraph" w:customStyle="1" w:styleId="TitelseiteAutoren">
    <w:name w:val="Titelseite Autoren"/>
    <w:basedOn w:val="Standard"/>
    <w:uiPriority w:val="13"/>
    <w:semiHidden/>
    <w:qFormat/>
    <w:rsid w:val="0045597E"/>
    <w:rPr>
      <w:color w:val="FFFFFF" w:themeColor="background1"/>
      <w:spacing w:val="2"/>
      <w:sz w:val="28"/>
      <w:szCs w:val="28"/>
      <w:lang w:val="de-DE"/>
    </w:rPr>
  </w:style>
  <w:style w:type="character" w:customStyle="1" w:styleId="SeitenzahlenZchn">
    <w:name w:val="Seitenzahlen Zchn"/>
    <w:basedOn w:val="Absatz-Standardschriftart"/>
    <w:link w:val="Seitenzahlen"/>
    <w:uiPriority w:val="95"/>
    <w:semiHidden/>
    <w:rsid w:val="008810A5"/>
    <w:rPr>
      <w:b/>
      <w:color w:val="632949" w:themeColor="accent1"/>
    </w:rPr>
  </w:style>
  <w:style w:type="character" w:styleId="NichtaufgelsteErwhnung">
    <w:name w:val="Unresolved Mention"/>
    <w:basedOn w:val="Absatz-Standardschriftart"/>
    <w:uiPriority w:val="79"/>
    <w:semiHidden/>
    <w:rsid w:val="00C814B0"/>
    <w:rPr>
      <w:color w:val="605E5C"/>
      <w:shd w:val="clear" w:color="auto" w:fill="E1DFDD"/>
    </w:rPr>
  </w:style>
  <w:style w:type="paragraph" w:customStyle="1" w:styleId="Titeldunkel">
    <w:name w:val="Titel dunkel"/>
    <w:basedOn w:val="Titel"/>
    <w:uiPriority w:val="11"/>
    <w:qFormat/>
    <w:rsid w:val="00991268"/>
    <w:rPr>
      <w:color w:val="632949" w:themeColor="accent1"/>
    </w:rPr>
  </w:style>
  <w:style w:type="paragraph" w:customStyle="1" w:styleId="Untertiteldunkel">
    <w:name w:val="Untertitel dunkel"/>
    <w:basedOn w:val="Untertitel"/>
    <w:uiPriority w:val="12"/>
    <w:qFormat/>
    <w:rsid w:val="00F632D0"/>
    <w:rPr>
      <w:color w:val="6329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bs.ch" TargetMode="External"/><Relationship Id="rId1" Type="http://schemas.openxmlformats.org/officeDocument/2006/relationships/hyperlink" Target="mailto:info@pbs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nuel.wyss\Pfadibewegung%20Schweiz\Bundesebene%20-%201_Verband\4.%20Vorlagen-Verzeichnisse\7016%20-%20Vorlagen%20PBS\04_Word\01_ohne%20Deckblatt_ohne%20Inhaltsverzeichnis\Dokument%20ohne%20Deckblatt%20ohne%20Inhaltsverzeichnis_FR.dotx" TargetMode="External"/></Relationships>
</file>

<file path=word/theme/theme1.xml><?xml version="1.0" encoding="utf-8"?>
<a:theme xmlns:a="http://schemas.openxmlformats.org/drawingml/2006/main" name="Larissa-Design">
  <a:themeElements>
    <a:clrScheme name="Pfadibewegung">
      <a:dk1>
        <a:sysClr val="windowText" lastClr="000000"/>
      </a:dk1>
      <a:lt1>
        <a:sysClr val="window" lastClr="FFFFFF"/>
      </a:lt1>
      <a:dk2>
        <a:srgbClr val="4B4B4B"/>
      </a:dk2>
      <a:lt2>
        <a:srgbClr val="4D4D4D"/>
      </a:lt2>
      <a:accent1>
        <a:srgbClr val="632949"/>
      </a:accent1>
      <a:accent2>
        <a:srgbClr val="8B426B"/>
      </a:accent2>
      <a:accent3>
        <a:srgbClr val="CCACCA"/>
      </a:accent3>
      <a:accent4>
        <a:srgbClr val="D84E23"/>
      </a:accent4>
      <a:accent5>
        <a:srgbClr val="EFCA6E"/>
      </a:accent5>
      <a:accent6>
        <a:srgbClr val="536424"/>
      </a:accent6>
      <a:hlink>
        <a:srgbClr val="000000"/>
      </a:hlink>
      <a:folHlink>
        <a:srgbClr val="000000"/>
      </a:folHlink>
    </a:clrScheme>
    <a:fontScheme name="Pfadibeweg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f690f-a4ce-4cd7-8e4e-e4175257a20e">
      <UserInfo>
        <DisplayName/>
        <AccountId xsi:nil="true"/>
        <AccountType/>
      </UserInfo>
    </SharedWithUsers>
    <MediaLengthInSeconds xmlns="3c8518ea-9c55-4d78-8aad-a65cc48a54f0" xsi:nil="true"/>
    <Sprache xmlns="3c8518ea-9c55-4d78-8aad-a65cc48a54f0" xsi:nil="true"/>
    <TaxCatchAll xmlns="545f690f-a4ce-4cd7-8e4e-e4175257a20e" xsi:nil="true"/>
    <lcf76f155ced4ddcb4097134ff3c332f xmlns="3c8518ea-9c55-4d78-8aad-a65cc48a54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B03B7DE04E2744B5E78F8D951BC6D5" ma:contentTypeVersion="19" ma:contentTypeDescription="Ein neues Dokument erstellen." ma:contentTypeScope="" ma:versionID="2583d408423c90c0a15b82c5cf777c23">
  <xsd:schema xmlns:xsd="http://www.w3.org/2001/XMLSchema" xmlns:xs="http://www.w3.org/2001/XMLSchema" xmlns:p="http://schemas.microsoft.com/office/2006/metadata/properties" xmlns:ns2="3c8518ea-9c55-4d78-8aad-a65cc48a54f0" xmlns:ns3="545f690f-a4ce-4cd7-8e4e-e4175257a20e" targetNamespace="http://schemas.microsoft.com/office/2006/metadata/properties" ma:root="true" ma:fieldsID="ddc4dc002faa3d106d44e6744931a7b5" ns2:_="" ns3:_="">
    <xsd:import namespace="3c8518ea-9c55-4d78-8aad-a65cc48a54f0"/>
    <xsd:import namespace="545f690f-a4ce-4cd7-8e4e-e4175257a2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prach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518ea-9c55-4d78-8aad-a65cc48a5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rache" ma:index="12" nillable="true" ma:displayName="Sprache" ma:default="Deutsch" ma:format="Dropdown" ma:indexed="true" ma:internalName="Sprache">
      <xsd:simpleType>
        <xsd:restriction base="dms:Choice">
          <xsd:enumeration value="Deutsch"/>
          <xsd:enumeration value="Français"/>
          <xsd:enumeration value="Italiano"/>
          <xsd:enumeration value="English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0e4a413-43b8-4c66-a143-4cc28a99c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690f-a4ce-4cd7-8e4e-e4175257a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ac8ba2-66eb-4387-a263-fedadc8c350d}" ma:internalName="TaxCatchAll" ma:showField="CatchAllData" ma:web="545f690f-a4ce-4cd7-8e4e-e4175257a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545f690f-a4ce-4cd7-8e4e-e4175257a20e"/>
    <ds:schemaRef ds:uri="3c8518ea-9c55-4d78-8aad-a65cc48a54f0"/>
  </ds:schemaRefs>
</ds:datastoreItem>
</file>

<file path=customXml/itemProps3.xml><?xml version="1.0" encoding="utf-8"?>
<ds:datastoreItem xmlns:ds="http://schemas.openxmlformats.org/officeDocument/2006/customXml" ds:itemID="{AA0BB3E9-3553-444A-A2AC-0F191EAD2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518ea-9c55-4d78-8aad-a65cc48a54f0"/>
    <ds:schemaRef ds:uri="545f690f-a4ce-4cd7-8e4e-e4175257a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ohne Deckblatt ohne Inhaltsverzeichnis_FR.dotx</Template>
  <TotalTime>0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Wyss / Tschagon</dc:creator>
  <cp:lastModifiedBy>Emanuel Wyss / Tschagon</cp:lastModifiedBy>
  <cp:revision>2</cp:revision>
  <dcterms:created xsi:type="dcterms:W3CDTF">2022-11-08T15:30:00Z</dcterms:created>
  <dcterms:modified xsi:type="dcterms:W3CDTF">2022-11-08T15:35:00Z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0x01010030B03B7DE04E2744B5E78F8D951BC6D5</vt:lpwstr>
  </property>
  <property fmtid="{D5CDD505-2E9C-101B-9397-08002B2CF9AE}" pid="3" name="TaxKeyword">
    <vt:lpwstr/>
  </property>
  <property fmtid="{D5CDD505-2E9C-101B-9397-08002B2CF9AE}" pid="4" name="Dokumentenart">
    <vt:lpwstr/>
  </property>
  <property fmtid="{D5CDD505-2E9C-101B-9397-08002B2CF9AE}" pid="5" name="Order">
    <vt:r8>53387200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