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pPr w:leftFromText="142" w:rightFromText="4536" w:topFromText="1701" w:vertAnchor="page" w:horzAnchor="margin" w:tblpY="2041"/>
        <w:tblW w:w="0" w:type="auto"/>
        <w:tblLook w:val="04A0" w:firstRow="1" w:lastRow="0" w:firstColumn="1" w:lastColumn="0" w:noHBand="0" w:noVBand="1"/>
      </w:tblPr>
      <w:tblGrid>
        <w:gridCol w:w="3969"/>
      </w:tblGrid>
      <w:tr w:rsidR="00F12624" w:rsidRPr="004B2D6D" w14:paraId="5CDA1C3C" w14:textId="77777777" w:rsidTr="00370F7C">
        <w:trPr>
          <w:trHeight w:val="1701"/>
        </w:trPr>
        <w:sdt>
          <w:sdtPr>
            <w:rPr>
              <w:lang w:val="en-GB"/>
            </w:rPr>
            <w:id w:val="1798173201"/>
            <w:placeholder>
              <w:docPart w:val="567E70F3D0A24F0988A261D8D79B069E"/>
            </w:placeholder>
            <w:showingPlcHdr/>
            <w:text w:multiLine="1"/>
          </w:sdtPr>
          <w:sdtEndPr/>
          <w:sdtContent>
            <w:tc>
              <w:tcPr>
                <w:tcW w:w="3969" w:type="dxa"/>
              </w:tcPr>
              <w:p w14:paraId="3CF68A4B" w14:textId="77777777" w:rsidR="0037408C" w:rsidRPr="004B2D6D" w:rsidRDefault="007C0946" w:rsidP="00370F7C">
                <w:pPr>
                  <w:rPr>
                    <w:color w:val="CCACCA" w:themeColor="accent3"/>
                    <w:lang w:val="en-GB"/>
                  </w:rPr>
                </w:pPr>
                <w:r w:rsidRPr="004B2D6D">
                  <w:rPr>
                    <w:color w:val="CCACCA" w:themeColor="accent3"/>
                    <w:lang w:val="en-GB"/>
                  </w:rPr>
                  <w:t>Scout Group</w:t>
                </w:r>
                <w:r w:rsidRPr="004B2D6D">
                  <w:rPr>
                    <w:color w:val="CCACCA" w:themeColor="accent3"/>
                    <w:lang w:val="en-GB"/>
                  </w:rPr>
                  <w:br/>
                  <w:t>John Smith</w:t>
                </w:r>
              </w:p>
              <w:p w14:paraId="5924338A" w14:textId="77777777" w:rsidR="00423D5D" w:rsidRPr="004B2D6D" w:rsidRDefault="007C0946" w:rsidP="00370F7C">
                <w:pPr>
                  <w:rPr>
                    <w:color w:val="CCACCA" w:themeColor="accent3"/>
                    <w:lang w:val="en-GB"/>
                  </w:rPr>
                </w:pPr>
                <w:r w:rsidRPr="004B2D6D">
                  <w:rPr>
                    <w:color w:val="CCACCA" w:themeColor="accent3"/>
                    <w:lang w:val="en-GB"/>
                  </w:rPr>
                  <w:t>Street</w:t>
                </w:r>
                <w:r w:rsidR="0037408C" w:rsidRPr="004B2D6D">
                  <w:rPr>
                    <w:color w:val="CCACCA" w:themeColor="accent3"/>
                    <w:lang w:val="en-GB"/>
                  </w:rPr>
                  <w:br/>
                </w:r>
                <w:r w:rsidRPr="004B2D6D">
                  <w:rPr>
                    <w:color w:val="CCACCA" w:themeColor="accent3"/>
                    <w:lang w:val="en-GB"/>
                  </w:rPr>
                  <w:t>City, Country</w:t>
                </w:r>
                <w:r w:rsidRPr="004B2D6D">
                  <w:rPr>
                    <w:color w:val="CCACCA" w:themeColor="accent3"/>
                    <w:lang w:val="en-GB"/>
                  </w:rPr>
                  <w:br/>
                  <w:t>Post code</w:t>
                </w:r>
              </w:p>
            </w:tc>
          </w:sdtContent>
        </w:sdt>
      </w:tr>
    </w:tbl>
    <w:p w14:paraId="367A013D" w14:textId="77777777" w:rsidR="00F12624" w:rsidRPr="004B2D6D" w:rsidRDefault="00534BB6" w:rsidP="00F12624">
      <w:pPr>
        <w:pStyle w:val="Datum"/>
        <w:spacing w:before="780" w:after="0"/>
        <w:rPr>
          <w:lang w:val="en-GB"/>
        </w:rPr>
      </w:pPr>
      <w:sdt>
        <w:sdtPr>
          <w:rPr>
            <w:lang w:val="en-GB"/>
          </w:rPr>
          <w:id w:val="770042241"/>
          <w:placeholder>
            <w:docPart w:val="5CF6C8DDB24D42C8AAAE2FF560A3FA19"/>
          </w:placeholder>
          <w:showingPlcHdr/>
        </w:sdtPr>
        <w:sdtEndPr/>
        <w:sdtContent>
          <w:r w:rsidR="007C0946" w:rsidRPr="004B2D6D">
            <w:rPr>
              <w:rStyle w:val="Platzhaltertext"/>
              <w:lang w:val="en-GB"/>
            </w:rPr>
            <w:t>Place</w:t>
          </w:r>
        </w:sdtContent>
      </w:sdt>
      <w:r w:rsidR="00FB310B" w:rsidRPr="004B2D6D">
        <w:rPr>
          <w:lang w:val="en-GB"/>
        </w:rPr>
        <w:t>,</w:t>
      </w:r>
      <w:r w:rsidR="00AA0B33" w:rsidRPr="004B2D6D">
        <w:rPr>
          <w:lang w:val="en-GB"/>
        </w:rPr>
        <w:t xml:space="preserve"> </w:t>
      </w:r>
      <w:sdt>
        <w:sdtPr>
          <w:rPr>
            <w:lang w:val="en-GB"/>
          </w:rPr>
          <w:id w:val="-509371985"/>
          <w:placeholder>
            <w:docPart w:val="E3F6ABB7BAA448F5B82EBE33506EA81C"/>
          </w:placeholder>
          <w:showingPlcHdr/>
        </w:sdtPr>
        <w:sdtEndPr/>
        <w:sdtContent>
          <w:r w:rsidR="007C0946" w:rsidRPr="004B2D6D">
            <w:rPr>
              <w:rStyle w:val="Platzhaltertext"/>
              <w:lang w:val="en-GB"/>
            </w:rPr>
            <w:t>Date</w:t>
          </w:r>
        </w:sdtContent>
      </w:sdt>
    </w:p>
    <w:p w14:paraId="018E5A07" w14:textId="77777777" w:rsidR="00F12624" w:rsidRPr="004B2D6D" w:rsidRDefault="007C0946" w:rsidP="0037408C">
      <w:pPr>
        <w:pStyle w:val="Brieftitel"/>
        <w:spacing w:after="520"/>
        <w:rPr>
          <w:lang w:val="en-GB"/>
        </w:rPr>
      </w:pPr>
      <w:r w:rsidRPr="004B2D6D">
        <w:rPr>
          <w:lang w:val="en-GB"/>
        </w:rPr>
        <w:t>Record of Attainment in Voluntary Youth Work</w:t>
      </w:r>
    </w:p>
    <w:p w14:paraId="4D20825A" w14:textId="77777777" w:rsidR="0037408C" w:rsidRPr="004B2D6D" w:rsidRDefault="00534BB6" w:rsidP="0037408C">
      <w:pPr>
        <w:rPr>
          <w:lang w:val="en-GB"/>
        </w:rPr>
      </w:pPr>
      <w:sdt>
        <w:sdtPr>
          <w:rPr>
            <w:lang w:val="en-GB"/>
          </w:rPr>
          <w:id w:val="-969582568"/>
          <w:placeholder>
            <w:docPart w:val="EDD3424EC4BA46A5BF78DA84D9E91C7B"/>
          </w:placeholder>
          <w:showingPlcHdr/>
        </w:sdtPr>
        <w:sdtEndPr/>
        <w:sdtContent>
          <w:r w:rsidR="00382372" w:rsidRPr="004B2D6D">
            <w:rPr>
              <w:rStyle w:val="Platzhaltertext"/>
              <w:lang w:val="en-GB"/>
            </w:rPr>
            <w:t>Emma Ex</w:t>
          </w:r>
          <w:r w:rsidR="007C0946" w:rsidRPr="004B2D6D">
            <w:rPr>
              <w:rStyle w:val="Platzhaltertext"/>
              <w:lang w:val="en-GB"/>
            </w:rPr>
            <w:t>a</w:t>
          </w:r>
          <w:r w:rsidR="00382372" w:rsidRPr="004B2D6D">
            <w:rPr>
              <w:rStyle w:val="Platzhaltertext"/>
              <w:lang w:val="en-GB"/>
            </w:rPr>
            <w:t>mp</w:t>
          </w:r>
          <w:r w:rsidR="007C0946" w:rsidRPr="004B2D6D">
            <w:rPr>
              <w:rStyle w:val="Platzhaltertext"/>
              <w:lang w:val="en-GB"/>
            </w:rPr>
            <w:t>le</w:t>
          </w:r>
        </w:sdtContent>
      </w:sdt>
      <w:r w:rsidR="00382372" w:rsidRPr="004B2D6D">
        <w:rPr>
          <w:lang w:val="en-GB"/>
        </w:rPr>
        <w:t>,</w:t>
      </w:r>
      <w:r w:rsidR="00490759" w:rsidRPr="004B2D6D">
        <w:rPr>
          <w:lang w:val="en-GB"/>
        </w:rPr>
        <w:t xml:space="preserve"> </w:t>
      </w:r>
      <w:r w:rsidR="007C0946" w:rsidRPr="004B2D6D">
        <w:rPr>
          <w:lang w:val="en-GB"/>
        </w:rPr>
        <w:t>born</w:t>
      </w:r>
      <w:r w:rsidR="0037408C" w:rsidRPr="004B2D6D">
        <w:rPr>
          <w:lang w:val="en-GB"/>
        </w:rPr>
        <w:t xml:space="preserve"> </w:t>
      </w:r>
      <w:sdt>
        <w:sdtPr>
          <w:rPr>
            <w:lang w:val="en-GB"/>
          </w:rPr>
          <w:id w:val="916127472"/>
          <w:placeholder>
            <w:docPart w:val="A1210D51121944C598A072B0323FCCC9"/>
          </w:placeholder>
          <w:showingPlcHdr/>
        </w:sdtPr>
        <w:sdtEndPr/>
        <w:sdtContent>
          <w:r w:rsidR="007C0946" w:rsidRPr="004B2D6D">
            <w:rPr>
              <w:rStyle w:val="Platzhaltertext"/>
              <w:lang w:val="en-GB"/>
            </w:rPr>
            <w:t>1.04.2000</w:t>
          </w:r>
        </w:sdtContent>
      </w:sdt>
      <w:r w:rsidR="0037408C" w:rsidRPr="004B2D6D">
        <w:rPr>
          <w:lang w:val="en-GB"/>
        </w:rPr>
        <w:t>,</w:t>
      </w:r>
      <w:r w:rsidR="007C0946" w:rsidRPr="004B2D6D">
        <w:rPr>
          <w:lang w:val="en-GB"/>
        </w:rPr>
        <w:t xml:space="preserve"> has been a member of the Swiss Guide and Scout Movement since</w:t>
      </w:r>
      <w:r w:rsidR="00490759" w:rsidRPr="004B2D6D">
        <w:rPr>
          <w:lang w:val="en-GB"/>
        </w:rPr>
        <w:t xml:space="preserve"> </w:t>
      </w:r>
      <w:sdt>
        <w:sdtPr>
          <w:rPr>
            <w:lang w:val="en-GB"/>
          </w:rPr>
          <w:id w:val="2101369336"/>
          <w:placeholder>
            <w:docPart w:val="5FBED54FE9DE4BF091994025A810404C"/>
          </w:placeholder>
          <w:showingPlcHdr/>
        </w:sdtPr>
        <w:sdtEndPr/>
        <w:sdtContent>
          <w:r w:rsidR="00490759" w:rsidRPr="004B2D6D">
            <w:rPr>
              <w:rStyle w:val="Platzhaltertext"/>
              <w:lang w:val="en-GB"/>
            </w:rPr>
            <w:t>1.8.20</w:t>
          </w:r>
          <w:r w:rsidR="007C0946" w:rsidRPr="004B2D6D">
            <w:rPr>
              <w:rStyle w:val="Platzhaltertext"/>
              <w:lang w:val="en-GB"/>
            </w:rPr>
            <w:t>08</w:t>
          </w:r>
        </w:sdtContent>
      </w:sdt>
      <w:r w:rsidR="0037408C" w:rsidRPr="004B2D6D">
        <w:rPr>
          <w:lang w:val="en-GB"/>
        </w:rPr>
        <w:t xml:space="preserve"> </w:t>
      </w:r>
      <w:r w:rsidR="007C0946" w:rsidRPr="004B2D6D">
        <w:rPr>
          <w:lang w:val="en-GB"/>
        </w:rPr>
        <w:t>and has been volunteering as a</w:t>
      </w:r>
      <w:r w:rsidR="00490759" w:rsidRPr="004B2D6D">
        <w:rPr>
          <w:lang w:val="en-GB"/>
        </w:rPr>
        <w:t xml:space="preserve"> </w:t>
      </w:r>
      <w:sdt>
        <w:sdtPr>
          <w:rPr>
            <w:lang w:val="en-GB"/>
          </w:rPr>
          <w:id w:val="1448580450"/>
          <w:placeholder>
            <w:docPart w:val="2F31AD78203C45F2B0475C19920FAF3F"/>
          </w:placeholder>
          <w:showingPlcHdr/>
        </w:sdtPr>
        <w:sdtEndPr/>
        <w:sdtContent>
          <w:r w:rsidR="007C0946" w:rsidRPr="004B2D6D">
            <w:rPr>
              <w:rStyle w:val="Platzhaltertext"/>
              <w:lang w:val="en-GB"/>
            </w:rPr>
            <w:t>section leader</w:t>
          </w:r>
        </w:sdtContent>
      </w:sdt>
      <w:r w:rsidR="007C0946" w:rsidRPr="004B2D6D">
        <w:rPr>
          <w:lang w:val="en-GB"/>
        </w:rPr>
        <w:t xml:space="preserve"> </w:t>
      </w:r>
      <w:r w:rsidR="0037408C" w:rsidRPr="004B2D6D">
        <w:rPr>
          <w:lang w:val="en-GB"/>
        </w:rPr>
        <w:t>(</w:t>
      </w:r>
      <w:bookmarkStart w:id="0" w:name="Auswahl_Rolle_1"/>
      <w:r w:rsidR="0094415E" w:rsidRPr="004B2D6D">
        <w:rPr>
          <w:u w:val="single"/>
          <w:lang w:val="en-GB"/>
        </w:rPr>
        <w:fldChar w:fldCharType="begin"/>
      </w:r>
      <w:r w:rsidR="003F04D7" w:rsidRPr="004B2D6D">
        <w:rPr>
          <w:u w:val="single"/>
          <w:lang w:val="en-GB"/>
        </w:rPr>
        <w:instrText>HYPERLINK  \l "_Choix_du_rôle"</w:instrText>
      </w:r>
      <w:r w:rsidR="0094415E" w:rsidRPr="004B2D6D">
        <w:rPr>
          <w:u w:val="single"/>
          <w:lang w:val="en-GB"/>
        </w:rPr>
        <w:fldChar w:fldCharType="separate"/>
      </w:r>
      <w:bookmarkEnd w:id="0"/>
      <w:r w:rsidR="003F04D7" w:rsidRPr="004B2D6D">
        <w:rPr>
          <w:rStyle w:val="Hyperlink"/>
          <w:u w:val="single"/>
          <w:lang w:val="en-GB"/>
        </w:rPr>
        <w:t>Role Selector 1</w:t>
      </w:r>
      <w:r w:rsidR="0094415E" w:rsidRPr="004B2D6D">
        <w:rPr>
          <w:u w:val="single"/>
          <w:lang w:val="en-GB"/>
        </w:rPr>
        <w:fldChar w:fldCharType="end"/>
      </w:r>
      <w:r w:rsidR="0037408C" w:rsidRPr="004B2D6D">
        <w:rPr>
          <w:lang w:val="en-GB"/>
        </w:rPr>
        <w:t>)</w:t>
      </w:r>
      <w:r w:rsidR="00490759" w:rsidRPr="004B2D6D">
        <w:rPr>
          <w:lang w:val="en-GB"/>
        </w:rPr>
        <w:t xml:space="preserve"> </w:t>
      </w:r>
      <w:r w:rsidR="007C0946" w:rsidRPr="004B2D6D">
        <w:rPr>
          <w:lang w:val="en-GB"/>
        </w:rPr>
        <w:t xml:space="preserve">since </w:t>
      </w:r>
      <w:sdt>
        <w:sdtPr>
          <w:rPr>
            <w:lang w:val="en-GB"/>
          </w:rPr>
          <w:id w:val="888385498"/>
          <w:placeholder>
            <w:docPart w:val="E443DC2E165E40B4A97220D4562A7059"/>
          </w:placeholder>
          <w:showingPlcHdr/>
        </w:sdtPr>
        <w:sdtEndPr/>
        <w:sdtContent>
          <w:r w:rsidR="007C0946" w:rsidRPr="004B2D6D">
            <w:rPr>
              <w:rStyle w:val="Platzhaltertext"/>
              <w:lang w:val="en-GB"/>
            </w:rPr>
            <w:t>1.1.2018</w:t>
          </w:r>
        </w:sdtContent>
      </w:sdt>
      <w:r w:rsidR="00490759" w:rsidRPr="004B2D6D">
        <w:rPr>
          <w:lang w:val="en-GB"/>
        </w:rPr>
        <w:t>.</w:t>
      </w:r>
    </w:p>
    <w:p w14:paraId="73359F4B" w14:textId="77777777" w:rsidR="0037408C" w:rsidRPr="004B2D6D" w:rsidRDefault="0037408C" w:rsidP="0037408C">
      <w:pPr>
        <w:rPr>
          <w:lang w:val="en-GB"/>
        </w:rPr>
      </w:pPr>
    </w:p>
    <w:p w14:paraId="6B2CFB6D" w14:textId="77777777" w:rsidR="0037408C" w:rsidRPr="004B2D6D" w:rsidRDefault="00C125D6" w:rsidP="0037408C">
      <w:pPr>
        <w:rPr>
          <w:lang w:val="en-GB"/>
        </w:rPr>
      </w:pPr>
      <w:r w:rsidRPr="004B2D6D">
        <w:rPr>
          <w:lang w:val="en-GB"/>
        </w:rPr>
        <w:t>In this role</w:t>
      </w:r>
      <w:r w:rsidR="0037408C" w:rsidRPr="004B2D6D">
        <w:rPr>
          <w:lang w:val="en-GB"/>
        </w:rPr>
        <w:t xml:space="preserve">, </w:t>
      </w:r>
      <w:sdt>
        <w:sdtPr>
          <w:rPr>
            <w:lang w:val="en-GB"/>
          </w:rPr>
          <w:id w:val="1983885338"/>
          <w:placeholder>
            <w:docPart w:val="35435D4BEF174E8C93E3EF3162C386EB"/>
          </w:placeholder>
          <w:showingPlcHdr/>
        </w:sdtPr>
        <w:sdtEndPr/>
        <w:sdtContent>
          <w:r w:rsidRPr="004B2D6D">
            <w:rPr>
              <w:rStyle w:val="Platzhaltertext"/>
              <w:lang w:val="en-GB"/>
            </w:rPr>
            <w:t>he/she leads a team of around 10 leaders and is responsible for a group of roughly 40 children and young people between 5 and 6 / 6 and 10 / 10 and 14 / 14 and 17 years of age. He/she is also a member of the group board (organisation board)</w:t>
          </w:r>
        </w:sdtContent>
      </w:sdt>
      <w:r w:rsidR="00AA0B33" w:rsidRPr="004B2D6D">
        <w:rPr>
          <w:lang w:val="en-GB"/>
        </w:rPr>
        <w:t xml:space="preserve"> </w:t>
      </w:r>
      <w:r w:rsidR="0037408C" w:rsidRPr="004B2D6D">
        <w:rPr>
          <w:lang w:val="en-GB"/>
        </w:rPr>
        <w:t>(</w:t>
      </w:r>
      <w:bookmarkStart w:id="1" w:name="Auswahl_Rolle_2"/>
      <w:r w:rsidR="0094415E" w:rsidRPr="004B2D6D">
        <w:rPr>
          <w:u w:val="single"/>
          <w:lang w:val="en-GB"/>
        </w:rPr>
        <w:fldChar w:fldCharType="begin"/>
      </w:r>
      <w:r w:rsidR="003F04D7" w:rsidRPr="004B2D6D">
        <w:rPr>
          <w:u w:val="single"/>
          <w:lang w:val="en-GB"/>
        </w:rPr>
        <w:instrText>HYPERLINK  \l "_Choix_du_rôle_1"</w:instrText>
      </w:r>
      <w:r w:rsidR="0094415E" w:rsidRPr="004B2D6D">
        <w:rPr>
          <w:u w:val="single"/>
          <w:lang w:val="en-GB"/>
        </w:rPr>
        <w:fldChar w:fldCharType="separate"/>
      </w:r>
      <w:bookmarkEnd w:id="1"/>
      <w:r w:rsidR="003F04D7" w:rsidRPr="004B2D6D">
        <w:rPr>
          <w:rStyle w:val="Hyperlink"/>
          <w:u w:val="single"/>
          <w:lang w:val="en-GB"/>
        </w:rPr>
        <w:t>Role Selector 2</w:t>
      </w:r>
      <w:r w:rsidR="0094415E" w:rsidRPr="004B2D6D">
        <w:rPr>
          <w:u w:val="single"/>
          <w:lang w:val="en-GB"/>
        </w:rPr>
        <w:fldChar w:fldCharType="end"/>
      </w:r>
      <w:r w:rsidR="0037408C" w:rsidRPr="004B2D6D">
        <w:rPr>
          <w:lang w:val="en-GB"/>
        </w:rPr>
        <w:t>).</w:t>
      </w:r>
    </w:p>
    <w:p w14:paraId="37B6761D" w14:textId="77777777" w:rsidR="0037408C" w:rsidRPr="004B2D6D" w:rsidRDefault="0037408C" w:rsidP="0037408C">
      <w:pPr>
        <w:rPr>
          <w:lang w:val="en-GB"/>
        </w:rPr>
      </w:pPr>
    </w:p>
    <w:p w14:paraId="6DDE1791" w14:textId="77777777" w:rsidR="0037408C" w:rsidRPr="004B2D6D" w:rsidRDefault="00534BB6" w:rsidP="0037408C">
      <w:pPr>
        <w:rPr>
          <w:lang w:val="en-GB"/>
        </w:rPr>
      </w:pPr>
      <w:sdt>
        <w:sdtPr>
          <w:rPr>
            <w:lang w:val="en-GB"/>
          </w:rPr>
          <w:id w:val="1066453729"/>
          <w:placeholder>
            <w:docPart w:val="5914A89A07634A83BB32B242F2AA4898"/>
          </w:placeholder>
          <w:showingPlcHdr/>
        </w:sdtPr>
        <w:sdtEndPr/>
        <w:sdtContent>
          <w:r w:rsidR="00C125D6" w:rsidRPr="004B2D6D">
            <w:rPr>
              <w:rStyle w:val="Platzhaltertext"/>
              <w:lang w:val="en-GB"/>
            </w:rPr>
            <w:t>His/her</w:t>
          </w:r>
        </w:sdtContent>
      </w:sdt>
      <w:r w:rsidR="00A45B56" w:rsidRPr="004B2D6D">
        <w:rPr>
          <w:lang w:val="en-GB"/>
        </w:rPr>
        <w:t xml:space="preserve"> </w:t>
      </w:r>
      <w:r w:rsidR="00C125D6" w:rsidRPr="004B2D6D">
        <w:rPr>
          <w:lang w:val="en-GB"/>
        </w:rPr>
        <w:t>primary duties include</w:t>
      </w:r>
      <w:r w:rsidR="00490759" w:rsidRPr="004B2D6D">
        <w:rPr>
          <w:lang w:val="en-GB"/>
        </w:rPr>
        <w:t xml:space="preserve">: </w:t>
      </w:r>
      <w:r w:rsidR="0037408C" w:rsidRPr="004B2D6D">
        <w:rPr>
          <w:lang w:val="en-GB"/>
        </w:rPr>
        <w:t>(</w:t>
      </w:r>
      <w:bookmarkStart w:id="2" w:name="Auswahl_Rolle_3"/>
      <w:r w:rsidR="0094415E" w:rsidRPr="004B2D6D">
        <w:rPr>
          <w:u w:val="single"/>
          <w:lang w:val="en-GB"/>
        </w:rPr>
        <w:fldChar w:fldCharType="begin"/>
      </w:r>
      <w:r w:rsidR="003F04D7" w:rsidRPr="004B2D6D">
        <w:rPr>
          <w:u w:val="single"/>
          <w:lang w:val="en-GB"/>
        </w:rPr>
        <w:instrText>HYPERLINK  \l "_Choix_du_rôle_2"</w:instrText>
      </w:r>
      <w:r w:rsidR="0094415E" w:rsidRPr="004B2D6D">
        <w:rPr>
          <w:u w:val="single"/>
          <w:lang w:val="en-GB"/>
        </w:rPr>
        <w:fldChar w:fldCharType="separate"/>
      </w:r>
      <w:bookmarkEnd w:id="2"/>
      <w:r w:rsidR="003F04D7" w:rsidRPr="004B2D6D">
        <w:rPr>
          <w:rStyle w:val="Hyperlink"/>
          <w:u w:val="single"/>
          <w:lang w:val="en-GB"/>
        </w:rPr>
        <w:t>Role Selector 3</w:t>
      </w:r>
      <w:r w:rsidR="0094415E" w:rsidRPr="004B2D6D">
        <w:rPr>
          <w:u w:val="single"/>
          <w:lang w:val="en-GB"/>
        </w:rPr>
        <w:fldChar w:fldCharType="end"/>
      </w:r>
      <w:r w:rsidR="0037408C" w:rsidRPr="004B2D6D">
        <w:rPr>
          <w:lang w:val="en-GB"/>
        </w:rPr>
        <w:t>)</w:t>
      </w:r>
    </w:p>
    <w:sdt>
      <w:sdtPr>
        <w:rPr>
          <w:lang w:val="en-GB"/>
        </w:rPr>
        <w:id w:val="699139719"/>
        <w:placeholder>
          <w:docPart w:val="8C68B00A2628428CA9A1B5536C398352"/>
        </w:placeholder>
        <w:showingPlcHdr/>
      </w:sdtPr>
      <w:sdtEndPr/>
      <w:sdtContent>
        <w:p w14:paraId="7C3AF821" w14:textId="77777777" w:rsidR="00AA0B33" w:rsidRPr="004B2D6D" w:rsidRDefault="00AA0B33" w:rsidP="00AA0B33">
          <w:pPr>
            <w:rPr>
              <w:lang w:val="en-GB"/>
            </w:rPr>
          </w:pPr>
        </w:p>
        <w:p w14:paraId="7D4DFDE6" w14:textId="77777777" w:rsidR="00C125D6" w:rsidRPr="004B2D6D" w:rsidRDefault="00C125D6" w:rsidP="00C125D6">
          <w:pPr>
            <w:pStyle w:val="Listenabsatz"/>
            <w:numPr>
              <w:ilvl w:val="0"/>
              <w:numId w:val="30"/>
            </w:numPr>
            <w:rPr>
              <w:rStyle w:val="Platzhaltertext"/>
              <w:lang w:val="en-GB"/>
            </w:rPr>
          </w:pPr>
          <w:r w:rsidRPr="004B2D6D">
            <w:rPr>
              <w:rStyle w:val="Platzhaltertext"/>
              <w:lang w:val="en-GB"/>
            </w:rPr>
            <w:t>Coordinating, instructing, coaching and assessing leaders in his/her area of responsibility</w:t>
          </w:r>
        </w:p>
        <w:p w14:paraId="341260C2" w14:textId="77777777" w:rsidR="00C125D6" w:rsidRPr="004B2D6D" w:rsidRDefault="00C125D6" w:rsidP="00C125D6">
          <w:pPr>
            <w:pStyle w:val="Listenabsatz"/>
            <w:numPr>
              <w:ilvl w:val="0"/>
              <w:numId w:val="30"/>
            </w:numPr>
            <w:rPr>
              <w:rStyle w:val="Platzhaltertext"/>
              <w:lang w:val="en-GB"/>
            </w:rPr>
          </w:pPr>
          <w:r w:rsidRPr="004B2D6D">
            <w:rPr>
              <w:rStyle w:val="Platzhaltertext"/>
              <w:lang w:val="en-GB"/>
            </w:rPr>
            <w:t xml:space="preserve">Leading and preparing for meetings </w:t>
          </w:r>
        </w:p>
        <w:p w14:paraId="4016C439" w14:textId="77777777" w:rsidR="00C125D6" w:rsidRPr="004B2D6D" w:rsidRDefault="00C125D6" w:rsidP="00C125D6">
          <w:pPr>
            <w:pStyle w:val="Listenabsatz"/>
            <w:numPr>
              <w:ilvl w:val="0"/>
              <w:numId w:val="30"/>
            </w:numPr>
            <w:rPr>
              <w:rStyle w:val="Platzhaltertext"/>
              <w:lang w:val="en-GB"/>
            </w:rPr>
          </w:pPr>
          <w:r w:rsidRPr="004B2D6D">
            <w:rPr>
              <w:rStyle w:val="Platzhaltertext"/>
              <w:lang w:val="en-GB"/>
            </w:rPr>
            <w:t xml:space="preserve">Coaching children and young people </w:t>
          </w:r>
        </w:p>
        <w:p w14:paraId="44729F11" w14:textId="77777777" w:rsidR="00C125D6" w:rsidRPr="004B2D6D" w:rsidRDefault="00C125D6" w:rsidP="00C125D6">
          <w:pPr>
            <w:pStyle w:val="Listenabsatz"/>
            <w:numPr>
              <w:ilvl w:val="0"/>
              <w:numId w:val="30"/>
            </w:numPr>
            <w:rPr>
              <w:rStyle w:val="Platzhaltertext"/>
              <w:lang w:val="en-GB"/>
            </w:rPr>
          </w:pPr>
          <w:r w:rsidRPr="004B2D6D">
            <w:rPr>
              <w:rStyle w:val="Platzhaltertext"/>
              <w:lang w:val="en-GB"/>
            </w:rPr>
            <w:t>Collaborating on the group board, accepting joint responsibility for the development and attainment of long-term aims (such as recruiting members, dealing with finances and managing materials)</w:t>
          </w:r>
        </w:p>
        <w:p w14:paraId="7C4D1947" w14:textId="77777777" w:rsidR="00AA0B33" w:rsidRPr="004B2D6D" w:rsidRDefault="00C125D6" w:rsidP="00C125D6">
          <w:pPr>
            <w:pStyle w:val="Listenabsatz"/>
            <w:numPr>
              <w:ilvl w:val="0"/>
              <w:numId w:val="30"/>
            </w:numPr>
            <w:rPr>
              <w:color w:val="CCACCA" w:themeColor="accent3"/>
              <w:lang w:val="en-GB"/>
            </w:rPr>
          </w:pPr>
          <w:r w:rsidRPr="004B2D6D">
            <w:rPr>
              <w:rStyle w:val="Platzhaltertext"/>
              <w:lang w:val="en-GB"/>
            </w:rPr>
            <w:t>Responsibility for the planning, organisation and implementation of weekend events and camps</w:t>
          </w:r>
          <w:r w:rsidR="00AA0B33" w:rsidRPr="004B2D6D">
            <w:rPr>
              <w:rStyle w:val="Platzhaltertext"/>
              <w:lang w:val="en-GB"/>
            </w:rPr>
            <w:t>.</w:t>
          </w:r>
        </w:p>
      </w:sdtContent>
    </w:sdt>
    <w:p w14:paraId="34CFAB49" w14:textId="77777777" w:rsidR="0037408C" w:rsidRPr="004B2D6D" w:rsidRDefault="0037408C" w:rsidP="0037408C">
      <w:pPr>
        <w:rPr>
          <w:lang w:val="en-GB"/>
        </w:rPr>
      </w:pPr>
    </w:p>
    <w:p w14:paraId="1DEAD7FA" w14:textId="77777777" w:rsidR="0037408C" w:rsidRPr="004B2D6D" w:rsidRDefault="00534BB6" w:rsidP="0037408C">
      <w:pPr>
        <w:rPr>
          <w:lang w:val="en-GB"/>
        </w:rPr>
      </w:pPr>
      <w:sdt>
        <w:sdtPr>
          <w:rPr>
            <w:lang w:val="en-GB"/>
          </w:rPr>
          <w:id w:val="495388629"/>
          <w:placeholder>
            <w:docPart w:val="9061C02048184B958DF31814E65CCA29"/>
          </w:placeholder>
          <w:showingPlcHdr/>
        </w:sdtPr>
        <w:sdtEndPr/>
        <w:sdtContent>
          <w:r w:rsidR="006B2CC5" w:rsidRPr="004B2D6D">
            <w:rPr>
              <w:rStyle w:val="Platzhaltertext"/>
              <w:lang w:val="en-GB"/>
            </w:rPr>
            <w:t>He/she</w:t>
          </w:r>
        </w:sdtContent>
      </w:sdt>
      <w:r w:rsidR="006B2CC5" w:rsidRPr="004B2D6D">
        <w:rPr>
          <w:lang w:val="en-GB"/>
        </w:rPr>
        <w:t xml:space="preserve"> acquired the skills required for these tasks through </w:t>
      </w:r>
      <w:sdt>
        <w:sdtPr>
          <w:rPr>
            <w:lang w:val="en-GB"/>
          </w:rPr>
          <w:id w:val="1541094565"/>
          <w:placeholder>
            <w:docPart w:val="1BB77E68B3D64C3F846030FE9788523C"/>
          </w:placeholder>
          <w:showingPlcHdr/>
          <w:text/>
        </w:sdtPr>
        <w:sdtEndPr/>
        <w:sdtContent>
          <w:r w:rsidR="006B2CC5" w:rsidRPr="004B2D6D">
            <w:rPr>
              <w:rStyle w:val="Platzhaltertext"/>
              <w:lang w:val="en-GB"/>
            </w:rPr>
            <w:t>his/her</w:t>
          </w:r>
        </w:sdtContent>
      </w:sdt>
      <w:r w:rsidR="00AA0B33" w:rsidRPr="004B2D6D">
        <w:rPr>
          <w:lang w:val="en-GB"/>
        </w:rPr>
        <w:t xml:space="preserve"> </w:t>
      </w:r>
      <w:r w:rsidR="006B2CC5" w:rsidRPr="004B2D6D">
        <w:rPr>
          <w:lang w:val="en-GB"/>
        </w:rPr>
        <w:t>practical experience in the scouting movement, as well as</w:t>
      </w:r>
      <w:r w:rsidR="001C557F" w:rsidRPr="004B2D6D">
        <w:rPr>
          <w:lang w:val="en-GB"/>
        </w:rPr>
        <w:t xml:space="preserve"> </w:t>
      </w:r>
      <w:sdt>
        <w:sdtPr>
          <w:rPr>
            <w:lang w:val="en-GB"/>
          </w:rPr>
          <w:id w:val="-673874489"/>
          <w:placeholder>
            <w:docPart w:val="0902AD035D7B4D84A9B2A0E4E3BBEACD"/>
          </w:placeholder>
          <w:showingPlcHdr/>
        </w:sdtPr>
        <w:sdtEndPr/>
        <w:sdtContent>
          <w:r w:rsidR="006B2CC5" w:rsidRPr="004B2D6D">
            <w:rPr>
              <w:rStyle w:val="Platzhaltertext"/>
              <w:lang w:val="en-GB"/>
            </w:rPr>
            <w:t>in training courses organised by the Swiss Guide and Scout Movement and in specialist courses run by the Federal programme for Youth and Sport</w:t>
          </w:r>
        </w:sdtContent>
      </w:sdt>
      <w:r w:rsidR="0037408C" w:rsidRPr="004B2D6D">
        <w:rPr>
          <w:lang w:val="en-GB"/>
        </w:rPr>
        <w:t>(</w:t>
      </w:r>
      <w:bookmarkStart w:id="3" w:name="Auswahl_Rolle_4"/>
      <w:r w:rsidR="0094415E" w:rsidRPr="004B2D6D">
        <w:rPr>
          <w:u w:val="single"/>
          <w:lang w:val="en-GB"/>
        </w:rPr>
        <w:fldChar w:fldCharType="begin"/>
      </w:r>
      <w:r w:rsidR="003F04D7" w:rsidRPr="004B2D6D">
        <w:rPr>
          <w:u w:val="single"/>
          <w:lang w:val="en-GB"/>
        </w:rPr>
        <w:instrText>HYPERLINK  \l "_Choix_du_rôle_3"</w:instrText>
      </w:r>
      <w:r w:rsidR="0094415E" w:rsidRPr="004B2D6D">
        <w:rPr>
          <w:u w:val="single"/>
          <w:lang w:val="en-GB"/>
        </w:rPr>
        <w:fldChar w:fldCharType="separate"/>
      </w:r>
      <w:bookmarkEnd w:id="3"/>
      <w:r w:rsidR="003F04D7" w:rsidRPr="004B2D6D">
        <w:rPr>
          <w:rStyle w:val="Hyperlink"/>
          <w:u w:val="single"/>
          <w:lang w:val="en-GB"/>
        </w:rPr>
        <w:t>Role Selector 4</w:t>
      </w:r>
      <w:r w:rsidR="0094415E" w:rsidRPr="004B2D6D">
        <w:rPr>
          <w:u w:val="single"/>
          <w:lang w:val="en-GB"/>
        </w:rPr>
        <w:fldChar w:fldCharType="end"/>
      </w:r>
      <w:r w:rsidR="0037408C" w:rsidRPr="004B2D6D">
        <w:rPr>
          <w:lang w:val="en-GB"/>
        </w:rPr>
        <w:t>).</w:t>
      </w:r>
    </w:p>
    <w:p w14:paraId="556C5E19" w14:textId="77777777" w:rsidR="0037408C" w:rsidRPr="004B2D6D" w:rsidRDefault="0037408C" w:rsidP="0037408C">
      <w:pPr>
        <w:rPr>
          <w:lang w:val="en-GB"/>
        </w:rPr>
      </w:pPr>
    </w:p>
    <w:p w14:paraId="3962BB7A" w14:textId="77777777" w:rsidR="0037408C" w:rsidRPr="004B2D6D" w:rsidRDefault="00534BB6" w:rsidP="0037408C">
      <w:pPr>
        <w:rPr>
          <w:lang w:val="en-GB"/>
        </w:rPr>
      </w:pPr>
      <w:sdt>
        <w:sdtPr>
          <w:rPr>
            <w:lang w:val="en-GB"/>
          </w:rPr>
          <w:id w:val="2024430745"/>
          <w:placeholder>
            <w:docPart w:val="E323C15275AC4E8D88C0E19903A9A905"/>
          </w:placeholder>
          <w:showingPlcHdr/>
        </w:sdtPr>
        <w:sdtEndPr/>
        <w:sdtContent>
          <w:r w:rsidR="00AA0B33" w:rsidRPr="004B2D6D">
            <w:rPr>
              <w:rStyle w:val="Platzhaltertext"/>
              <w:lang w:val="en-GB"/>
            </w:rPr>
            <w:t>Emma Ex</w:t>
          </w:r>
          <w:r w:rsidR="006B2CC5" w:rsidRPr="004B2D6D">
            <w:rPr>
              <w:rStyle w:val="Platzhaltertext"/>
              <w:lang w:val="en-GB"/>
            </w:rPr>
            <w:t>ample</w:t>
          </w:r>
        </w:sdtContent>
      </w:sdt>
      <w:r w:rsidR="00AA0B33" w:rsidRPr="004B2D6D">
        <w:rPr>
          <w:lang w:val="en-GB"/>
        </w:rPr>
        <w:t xml:space="preserve"> </w:t>
      </w:r>
      <w:r w:rsidR="006B2CC5" w:rsidRPr="004B2D6D">
        <w:rPr>
          <w:lang w:val="en-GB"/>
        </w:rPr>
        <w:t>is a highly valued member of the organisation.</w:t>
      </w:r>
      <w:r w:rsidR="0037408C" w:rsidRPr="004B2D6D">
        <w:rPr>
          <w:lang w:val="en-GB"/>
        </w:rPr>
        <w:t xml:space="preserve"> </w:t>
      </w:r>
      <w:sdt>
        <w:sdtPr>
          <w:rPr>
            <w:lang w:val="en-GB"/>
          </w:rPr>
          <w:id w:val="-921558492"/>
          <w:placeholder>
            <w:docPart w:val="59C0A7F745D140EBABCB591E62033839"/>
          </w:placeholder>
          <w:showingPlcHdr/>
        </w:sdtPr>
        <w:sdtEndPr/>
        <w:sdtContent>
          <w:r w:rsidR="006B2CC5" w:rsidRPr="004B2D6D">
            <w:rPr>
              <w:rStyle w:val="Platzhaltertext"/>
              <w:lang w:val="en-GB"/>
            </w:rPr>
            <w:t>A very reliable and independent</w:t>
          </w:r>
        </w:sdtContent>
      </w:sdt>
      <w:r w:rsidR="00AA0B33" w:rsidRPr="004B2D6D">
        <w:rPr>
          <w:lang w:val="en-GB"/>
        </w:rPr>
        <w:t xml:space="preserve"> </w:t>
      </w:r>
      <w:r w:rsidR="001C557F" w:rsidRPr="004B2D6D">
        <w:rPr>
          <w:lang w:val="en-GB"/>
        </w:rPr>
        <w:t>(</w:t>
      </w:r>
      <w:bookmarkStart w:id="4" w:name="Persönliche_Kompetenzen_Auswahl_1"/>
      <w:r w:rsidR="001C557F" w:rsidRPr="004B2D6D">
        <w:rPr>
          <w:u w:val="single"/>
          <w:lang w:val="en-GB"/>
        </w:rPr>
        <w:fldChar w:fldCharType="begin"/>
      </w:r>
      <w:r w:rsidR="00B908FC" w:rsidRPr="004B2D6D">
        <w:rPr>
          <w:u w:val="single"/>
          <w:lang w:val="en-GB"/>
        </w:rPr>
        <w:instrText>HYPERLINK  \l "_Compétences_personnelles_choix"</w:instrText>
      </w:r>
      <w:r w:rsidR="001C557F" w:rsidRPr="004B2D6D">
        <w:rPr>
          <w:u w:val="single"/>
          <w:lang w:val="en-GB"/>
        </w:rPr>
        <w:fldChar w:fldCharType="separate"/>
      </w:r>
      <w:r w:rsidR="00B908FC" w:rsidRPr="004B2D6D">
        <w:rPr>
          <w:rStyle w:val="Hyperlink"/>
          <w:u w:val="single"/>
          <w:lang w:val="en-GB"/>
        </w:rPr>
        <w:t>Personal Skills Selector 1</w:t>
      </w:r>
      <w:r w:rsidR="001C557F" w:rsidRPr="004B2D6D">
        <w:rPr>
          <w:u w:val="single"/>
          <w:lang w:val="en-GB"/>
        </w:rPr>
        <w:fldChar w:fldCharType="end"/>
      </w:r>
      <w:r w:rsidR="001C557F" w:rsidRPr="004B2D6D">
        <w:rPr>
          <w:lang w:val="en-GB"/>
        </w:rPr>
        <w:t>)</w:t>
      </w:r>
      <w:bookmarkEnd w:id="4"/>
      <w:r w:rsidR="0037408C" w:rsidRPr="004B2D6D">
        <w:rPr>
          <w:lang w:val="en-GB"/>
        </w:rPr>
        <w:t xml:space="preserve"> </w:t>
      </w:r>
      <w:sdt>
        <w:sdtPr>
          <w:rPr>
            <w:lang w:val="en-GB"/>
          </w:rPr>
          <w:id w:val="27076423"/>
          <w:placeholder>
            <w:docPart w:val="D8DCAB48383144DA9A9794B42B207452"/>
          </w:placeholder>
          <w:showingPlcHdr/>
        </w:sdtPr>
        <w:sdtEndPr/>
        <w:sdtContent>
          <w:r w:rsidR="006B2CC5" w:rsidRPr="004B2D6D">
            <w:rPr>
              <w:rStyle w:val="Platzhaltertext"/>
              <w:lang w:val="en-GB"/>
            </w:rPr>
            <w:t>leader, he/she approaches his/her</w:t>
          </w:r>
        </w:sdtContent>
      </w:sdt>
      <w:r w:rsidR="006C1B99" w:rsidRPr="004B2D6D">
        <w:rPr>
          <w:lang w:val="en-GB"/>
        </w:rPr>
        <w:t xml:space="preserve"> </w:t>
      </w:r>
      <w:r w:rsidR="006B2CC5" w:rsidRPr="004B2D6D">
        <w:rPr>
          <w:lang w:val="en-GB"/>
        </w:rPr>
        <w:t>duties</w:t>
      </w:r>
      <w:r w:rsidR="0037408C" w:rsidRPr="004B2D6D">
        <w:rPr>
          <w:lang w:val="en-GB"/>
        </w:rPr>
        <w:t xml:space="preserve"> </w:t>
      </w:r>
      <w:sdt>
        <w:sdtPr>
          <w:rPr>
            <w:lang w:val="en-GB"/>
          </w:rPr>
          <w:id w:val="1868795171"/>
          <w:placeholder>
            <w:docPart w:val="2ED0C1A57F174CE88E66189DF551F4DB"/>
          </w:placeholder>
          <w:showingPlcHdr/>
        </w:sdtPr>
        <w:sdtEndPr/>
        <w:sdtContent>
          <w:r w:rsidR="006B2CC5" w:rsidRPr="004B2D6D">
            <w:rPr>
              <w:rStyle w:val="Platzhaltertext"/>
              <w:lang w:val="en-GB"/>
            </w:rPr>
            <w:t>in a far-sighted, target-oriented manner to produce excellent results</w:t>
          </w:r>
        </w:sdtContent>
      </w:sdt>
      <w:r w:rsidR="006C1B99" w:rsidRPr="004B2D6D">
        <w:rPr>
          <w:lang w:val="en-GB"/>
        </w:rPr>
        <w:t xml:space="preserve"> </w:t>
      </w:r>
      <w:r w:rsidR="0037408C" w:rsidRPr="004B2D6D">
        <w:rPr>
          <w:lang w:val="en-GB"/>
        </w:rPr>
        <w:t>(</w:t>
      </w:r>
      <w:bookmarkStart w:id="5" w:name="Persönliche_Kompetenzen_Auswahl_2"/>
      <w:r w:rsidR="0094415E" w:rsidRPr="004B2D6D">
        <w:rPr>
          <w:u w:val="single"/>
          <w:lang w:val="en-GB"/>
        </w:rPr>
        <w:fldChar w:fldCharType="begin"/>
      </w:r>
      <w:r w:rsidR="00B908FC" w:rsidRPr="004B2D6D">
        <w:rPr>
          <w:u w:val="single"/>
          <w:lang w:val="en-GB"/>
        </w:rPr>
        <w:instrText>HYPERLINK  \l "_Compétences_personnelles_choix_1"</w:instrText>
      </w:r>
      <w:r w:rsidR="0094415E" w:rsidRPr="004B2D6D">
        <w:rPr>
          <w:u w:val="single"/>
          <w:lang w:val="en-GB"/>
        </w:rPr>
        <w:fldChar w:fldCharType="separate"/>
      </w:r>
      <w:r w:rsidR="00B908FC" w:rsidRPr="004B2D6D">
        <w:rPr>
          <w:rStyle w:val="Hyperlink"/>
          <w:u w:val="single"/>
          <w:lang w:val="en-GB"/>
        </w:rPr>
        <w:t>Personal Skills Selector 2</w:t>
      </w:r>
      <w:r w:rsidR="0094415E" w:rsidRPr="004B2D6D">
        <w:rPr>
          <w:u w:val="single"/>
          <w:lang w:val="en-GB"/>
        </w:rPr>
        <w:fldChar w:fldCharType="end"/>
      </w:r>
      <w:bookmarkEnd w:id="5"/>
      <w:r w:rsidR="0037408C" w:rsidRPr="004B2D6D">
        <w:rPr>
          <w:lang w:val="en-GB"/>
        </w:rPr>
        <w:t xml:space="preserve">). </w:t>
      </w:r>
      <w:sdt>
        <w:sdtPr>
          <w:rPr>
            <w:lang w:val="en-GB"/>
          </w:rPr>
          <w:id w:val="-175494783"/>
          <w:placeholder>
            <w:docPart w:val="6EC6C2DD0A544DDFAB6AA30E784646A7"/>
          </w:placeholder>
          <w:showingPlcHdr/>
          <w:text/>
        </w:sdtPr>
        <w:sdtEndPr/>
        <w:sdtContent>
          <w:r w:rsidR="00013541" w:rsidRPr="004B2D6D">
            <w:rPr>
              <w:rStyle w:val="Platzhaltertext"/>
              <w:lang w:val="en-GB"/>
            </w:rPr>
            <w:t>He/she</w:t>
          </w:r>
        </w:sdtContent>
      </w:sdt>
      <w:r w:rsidR="006C1B99" w:rsidRPr="004B2D6D">
        <w:rPr>
          <w:lang w:val="en-GB"/>
        </w:rPr>
        <w:t xml:space="preserve"> </w:t>
      </w:r>
      <w:r w:rsidR="00013541" w:rsidRPr="004B2D6D">
        <w:rPr>
          <w:lang w:val="en-GB"/>
        </w:rPr>
        <w:t xml:space="preserve">has an outstanding </w:t>
      </w:r>
      <w:sdt>
        <w:sdtPr>
          <w:rPr>
            <w:lang w:val="en-GB"/>
          </w:rPr>
          <w:id w:val="-1068494845"/>
          <w:placeholder>
            <w:docPart w:val="74D4E3A14BC549CF9EBD02A390F649E1"/>
          </w:placeholder>
          <w:showingPlcHdr/>
        </w:sdtPr>
        <w:sdtEndPr/>
        <w:sdtContent>
          <w:r w:rsidR="00013541" w:rsidRPr="004B2D6D">
            <w:rPr>
              <w:rStyle w:val="Platzhaltertext"/>
              <w:lang w:val="en-GB"/>
            </w:rPr>
            <w:t>analytical approach and demonstrates excellent attention to detail</w:t>
          </w:r>
        </w:sdtContent>
      </w:sdt>
      <w:r w:rsidR="008C3B1D" w:rsidRPr="004B2D6D">
        <w:rPr>
          <w:lang w:val="en-GB"/>
        </w:rPr>
        <w:t xml:space="preserve"> </w:t>
      </w:r>
      <w:r w:rsidR="0037408C" w:rsidRPr="004B2D6D">
        <w:rPr>
          <w:lang w:val="en-GB"/>
        </w:rPr>
        <w:t>(</w:t>
      </w:r>
      <w:bookmarkStart w:id="6" w:name="Persönliche_Kompetenzen_Auswahl_3"/>
      <w:r w:rsidR="0094415E" w:rsidRPr="004B2D6D">
        <w:rPr>
          <w:u w:val="single"/>
          <w:lang w:val="en-GB"/>
        </w:rPr>
        <w:fldChar w:fldCharType="begin"/>
      </w:r>
      <w:r w:rsidR="00B908FC" w:rsidRPr="004B2D6D">
        <w:rPr>
          <w:u w:val="single"/>
          <w:lang w:val="en-GB"/>
        </w:rPr>
        <w:instrText>HYPERLINK  \l "_Compétences_personnelles_choix_1"</w:instrText>
      </w:r>
      <w:r w:rsidR="0094415E" w:rsidRPr="004B2D6D">
        <w:rPr>
          <w:u w:val="single"/>
          <w:lang w:val="en-GB"/>
        </w:rPr>
        <w:fldChar w:fldCharType="separate"/>
      </w:r>
      <w:r w:rsidR="00B908FC" w:rsidRPr="004B2D6D">
        <w:rPr>
          <w:rStyle w:val="Hyperlink"/>
          <w:u w:val="single"/>
          <w:lang w:val="en-GB"/>
        </w:rPr>
        <w:t>Personal Skills Selector 2</w:t>
      </w:r>
      <w:r w:rsidR="0094415E" w:rsidRPr="004B2D6D">
        <w:rPr>
          <w:u w:val="single"/>
          <w:lang w:val="en-GB"/>
        </w:rPr>
        <w:fldChar w:fldCharType="end"/>
      </w:r>
      <w:bookmarkEnd w:id="6"/>
      <w:r w:rsidR="0037408C" w:rsidRPr="004B2D6D">
        <w:rPr>
          <w:lang w:val="en-GB"/>
        </w:rPr>
        <w:t>)</w:t>
      </w:r>
      <w:r w:rsidR="008C3B1D" w:rsidRPr="004B2D6D">
        <w:rPr>
          <w:lang w:val="en-GB"/>
        </w:rPr>
        <w:t>.</w:t>
      </w:r>
    </w:p>
    <w:p w14:paraId="1BBEFB5C" w14:textId="77777777" w:rsidR="0037408C" w:rsidRPr="004B2D6D" w:rsidRDefault="0037408C" w:rsidP="0037408C">
      <w:pPr>
        <w:rPr>
          <w:lang w:val="en-GB"/>
        </w:rPr>
      </w:pPr>
    </w:p>
    <w:p w14:paraId="08BDA934" w14:textId="77777777" w:rsidR="0037408C" w:rsidRPr="004B2D6D" w:rsidRDefault="00013541" w:rsidP="0037408C">
      <w:pPr>
        <w:rPr>
          <w:lang w:val="en-GB"/>
        </w:rPr>
      </w:pPr>
      <w:r w:rsidRPr="004B2D6D">
        <w:rPr>
          <w:lang w:val="en-GB"/>
        </w:rPr>
        <w:t>With</w:t>
      </w:r>
      <w:r w:rsidR="008C3B1D" w:rsidRPr="004B2D6D">
        <w:rPr>
          <w:lang w:val="en-GB"/>
        </w:rPr>
        <w:t xml:space="preserve"> </w:t>
      </w:r>
      <w:sdt>
        <w:sdtPr>
          <w:rPr>
            <w:lang w:val="en-GB"/>
          </w:rPr>
          <w:id w:val="-1495789247"/>
          <w:placeholder>
            <w:docPart w:val="0C53D0181FDF4FDA9B5A42CBA6E46136"/>
          </w:placeholder>
          <w:showingPlcHdr/>
          <w:text/>
        </w:sdtPr>
        <w:sdtEndPr/>
        <w:sdtContent>
          <w:r w:rsidRPr="004B2D6D">
            <w:rPr>
              <w:rStyle w:val="Platzhaltertext"/>
              <w:lang w:val="en-GB"/>
            </w:rPr>
            <w:t>his/her</w:t>
          </w:r>
        </w:sdtContent>
      </w:sdt>
      <w:r w:rsidR="006C1B99" w:rsidRPr="004B2D6D">
        <w:rPr>
          <w:lang w:val="en-GB"/>
        </w:rPr>
        <w:t xml:space="preserve"> </w:t>
      </w:r>
      <w:r w:rsidRPr="004B2D6D">
        <w:rPr>
          <w:lang w:val="en-GB"/>
        </w:rPr>
        <w:t>professional competence, personal skills and</w:t>
      </w:r>
      <w:r w:rsidR="00A82047" w:rsidRPr="004B2D6D">
        <w:rPr>
          <w:lang w:val="en-GB"/>
        </w:rPr>
        <w:t xml:space="preserve"> </w:t>
      </w:r>
      <w:sdt>
        <w:sdtPr>
          <w:rPr>
            <w:lang w:val="en-GB"/>
          </w:rPr>
          <w:id w:val="1214303652"/>
          <w:placeholder>
            <w:docPart w:val="71767BB852F74A61BFAB20CF758BD054"/>
          </w:placeholder>
          <w:showingPlcHdr/>
          <w:text/>
        </w:sdtPr>
        <w:sdtEndPr/>
        <w:sdtContent>
          <w:r w:rsidRPr="004B2D6D">
            <w:rPr>
              <w:rStyle w:val="Platzhaltertext"/>
              <w:lang w:val="en-GB"/>
            </w:rPr>
            <w:t>open-minded approach</w:t>
          </w:r>
        </w:sdtContent>
      </w:sdt>
      <w:r w:rsidR="00B7242A" w:rsidRPr="004B2D6D">
        <w:rPr>
          <w:lang w:val="en-GB"/>
        </w:rPr>
        <w:t xml:space="preserve"> </w:t>
      </w:r>
      <w:r w:rsidR="00A82047" w:rsidRPr="004B2D6D">
        <w:rPr>
          <w:lang w:val="en-GB"/>
        </w:rPr>
        <w:t>(</w:t>
      </w:r>
      <w:hyperlink w:anchor="_Compétences_personnelles_choix_2" w:history="1">
        <w:r w:rsidR="00B908FC" w:rsidRPr="004B2D6D">
          <w:rPr>
            <w:rStyle w:val="Hyperlink"/>
            <w:u w:val="single"/>
            <w:lang w:val="en-GB"/>
          </w:rPr>
          <w:t>Personal Skills Selector 3</w:t>
        </w:r>
      </w:hyperlink>
      <w:r w:rsidR="00A82047" w:rsidRPr="004B2D6D">
        <w:rPr>
          <w:lang w:val="en-GB"/>
        </w:rPr>
        <w:t>)</w:t>
      </w:r>
      <w:r w:rsidRPr="004B2D6D">
        <w:rPr>
          <w:lang w:val="en-GB"/>
        </w:rPr>
        <w:t xml:space="preserve">, </w:t>
      </w:r>
      <w:sdt>
        <w:sdtPr>
          <w:rPr>
            <w:lang w:val="en-GB"/>
          </w:rPr>
          <w:id w:val="1612470198"/>
          <w:placeholder>
            <w:docPart w:val="AFBFAA9FE81B4A8D900C812FDD8307EB"/>
          </w:placeholder>
          <w:showingPlcHdr/>
          <w:text/>
        </w:sdtPr>
        <w:sdtEndPr/>
        <w:sdtContent>
          <w:r w:rsidRPr="004B2D6D">
            <w:rPr>
              <w:rStyle w:val="Platzhaltertext"/>
              <w:lang w:val="en-GB"/>
            </w:rPr>
            <w:t>he/she</w:t>
          </w:r>
        </w:sdtContent>
      </w:sdt>
      <w:r w:rsidR="008C3B1D" w:rsidRPr="004B2D6D">
        <w:rPr>
          <w:lang w:val="en-GB"/>
        </w:rPr>
        <w:t xml:space="preserve"> </w:t>
      </w:r>
      <w:r w:rsidRPr="004B2D6D">
        <w:rPr>
          <w:lang w:val="en-GB"/>
        </w:rPr>
        <w:t>earned our trust and that of our</w:t>
      </w:r>
      <w:r w:rsidR="005A5880" w:rsidRPr="004B2D6D">
        <w:rPr>
          <w:lang w:val="en-GB"/>
        </w:rPr>
        <w:t xml:space="preserve"> </w:t>
      </w:r>
      <w:sdt>
        <w:sdtPr>
          <w:rPr>
            <w:lang w:val="en-GB"/>
          </w:rPr>
          <w:id w:val="-998955328"/>
          <w:placeholder>
            <w:docPart w:val="433ECCEF6C58426B811AB636616957A2"/>
          </w:placeholder>
          <w:showingPlcHdr/>
        </w:sdtPr>
        <w:sdtEndPr/>
        <w:sdtContent>
          <w:r w:rsidRPr="004B2D6D">
            <w:rPr>
              <w:rStyle w:val="Platzhaltertext"/>
              <w:lang w:val="en-GB"/>
            </w:rPr>
            <w:t>course participants</w:t>
          </w:r>
        </w:sdtContent>
      </w:sdt>
      <w:r w:rsidR="006C1B99" w:rsidRPr="004B2D6D">
        <w:rPr>
          <w:lang w:val="en-GB"/>
        </w:rPr>
        <w:t xml:space="preserve"> </w:t>
      </w:r>
      <w:r w:rsidR="0037408C" w:rsidRPr="004B2D6D">
        <w:rPr>
          <w:lang w:val="en-GB"/>
        </w:rPr>
        <w:t>(</w:t>
      </w:r>
      <w:bookmarkStart w:id="7" w:name="Auswahl_Beteiligte"/>
      <w:r w:rsidR="0094415E" w:rsidRPr="004B2D6D">
        <w:rPr>
          <w:u w:val="single"/>
          <w:lang w:val="en-GB"/>
        </w:rPr>
        <w:fldChar w:fldCharType="begin"/>
      </w:r>
      <w:r w:rsidR="00B908FC" w:rsidRPr="004B2D6D">
        <w:rPr>
          <w:u w:val="single"/>
          <w:lang w:val="en-GB"/>
        </w:rPr>
        <w:instrText>HYPERLINK  \l "_Choix_des_partenaires"</w:instrText>
      </w:r>
      <w:r w:rsidR="0094415E" w:rsidRPr="004B2D6D">
        <w:rPr>
          <w:u w:val="single"/>
          <w:lang w:val="en-GB"/>
        </w:rPr>
        <w:fldChar w:fldCharType="separate"/>
      </w:r>
      <w:bookmarkEnd w:id="7"/>
      <w:r w:rsidR="00B908FC" w:rsidRPr="004B2D6D">
        <w:rPr>
          <w:rStyle w:val="Hyperlink"/>
          <w:u w:val="single"/>
          <w:lang w:val="en-GB"/>
        </w:rPr>
        <w:t>Relevant Parties Selector</w:t>
      </w:r>
      <w:r w:rsidR="0094415E" w:rsidRPr="004B2D6D">
        <w:rPr>
          <w:u w:val="single"/>
          <w:lang w:val="en-GB"/>
        </w:rPr>
        <w:fldChar w:fldCharType="end"/>
      </w:r>
      <w:r w:rsidR="0037408C" w:rsidRPr="004B2D6D">
        <w:rPr>
          <w:lang w:val="en-GB"/>
        </w:rPr>
        <w:t>).</w:t>
      </w:r>
    </w:p>
    <w:p w14:paraId="6F10ECE1" w14:textId="77777777" w:rsidR="0037408C" w:rsidRPr="004B2D6D" w:rsidRDefault="0037408C" w:rsidP="0037408C">
      <w:pPr>
        <w:rPr>
          <w:lang w:val="en-GB"/>
        </w:rPr>
      </w:pPr>
    </w:p>
    <w:p w14:paraId="775C6E65" w14:textId="77777777" w:rsidR="0037408C" w:rsidRPr="004B2D6D" w:rsidRDefault="00534BB6" w:rsidP="0037408C">
      <w:pPr>
        <w:rPr>
          <w:lang w:val="en-GB"/>
        </w:rPr>
      </w:pPr>
      <w:sdt>
        <w:sdtPr>
          <w:rPr>
            <w:lang w:val="en-GB"/>
          </w:rPr>
          <w:id w:val="9034813"/>
          <w:placeholder>
            <w:docPart w:val="94D2755AC17B4373BB786AB642E4A9D0"/>
          </w:placeholder>
          <w:showingPlcHdr/>
        </w:sdtPr>
        <w:sdtEndPr/>
        <w:sdtContent>
          <w:r w:rsidR="00013541" w:rsidRPr="004B2D6D">
            <w:rPr>
              <w:rStyle w:val="Platzhaltertext"/>
              <w:lang w:val="en-GB"/>
            </w:rPr>
            <w:t>His/her participation in multilingual meetings</w:t>
          </w:r>
        </w:sdtContent>
      </w:sdt>
      <w:r w:rsidR="006C1B99" w:rsidRPr="004B2D6D">
        <w:rPr>
          <w:lang w:val="en-GB"/>
        </w:rPr>
        <w:t xml:space="preserve"> </w:t>
      </w:r>
      <w:r w:rsidR="0037408C" w:rsidRPr="004B2D6D">
        <w:rPr>
          <w:lang w:val="en-GB"/>
        </w:rPr>
        <w:t>(</w:t>
      </w:r>
      <w:bookmarkStart w:id="8" w:name="Auswahl_Besondere_Leistungen"/>
      <w:r w:rsidR="0094415E" w:rsidRPr="004B2D6D">
        <w:rPr>
          <w:u w:val="single"/>
          <w:lang w:val="en-GB"/>
        </w:rPr>
        <w:fldChar w:fldCharType="begin"/>
      </w:r>
      <w:r w:rsidR="00B908FC" w:rsidRPr="004B2D6D">
        <w:rPr>
          <w:u w:val="single"/>
          <w:lang w:val="en-GB"/>
        </w:rPr>
        <w:instrText>HYPERLINK  \l "_Réalisations_particulières_choix_1"</w:instrText>
      </w:r>
      <w:r w:rsidR="0094415E" w:rsidRPr="004B2D6D">
        <w:rPr>
          <w:u w:val="single"/>
          <w:lang w:val="en-GB"/>
        </w:rPr>
        <w:fldChar w:fldCharType="separate"/>
      </w:r>
      <w:bookmarkEnd w:id="8"/>
      <w:r w:rsidR="00B908FC" w:rsidRPr="004B2D6D">
        <w:rPr>
          <w:rStyle w:val="Hyperlink"/>
          <w:u w:val="single"/>
          <w:lang w:val="en-GB"/>
        </w:rPr>
        <w:t>Special Achievements Selector</w:t>
      </w:r>
      <w:r w:rsidR="0094415E" w:rsidRPr="004B2D6D">
        <w:rPr>
          <w:u w:val="single"/>
          <w:lang w:val="en-GB"/>
        </w:rPr>
        <w:fldChar w:fldCharType="end"/>
      </w:r>
      <w:r w:rsidR="0037408C" w:rsidRPr="004B2D6D">
        <w:rPr>
          <w:lang w:val="en-GB"/>
        </w:rPr>
        <w:t>)</w:t>
      </w:r>
      <w:r w:rsidR="00013541" w:rsidRPr="004B2D6D">
        <w:rPr>
          <w:lang w:val="en-GB"/>
        </w:rPr>
        <w:t xml:space="preserve"> is particularly worthy of note</w:t>
      </w:r>
      <w:r w:rsidR="0037408C" w:rsidRPr="004B2D6D">
        <w:rPr>
          <w:lang w:val="en-GB"/>
        </w:rPr>
        <w:t>.</w:t>
      </w:r>
    </w:p>
    <w:p w14:paraId="3003FFDE" w14:textId="77777777" w:rsidR="0037408C" w:rsidRPr="004B2D6D" w:rsidRDefault="0037408C" w:rsidP="0037408C">
      <w:pPr>
        <w:rPr>
          <w:lang w:val="en-GB"/>
        </w:rPr>
      </w:pPr>
    </w:p>
    <w:p w14:paraId="247BC623" w14:textId="77777777" w:rsidR="0037408C" w:rsidRPr="004B2D6D" w:rsidRDefault="00534BB6" w:rsidP="0037408C">
      <w:pPr>
        <w:rPr>
          <w:lang w:val="en-GB"/>
        </w:rPr>
      </w:pPr>
      <w:sdt>
        <w:sdtPr>
          <w:rPr>
            <w:lang w:val="en-GB"/>
          </w:rPr>
          <w:id w:val="254014390"/>
          <w:placeholder>
            <w:docPart w:val="387B486FDB274F66A52ABEC24EC848DF"/>
          </w:placeholder>
          <w:showingPlcHdr/>
        </w:sdtPr>
        <w:sdtEndPr/>
        <w:sdtContent>
          <w:r w:rsidR="00013541" w:rsidRPr="004B2D6D">
            <w:rPr>
              <w:rStyle w:val="Platzhaltertext"/>
              <w:lang w:val="en-GB"/>
            </w:rPr>
            <w:t>His/her</w:t>
          </w:r>
        </w:sdtContent>
      </w:sdt>
      <w:sdt>
        <w:sdtPr>
          <w:rPr>
            <w:lang w:val="en-GB"/>
          </w:rPr>
          <w:id w:val="-1965651681"/>
          <w:placeholder>
            <w:docPart w:val="2AB95F2A6746402C9207BC5EE30B8A8C"/>
          </w:placeholder>
          <w:showingPlcHdr/>
        </w:sdtPr>
        <w:sdtEndPr/>
        <w:sdtContent>
          <w:r w:rsidR="00013541" w:rsidRPr="004B2D6D">
            <w:rPr>
              <w:rStyle w:val="Platzhaltertext"/>
              <w:lang w:val="en-GB"/>
            </w:rPr>
            <w:t>cheerful, honest and friendly</w:t>
          </w:r>
        </w:sdtContent>
      </w:sdt>
      <w:r w:rsidR="006C1B99" w:rsidRPr="004B2D6D">
        <w:rPr>
          <w:lang w:val="en-GB"/>
        </w:rPr>
        <w:t xml:space="preserve"> </w:t>
      </w:r>
      <w:r w:rsidR="0037408C" w:rsidRPr="004B2D6D">
        <w:rPr>
          <w:lang w:val="en-GB"/>
        </w:rPr>
        <w:t>(</w:t>
      </w:r>
      <w:bookmarkStart w:id="9" w:name="Auswahl_Soziale_Kompetenzen_1"/>
      <w:r w:rsidR="0094415E" w:rsidRPr="004B2D6D">
        <w:rPr>
          <w:u w:val="single"/>
          <w:lang w:val="en-GB"/>
        </w:rPr>
        <w:fldChar w:fldCharType="begin"/>
      </w:r>
      <w:r w:rsidR="00E73A64" w:rsidRPr="004B2D6D">
        <w:rPr>
          <w:u w:val="single"/>
          <w:lang w:val="en-GB"/>
        </w:rPr>
        <w:instrText>HYPERLINK  \l "_Compétences_sociales_choix_1"</w:instrText>
      </w:r>
      <w:r w:rsidR="0094415E" w:rsidRPr="004B2D6D">
        <w:rPr>
          <w:u w:val="single"/>
          <w:lang w:val="en-GB"/>
        </w:rPr>
        <w:fldChar w:fldCharType="separate"/>
      </w:r>
      <w:bookmarkEnd w:id="9"/>
      <w:r w:rsidR="00E73A64" w:rsidRPr="004B2D6D">
        <w:rPr>
          <w:rStyle w:val="Hyperlink"/>
          <w:u w:val="single"/>
          <w:lang w:val="en-GB"/>
        </w:rPr>
        <w:t>Social Skills Selector 1</w:t>
      </w:r>
      <w:r w:rsidR="0094415E" w:rsidRPr="004B2D6D">
        <w:rPr>
          <w:u w:val="single"/>
          <w:lang w:val="en-GB"/>
        </w:rPr>
        <w:fldChar w:fldCharType="end"/>
      </w:r>
      <w:r w:rsidR="0037408C" w:rsidRPr="004B2D6D">
        <w:rPr>
          <w:lang w:val="en-GB"/>
        </w:rPr>
        <w:t xml:space="preserve">) </w:t>
      </w:r>
      <w:r w:rsidR="00013541" w:rsidRPr="004B2D6D">
        <w:rPr>
          <w:lang w:val="en-GB"/>
        </w:rPr>
        <w:t xml:space="preserve">manner is highly appreciated in the organisation. When working with others, </w:t>
      </w:r>
      <w:sdt>
        <w:sdtPr>
          <w:rPr>
            <w:lang w:val="en-GB"/>
          </w:rPr>
          <w:id w:val="1413739352"/>
          <w:placeholder>
            <w:docPart w:val="2D701F17E51E41DE8AC2369B9E68AC63"/>
          </w:placeholder>
          <w:showingPlcHdr/>
          <w:text/>
        </w:sdtPr>
        <w:sdtEndPr/>
        <w:sdtContent>
          <w:r w:rsidR="00013541" w:rsidRPr="004B2D6D">
            <w:rPr>
              <w:rStyle w:val="Platzhaltertext"/>
              <w:lang w:val="en-GB"/>
            </w:rPr>
            <w:t>he/she proved himself/herself capable of instilling others with enthusiasm</w:t>
          </w:r>
        </w:sdtContent>
      </w:sdt>
      <w:r w:rsidR="006C1B99" w:rsidRPr="004B2D6D">
        <w:rPr>
          <w:lang w:val="en-GB"/>
        </w:rPr>
        <w:t xml:space="preserve"> </w:t>
      </w:r>
      <w:r w:rsidR="0037408C" w:rsidRPr="004B2D6D">
        <w:rPr>
          <w:lang w:val="en-GB"/>
        </w:rPr>
        <w:t>(</w:t>
      </w:r>
      <w:bookmarkStart w:id="10" w:name="Auswahl_Soziale_Kompetenzen_2"/>
      <w:r w:rsidR="0094415E" w:rsidRPr="004B2D6D">
        <w:rPr>
          <w:u w:val="single"/>
          <w:lang w:val="en-GB"/>
        </w:rPr>
        <w:fldChar w:fldCharType="begin"/>
      </w:r>
      <w:r w:rsidR="00E73A64" w:rsidRPr="004B2D6D">
        <w:rPr>
          <w:u w:val="single"/>
          <w:lang w:val="en-GB"/>
        </w:rPr>
        <w:instrText>HYPERLINK  \l "_Soziale_Kompetenzen_Auswahl"</w:instrText>
      </w:r>
      <w:r w:rsidR="0094415E" w:rsidRPr="004B2D6D">
        <w:rPr>
          <w:u w:val="single"/>
          <w:lang w:val="en-GB"/>
        </w:rPr>
        <w:fldChar w:fldCharType="separate"/>
      </w:r>
      <w:bookmarkEnd w:id="10"/>
      <w:r w:rsidR="00E73A64" w:rsidRPr="004B2D6D">
        <w:rPr>
          <w:rStyle w:val="Hyperlink"/>
          <w:u w:val="single"/>
          <w:lang w:val="en-GB"/>
        </w:rPr>
        <w:t>Social Skills Selector 2</w:t>
      </w:r>
      <w:r w:rsidR="0094415E" w:rsidRPr="004B2D6D">
        <w:rPr>
          <w:u w:val="single"/>
          <w:lang w:val="en-GB"/>
        </w:rPr>
        <w:fldChar w:fldCharType="end"/>
      </w:r>
      <w:r w:rsidR="0037408C" w:rsidRPr="004B2D6D">
        <w:rPr>
          <w:lang w:val="en-GB"/>
        </w:rPr>
        <w:t xml:space="preserve">). </w:t>
      </w:r>
      <w:sdt>
        <w:sdtPr>
          <w:rPr>
            <w:lang w:val="en-GB"/>
          </w:rPr>
          <w:id w:val="-1196304928"/>
          <w:placeholder>
            <w:docPart w:val="55D3C80EDC9D47E2B7DF35D33D0C4DFD"/>
          </w:placeholder>
          <w:showingPlcHdr/>
        </w:sdtPr>
        <w:sdtEndPr/>
        <w:sdtContent>
          <w:r w:rsidR="00013541" w:rsidRPr="004B2D6D">
            <w:rPr>
              <w:rStyle w:val="Platzhaltertext"/>
              <w:lang w:val="en-GB"/>
            </w:rPr>
            <w:t>He/she</w:t>
          </w:r>
        </w:sdtContent>
      </w:sdt>
      <w:r w:rsidR="005A5880" w:rsidRPr="004B2D6D">
        <w:rPr>
          <w:lang w:val="en-GB"/>
        </w:rPr>
        <w:t xml:space="preserve"> </w:t>
      </w:r>
      <w:r w:rsidR="00013541" w:rsidRPr="004B2D6D">
        <w:rPr>
          <w:lang w:val="en-GB"/>
        </w:rPr>
        <w:t xml:space="preserve">is particularly skilled at </w:t>
      </w:r>
      <w:sdt>
        <w:sdtPr>
          <w:rPr>
            <w:lang w:val="en-GB"/>
          </w:rPr>
          <w:id w:val="-1630088412"/>
          <w:placeholder>
            <w:docPart w:val="3E095959EF0E474D9EEE64F0B90266E6"/>
          </w:placeholder>
          <w:showingPlcHdr/>
        </w:sdtPr>
        <w:sdtEndPr/>
        <w:sdtContent>
          <w:r w:rsidR="00013541" w:rsidRPr="004B2D6D">
            <w:rPr>
              <w:rStyle w:val="Platzhaltertext"/>
              <w:lang w:val="en-GB"/>
            </w:rPr>
            <w:t>networking with the relevant authorities</w:t>
          </w:r>
        </w:sdtContent>
      </w:sdt>
      <w:r w:rsidR="006C1B99" w:rsidRPr="004B2D6D">
        <w:rPr>
          <w:lang w:val="en-GB"/>
        </w:rPr>
        <w:t xml:space="preserve"> </w:t>
      </w:r>
      <w:r w:rsidR="0037408C" w:rsidRPr="004B2D6D">
        <w:rPr>
          <w:lang w:val="en-GB"/>
        </w:rPr>
        <w:t>(</w:t>
      </w:r>
      <w:bookmarkStart w:id="11" w:name="Auswahl_Soziale_Kompetenzen_3"/>
      <w:r w:rsidR="0094415E" w:rsidRPr="004B2D6D">
        <w:rPr>
          <w:u w:val="single"/>
          <w:lang w:val="en-GB"/>
        </w:rPr>
        <w:fldChar w:fldCharType="begin"/>
      </w:r>
      <w:r w:rsidR="00E73A64" w:rsidRPr="004B2D6D">
        <w:rPr>
          <w:u w:val="single"/>
          <w:lang w:val="en-GB"/>
        </w:rPr>
        <w:instrText>HYPERLINK  \l "_Sozialen_Kompetenzen_Auswahl"</w:instrText>
      </w:r>
      <w:r w:rsidR="0094415E" w:rsidRPr="004B2D6D">
        <w:rPr>
          <w:u w:val="single"/>
          <w:lang w:val="en-GB"/>
        </w:rPr>
        <w:fldChar w:fldCharType="separate"/>
      </w:r>
      <w:bookmarkEnd w:id="11"/>
      <w:r w:rsidR="00E73A64" w:rsidRPr="004B2D6D">
        <w:rPr>
          <w:rStyle w:val="Hyperlink"/>
          <w:u w:val="single"/>
          <w:lang w:val="en-GB"/>
        </w:rPr>
        <w:t>Social Skills Selector 3</w:t>
      </w:r>
      <w:r w:rsidR="0094415E" w:rsidRPr="004B2D6D">
        <w:rPr>
          <w:u w:val="single"/>
          <w:lang w:val="en-GB"/>
        </w:rPr>
        <w:fldChar w:fldCharType="end"/>
      </w:r>
      <w:r w:rsidR="0037408C" w:rsidRPr="004B2D6D">
        <w:rPr>
          <w:lang w:val="en-GB"/>
        </w:rPr>
        <w:t xml:space="preserve">). </w:t>
      </w:r>
      <w:r w:rsidR="007901ED" w:rsidRPr="004B2D6D">
        <w:rPr>
          <w:lang w:val="en-GB"/>
        </w:rPr>
        <w:t xml:space="preserve">In </w:t>
      </w:r>
      <w:sdt>
        <w:sdtPr>
          <w:rPr>
            <w:lang w:val="en-GB"/>
          </w:rPr>
          <w:id w:val="637072138"/>
          <w:placeholder>
            <w:docPart w:val="02A3BEB3AFF94D0D9A65FA43C1880ABB"/>
          </w:placeholder>
          <w:showingPlcHdr/>
        </w:sdtPr>
        <w:sdtEndPr/>
        <w:sdtContent>
          <w:r w:rsidR="00013541" w:rsidRPr="004B2D6D">
            <w:rPr>
              <w:rStyle w:val="Platzhaltertext"/>
              <w:lang w:val="en-GB"/>
            </w:rPr>
            <w:t>his/her</w:t>
          </w:r>
        </w:sdtContent>
      </w:sdt>
      <w:r w:rsidR="007901ED" w:rsidRPr="004B2D6D">
        <w:rPr>
          <w:lang w:val="en-GB"/>
        </w:rPr>
        <w:t xml:space="preserve"> </w:t>
      </w:r>
      <w:r w:rsidR="00013541" w:rsidRPr="004B2D6D">
        <w:rPr>
          <w:lang w:val="en-GB"/>
        </w:rPr>
        <w:t xml:space="preserve">work as a leader, </w:t>
      </w:r>
      <w:sdt>
        <w:sdtPr>
          <w:rPr>
            <w:lang w:val="en-GB"/>
          </w:rPr>
          <w:id w:val="-2104494553"/>
          <w:placeholder>
            <w:docPart w:val="08E492CD8F30450688DDDC95C93D590A"/>
          </w:placeholder>
          <w:showingPlcHdr/>
        </w:sdtPr>
        <w:sdtEndPr/>
        <w:sdtContent>
          <w:r w:rsidR="00013541" w:rsidRPr="004B2D6D">
            <w:rPr>
              <w:rStyle w:val="Platzhaltertext"/>
              <w:lang w:val="en-GB"/>
            </w:rPr>
            <w:t>he/she</w:t>
          </w:r>
        </w:sdtContent>
      </w:sdt>
      <w:r w:rsidR="007901ED" w:rsidRPr="004B2D6D">
        <w:rPr>
          <w:lang w:val="en-GB"/>
        </w:rPr>
        <w:t xml:space="preserve"> </w:t>
      </w:r>
      <w:r w:rsidR="00013541" w:rsidRPr="004B2D6D">
        <w:rPr>
          <w:lang w:val="en-GB"/>
        </w:rPr>
        <w:t xml:space="preserve">has always attached great importance to </w:t>
      </w:r>
      <w:sdt>
        <w:sdtPr>
          <w:rPr>
            <w:lang w:val="en-GB"/>
          </w:rPr>
          <w:id w:val="-258607108"/>
          <w:placeholder>
            <w:docPart w:val="12CBBA6CF1874559AA5F4053AFAD5BC1"/>
          </w:placeholder>
          <w:showingPlcHdr/>
          <w:text/>
        </w:sdtPr>
        <w:sdtEndPr/>
        <w:sdtContent>
          <w:r w:rsidR="00013541" w:rsidRPr="004B2D6D">
            <w:rPr>
              <w:rStyle w:val="Platzhaltertext"/>
              <w:lang w:val="en-GB"/>
            </w:rPr>
            <w:t>supporting his/her fellow leaders</w:t>
          </w:r>
        </w:sdtContent>
      </w:sdt>
      <w:r w:rsidR="006C1B99" w:rsidRPr="004B2D6D">
        <w:rPr>
          <w:lang w:val="en-GB"/>
        </w:rPr>
        <w:t xml:space="preserve"> </w:t>
      </w:r>
      <w:r w:rsidR="0037408C" w:rsidRPr="004B2D6D">
        <w:rPr>
          <w:lang w:val="en-GB"/>
        </w:rPr>
        <w:t>(</w:t>
      </w:r>
      <w:bookmarkStart w:id="12" w:name="Auswahl_Soziale_Kompetenzen_4"/>
      <w:r w:rsidR="0094415E" w:rsidRPr="004B2D6D">
        <w:rPr>
          <w:u w:val="single"/>
          <w:lang w:val="en-GB"/>
        </w:rPr>
        <w:fldChar w:fldCharType="begin"/>
      </w:r>
      <w:r w:rsidR="00B908FC" w:rsidRPr="004B2D6D">
        <w:rPr>
          <w:u w:val="single"/>
          <w:lang w:val="en-GB"/>
        </w:rPr>
        <w:instrText>HYPERLINK  \l "_Compétences_sociales_choix_2"</w:instrText>
      </w:r>
      <w:r w:rsidR="0094415E" w:rsidRPr="004B2D6D">
        <w:rPr>
          <w:u w:val="single"/>
          <w:lang w:val="en-GB"/>
        </w:rPr>
        <w:fldChar w:fldCharType="separate"/>
      </w:r>
      <w:bookmarkEnd w:id="12"/>
      <w:r w:rsidR="00B908FC" w:rsidRPr="004B2D6D">
        <w:rPr>
          <w:rStyle w:val="Hyperlink"/>
          <w:u w:val="single"/>
          <w:lang w:val="en-GB"/>
        </w:rPr>
        <w:t>Social Skills Selector 4 (leadership skills)</w:t>
      </w:r>
      <w:r w:rsidR="0094415E" w:rsidRPr="004B2D6D">
        <w:rPr>
          <w:u w:val="single"/>
          <w:lang w:val="en-GB"/>
        </w:rPr>
        <w:fldChar w:fldCharType="end"/>
      </w:r>
      <w:r w:rsidR="0037408C" w:rsidRPr="004B2D6D">
        <w:rPr>
          <w:lang w:val="en-GB"/>
        </w:rPr>
        <w:t>).</w:t>
      </w:r>
    </w:p>
    <w:p w14:paraId="3B6CE210" w14:textId="77777777" w:rsidR="0037408C" w:rsidRPr="004B2D6D" w:rsidRDefault="0037408C" w:rsidP="0037408C">
      <w:pPr>
        <w:rPr>
          <w:lang w:val="en-GB"/>
        </w:rPr>
      </w:pPr>
    </w:p>
    <w:p w14:paraId="5B29663D" w14:textId="77777777" w:rsidR="00382372" w:rsidRPr="004B2D6D" w:rsidRDefault="00013541" w:rsidP="007901ED">
      <w:pPr>
        <w:rPr>
          <w:lang w:val="en-GB"/>
        </w:rPr>
      </w:pPr>
      <w:r w:rsidRPr="004B2D6D">
        <w:rPr>
          <w:lang w:val="en-GB"/>
        </w:rPr>
        <w:t xml:space="preserve">We would like to sincerely thank </w:t>
      </w:r>
      <w:sdt>
        <w:sdtPr>
          <w:rPr>
            <w:lang w:val="en-GB"/>
          </w:rPr>
          <w:id w:val="866178718"/>
          <w:placeholder>
            <w:docPart w:val="B187A8768C8044CB98C1D8F1BF728C22"/>
          </w:placeholder>
          <w:showingPlcHdr/>
        </w:sdtPr>
        <w:sdtEndPr/>
        <w:sdtContent>
          <w:r w:rsidR="00D43810" w:rsidRPr="004B2D6D">
            <w:rPr>
              <w:rStyle w:val="Platzhaltertext"/>
              <w:lang w:val="en-GB"/>
            </w:rPr>
            <w:t>Emma Ex</w:t>
          </w:r>
          <w:r w:rsidRPr="004B2D6D">
            <w:rPr>
              <w:rStyle w:val="Platzhaltertext"/>
              <w:lang w:val="en-GB"/>
            </w:rPr>
            <w:t>ample</w:t>
          </w:r>
        </w:sdtContent>
      </w:sdt>
      <w:r w:rsidR="00D43810" w:rsidRPr="004B2D6D">
        <w:rPr>
          <w:lang w:val="en-GB"/>
        </w:rPr>
        <w:t xml:space="preserve"> </w:t>
      </w:r>
      <w:r w:rsidRPr="004B2D6D">
        <w:rPr>
          <w:lang w:val="en-GB"/>
        </w:rPr>
        <w:t>for</w:t>
      </w:r>
      <w:r w:rsidR="007901ED" w:rsidRPr="004B2D6D">
        <w:rPr>
          <w:lang w:val="en-GB"/>
        </w:rPr>
        <w:t xml:space="preserve"> </w:t>
      </w:r>
      <w:sdt>
        <w:sdtPr>
          <w:rPr>
            <w:lang w:val="en-GB"/>
          </w:rPr>
          <w:id w:val="43732270"/>
          <w:placeholder>
            <w:docPart w:val="CA1D2857B77842ADA43B7FCB8E5E78EC"/>
          </w:placeholder>
          <w:showingPlcHdr/>
        </w:sdtPr>
        <w:sdtEndPr/>
        <w:sdtContent>
          <w:r w:rsidRPr="004B2D6D">
            <w:rPr>
              <w:rStyle w:val="Platzhaltertext"/>
              <w:lang w:val="en-GB"/>
            </w:rPr>
            <w:t>his/her</w:t>
          </w:r>
        </w:sdtContent>
      </w:sdt>
      <w:r w:rsidR="007901ED" w:rsidRPr="004B2D6D">
        <w:rPr>
          <w:lang w:val="en-GB"/>
        </w:rPr>
        <w:t xml:space="preserve"> </w:t>
      </w:r>
      <w:r w:rsidRPr="004B2D6D">
        <w:rPr>
          <w:lang w:val="en-GB"/>
        </w:rPr>
        <w:t>tireless commitment to youth work, for which</w:t>
      </w:r>
      <w:r w:rsidR="007901ED" w:rsidRPr="004B2D6D">
        <w:rPr>
          <w:lang w:val="en-GB"/>
        </w:rPr>
        <w:t xml:space="preserve"> </w:t>
      </w:r>
      <w:sdt>
        <w:sdtPr>
          <w:rPr>
            <w:lang w:val="en-GB"/>
          </w:rPr>
          <w:id w:val="1058206195"/>
          <w:placeholder>
            <w:docPart w:val="DCFB263D9E0440B19B056E009BD7473D"/>
          </w:placeholder>
          <w:showingPlcHdr/>
        </w:sdtPr>
        <w:sdtEndPr/>
        <w:sdtContent>
          <w:r w:rsidRPr="004B2D6D">
            <w:rPr>
              <w:rStyle w:val="Platzhaltertext"/>
              <w:lang w:val="en-GB"/>
            </w:rPr>
            <w:t>he/she</w:t>
          </w:r>
        </w:sdtContent>
      </w:sdt>
      <w:r w:rsidR="007901ED" w:rsidRPr="004B2D6D">
        <w:rPr>
          <w:lang w:val="en-GB"/>
        </w:rPr>
        <w:t xml:space="preserve"> </w:t>
      </w:r>
      <w:r w:rsidRPr="004B2D6D">
        <w:rPr>
          <w:lang w:val="en-GB"/>
        </w:rPr>
        <w:t>has dedicated a considerable amount of</w:t>
      </w:r>
      <w:r w:rsidR="007901ED" w:rsidRPr="004B2D6D">
        <w:rPr>
          <w:lang w:val="en-GB"/>
        </w:rPr>
        <w:t xml:space="preserve"> </w:t>
      </w:r>
      <w:sdt>
        <w:sdtPr>
          <w:rPr>
            <w:lang w:val="en-GB"/>
          </w:rPr>
          <w:id w:val="1965608855"/>
          <w:placeholder>
            <w:docPart w:val="F0F7A96E4200439EA106AB6F15554A4F"/>
          </w:placeholder>
          <w:showingPlcHdr/>
        </w:sdtPr>
        <w:sdtEndPr/>
        <w:sdtContent>
          <w:r w:rsidRPr="004B2D6D">
            <w:rPr>
              <w:rStyle w:val="Platzhaltertext"/>
              <w:lang w:val="en-GB"/>
            </w:rPr>
            <w:t>his/her</w:t>
          </w:r>
        </w:sdtContent>
      </w:sdt>
      <w:r w:rsidR="007901ED" w:rsidRPr="004B2D6D">
        <w:rPr>
          <w:lang w:val="en-GB"/>
        </w:rPr>
        <w:t xml:space="preserve"> </w:t>
      </w:r>
      <w:r w:rsidRPr="004B2D6D">
        <w:rPr>
          <w:lang w:val="en-GB"/>
        </w:rPr>
        <w:t xml:space="preserve">free time without remuneration. We hope that </w:t>
      </w:r>
      <w:sdt>
        <w:sdtPr>
          <w:rPr>
            <w:lang w:val="en-GB"/>
          </w:rPr>
          <w:id w:val="54128191"/>
          <w:placeholder>
            <w:docPart w:val="F8B30CD0BF4744D49589657E3B8F3A7F"/>
          </w:placeholder>
          <w:showingPlcHdr/>
        </w:sdtPr>
        <w:sdtEndPr/>
        <w:sdtContent>
          <w:r w:rsidRPr="004B2D6D">
            <w:rPr>
              <w:rStyle w:val="Platzhaltertext"/>
              <w:lang w:val="en-GB"/>
            </w:rPr>
            <w:t>he/she</w:t>
          </w:r>
        </w:sdtContent>
      </w:sdt>
      <w:r w:rsidR="007901ED" w:rsidRPr="004B2D6D">
        <w:rPr>
          <w:lang w:val="en-GB"/>
        </w:rPr>
        <w:t xml:space="preserve"> </w:t>
      </w:r>
      <w:r w:rsidRPr="004B2D6D">
        <w:rPr>
          <w:lang w:val="en-GB"/>
        </w:rPr>
        <w:t>will continue to collaborate in our organisation for as long as possible, and we wish</w:t>
      </w:r>
      <w:r w:rsidR="007901ED" w:rsidRPr="004B2D6D">
        <w:rPr>
          <w:lang w:val="en-GB"/>
        </w:rPr>
        <w:t xml:space="preserve"> </w:t>
      </w:r>
      <w:sdt>
        <w:sdtPr>
          <w:rPr>
            <w:lang w:val="en-GB"/>
          </w:rPr>
          <w:id w:val="-689289767"/>
          <w:placeholder>
            <w:docPart w:val="4698C4ECA91B437AADF89D6D6984CE0E"/>
          </w:placeholder>
          <w:showingPlcHdr/>
        </w:sdtPr>
        <w:sdtEndPr/>
        <w:sdtContent>
          <w:r w:rsidRPr="004B2D6D">
            <w:rPr>
              <w:rStyle w:val="Platzhaltertext"/>
              <w:lang w:val="en-GB"/>
            </w:rPr>
            <w:t>her/him</w:t>
          </w:r>
        </w:sdtContent>
      </w:sdt>
      <w:r w:rsidR="007901ED" w:rsidRPr="004B2D6D">
        <w:rPr>
          <w:lang w:val="en-GB"/>
        </w:rPr>
        <w:t xml:space="preserve"> </w:t>
      </w:r>
      <w:r w:rsidRPr="004B2D6D">
        <w:rPr>
          <w:lang w:val="en-GB"/>
        </w:rPr>
        <w:t>the best of luck and every success in</w:t>
      </w:r>
      <w:r w:rsidR="00A12D75" w:rsidRPr="004B2D6D">
        <w:rPr>
          <w:lang w:val="en-GB"/>
        </w:rPr>
        <w:t xml:space="preserve"> </w:t>
      </w:r>
      <w:sdt>
        <w:sdtPr>
          <w:rPr>
            <w:lang w:val="en-GB"/>
          </w:rPr>
          <w:id w:val="-1294593954"/>
          <w:placeholder>
            <w:docPart w:val="A5F5B839F37347D694E20E74F9BB1509"/>
          </w:placeholder>
          <w:showingPlcHdr/>
        </w:sdtPr>
        <w:sdtEndPr/>
        <w:sdtContent>
          <w:r w:rsidR="00A12D75" w:rsidRPr="004B2D6D">
            <w:rPr>
              <w:rStyle w:val="Platzhaltertext"/>
              <w:lang w:val="en-GB"/>
            </w:rPr>
            <w:t>his/her</w:t>
          </w:r>
        </w:sdtContent>
      </w:sdt>
      <w:r w:rsidR="00A12D75" w:rsidRPr="004B2D6D">
        <w:rPr>
          <w:lang w:val="en-GB"/>
        </w:rPr>
        <w:t>career.</w:t>
      </w:r>
    </w:p>
    <w:p w14:paraId="5E44179D" w14:textId="77777777" w:rsidR="00382372" w:rsidRPr="004B2D6D" w:rsidRDefault="00382372" w:rsidP="00382372">
      <w:pPr>
        <w:rPr>
          <w:lang w:val="en-GB"/>
        </w:rPr>
      </w:pPr>
    </w:p>
    <w:p w14:paraId="754AB9A0" w14:textId="77777777" w:rsidR="00FB310B" w:rsidRPr="004B2D6D" w:rsidRDefault="00FB310B" w:rsidP="00382372">
      <w:pPr>
        <w:rPr>
          <w:lang w:val="en-GB"/>
        </w:rPr>
      </w:pPr>
    </w:p>
    <w:p w14:paraId="4EC015ED" w14:textId="77777777" w:rsidR="00F12624" w:rsidRPr="004B2D6D" w:rsidRDefault="00F12624" w:rsidP="00F12624">
      <w:pPr>
        <w:keepNext/>
        <w:rPr>
          <w:lang w:val="en-GB"/>
        </w:rPr>
      </w:pPr>
    </w:p>
    <w:p w14:paraId="3A160708" w14:textId="77777777" w:rsidR="00F12624" w:rsidRPr="004B2D6D" w:rsidRDefault="00534BB6" w:rsidP="00F12624">
      <w:pPr>
        <w:rPr>
          <w:lang w:val="en-GB"/>
        </w:rPr>
      </w:pPr>
      <w:sdt>
        <w:sdtPr>
          <w:rPr>
            <w:lang w:val="en-GB"/>
          </w:rPr>
          <w:id w:val="-167722121"/>
          <w:placeholder>
            <w:docPart w:val="E41C100093F3433B841B8440BDE790B9"/>
          </w:placeholder>
          <w:showingPlcHdr/>
          <w:text w:multiLine="1"/>
        </w:sdtPr>
        <w:sdtEndPr/>
        <w:sdtContent>
          <w:r w:rsidR="00A12D75" w:rsidRPr="004B2D6D">
            <w:rPr>
              <w:rStyle w:val="Platzhaltertext"/>
              <w:lang w:val="en-GB"/>
            </w:rPr>
            <w:t>John Smith</w:t>
          </w:r>
        </w:sdtContent>
      </w:sdt>
    </w:p>
    <w:p w14:paraId="7A1880E4" w14:textId="77777777" w:rsidR="00946632" w:rsidRPr="004B2D6D" w:rsidRDefault="00534BB6" w:rsidP="00F12624">
      <w:pPr>
        <w:rPr>
          <w:lang w:val="en-GB"/>
        </w:rPr>
      </w:pPr>
      <w:sdt>
        <w:sdtPr>
          <w:rPr>
            <w:lang w:val="en-GB"/>
          </w:rPr>
          <w:id w:val="-10844361"/>
          <w:placeholder>
            <w:docPart w:val="6891F0E91A594F16A419D907BE0C5496"/>
          </w:placeholder>
          <w:showingPlcHdr/>
          <w:text w:multiLine="1"/>
        </w:sdtPr>
        <w:sdtEndPr/>
        <w:sdtContent>
          <w:r w:rsidR="007901ED" w:rsidRPr="004B2D6D">
            <w:rPr>
              <w:rStyle w:val="Platzhaltertext"/>
              <w:lang w:val="en-GB"/>
            </w:rPr>
            <w:t>Fun</w:t>
          </w:r>
          <w:r w:rsidR="00A12D75" w:rsidRPr="004B2D6D">
            <w:rPr>
              <w:rStyle w:val="Platzhaltertext"/>
              <w:lang w:val="en-GB"/>
            </w:rPr>
            <w:t>c</w:t>
          </w:r>
          <w:r w:rsidR="007901ED" w:rsidRPr="004B2D6D">
            <w:rPr>
              <w:rStyle w:val="Platzhaltertext"/>
              <w:lang w:val="en-GB"/>
            </w:rPr>
            <w:t>tion</w:t>
          </w:r>
        </w:sdtContent>
      </w:sdt>
    </w:p>
    <w:p w14:paraId="19159381" w14:textId="77777777" w:rsidR="001C7C5E" w:rsidRPr="004B2D6D" w:rsidRDefault="001C7C5E" w:rsidP="00F12624">
      <w:pPr>
        <w:rPr>
          <w:lang w:val="en-GB"/>
        </w:rPr>
        <w:sectPr w:rsidR="001C7C5E" w:rsidRPr="004B2D6D" w:rsidSect="00282390">
          <w:footerReference w:type="default" r:id="rId11"/>
          <w:footerReference w:type="first" r:id="rId12"/>
          <w:pgSz w:w="11906" w:h="16838"/>
          <w:pgMar w:top="2325" w:right="851" w:bottom="2268" w:left="2552" w:header="624" w:footer="1168" w:gutter="0"/>
          <w:cols w:space="708"/>
          <w:docGrid w:linePitch="360"/>
        </w:sectPr>
      </w:pPr>
    </w:p>
    <w:p w14:paraId="6BC88C42" w14:textId="77777777" w:rsidR="001C7C5E" w:rsidRPr="004B2D6D" w:rsidRDefault="00E73A64" w:rsidP="001C7C5E">
      <w:pPr>
        <w:pStyle w:val="berschrift1"/>
        <w:rPr>
          <w:lang w:val="en-GB" w:eastAsia="de-DE"/>
        </w:rPr>
      </w:pPr>
      <w:r w:rsidRPr="004B2D6D">
        <w:rPr>
          <w:lang w:val="en-GB" w:eastAsia="de-DE"/>
        </w:rPr>
        <w:lastRenderedPageBreak/>
        <w:t xml:space="preserve">Guide to the Record of Attainment in Voluntary Youth Work </w:t>
      </w:r>
      <w:r w:rsidR="007901ED" w:rsidRPr="004B2D6D">
        <w:rPr>
          <w:lang w:val="en-GB" w:eastAsia="de-DE"/>
        </w:rPr>
        <w:t>– Bénévole</w:t>
      </w:r>
    </w:p>
    <w:p w14:paraId="07B9BC5C"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The purpose of the record of attainment in voluntary youth work is to tell a potential employer about the leader, describing the individual skills he/she has demonstrated in his/her work. The record of attainment is usually issued on request by the group board or by the cantonal board, providing a reference for leaders or members of staff who are seeking employment.</w:t>
      </w:r>
    </w:p>
    <w:p w14:paraId="7B7BDCFA" w14:textId="77777777" w:rsidR="00E73A64" w:rsidRPr="004B2D6D" w:rsidRDefault="00E73A64" w:rsidP="00E73A64">
      <w:pPr>
        <w:spacing w:line="240" w:lineRule="auto"/>
        <w:rPr>
          <w:rFonts w:ascii="Arial" w:eastAsia="Times New Roman" w:hAnsi="Arial" w:cs="Arial"/>
          <w:color w:val="auto"/>
          <w:lang w:val="en-GB" w:eastAsia="de-DE"/>
        </w:rPr>
      </w:pPr>
    </w:p>
    <w:p w14:paraId="59D94E91"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The record of attainment is tailored to the individual and should reflect the image of the board or the can-tonal association (for example, using the layout and font associated with the organisation). The record of attainment usually refers to the candidate’s current or recent activities in the Swiss Guide and Scout Movement. As an individually tailored report, it should take around two hours to complete a record of attainment in voluntary work. We have deliberately refrained from producing a reusable template to make sure the document has the personal touch.</w:t>
      </w:r>
    </w:p>
    <w:p w14:paraId="00A7F250" w14:textId="77777777" w:rsidR="00E73A64" w:rsidRPr="004B2D6D" w:rsidRDefault="00E73A64" w:rsidP="00E73A64">
      <w:pPr>
        <w:spacing w:line="240" w:lineRule="auto"/>
        <w:rPr>
          <w:rFonts w:ascii="Arial" w:eastAsia="Times New Roman" w:hAnsi="Arial" w:cs="Arial"/>
          <w:color w:val="auto"/>
          <w:lang w:val="en-GB" w:eastAsia="de-DE"/>
        </w:rPr>
      </w:pPr>
    </w:p>
    <w:p w14:paraId="46078E2D"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 guide or scout leader or employee can request a record of attainment in voluntary work from the next most senior member in the hierarchy. However, a record of attainment should ideally be offered when a leader or employee steps down from their volunteering role. The two parties can the discuss the purpose of the record of attainment and agree upon the relevant activities for which they wish a record of attainment to be issued. The group leader or cantonal leader will write a first draft of the record of attainment, which will then be open to discussion and adapted for the final version if needed.</w:t>
      </w:r>
    </w:p>
    <w:p w14:paraId="2AE62725" w14:textId="77777777" w:rsidR="00E73A64" w:rsidRPr="004B2D6D" w:rsidRDefault="00E73A64" w:rsidP="00E73A64">
      <w:pPr>
        <w:spacing w:line="240" w:lineRule="auto"/>
        <w:rPr>
          <w:rFonts w:ascii="Arial" w:eastAsia="Times New Roman" w:hAnsi="Arial" w:cs="Arial"/>
          <w:color w:val="auto"/>
          <w:lang w:val="en-GB" w:eastAsia="de-DE"/>
        </w:rPr>
      </w:pPr>
    </w:p>
    <w:p w14:paraId="5A7890BB"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Besides this individually tailored record of attainment, there is also an option to obtain a standard course confirmation directly from the course administrator without the need for any further action.</w:t>
      </w:r>
    </w:p>
    <w:p w14:paraId="5E552B0D" w14:textId="77777777" w:rsidR="00E73A64" w:rsidRPr="004B2D6D" w:rsidRDefault="00E73A64" w:rsidP="00E73A64">
      <w:pPr>
        <w:spacing w:line="240" w:lineRule="auto"/>
        <w:rPr>
          <w:rFonts w:ascii="Arial" w:eastAsia="Times New Roman" w:hAnsi="Arial" w:cs="Arial"/>
          <w:color w:val="auto"/>
          <w:lang w:val="en-GB" w:eastAsia="de-DE"/>
        </w:rPr>
      </w:pPr>
    </w:p>
    <w:p w14:paraId="046178C1" w14:textId="77777777" w:rsidR="001C7C5E" w:rsidRPr="004B2D6D" w:rsidRDefault="00E73A64" w:rsidP="00E73A64">
      <w:pPr>
        <w:spacing w:line="240" w:lineRule="auto"/>
        <w:rPr>
          <w:rFonts w:ascii="Arial" w:eastAsia="Times New Roman" w:hAnsi="Arial" w:cs="Arial"/>
          <w:color w:val="auto"/>
          <w:lang w:val="en-GB" w:eastAsia="de-DE"/>
        </w:rPr>
        <w:sectPr w:rsidR="001C7C5E" w:rsidRPr="004B2D6D" w:rsidSect="00282390">
          <w:headerReference w:type="default" r:id="rId13"/>
          <w:footerReference w:type="default" r:id="rId14"/>
          <w:headerReference w:type="first" r:id="rId15"/>
          <w:pgSz w:w="11906" w:h="16838"/>
          <w:pgMar w:top="2325" w:right="851" w:bottom="2268" w:left="2552" w:header="624" w:footer="1168" w:gutter="0"/>
          <w:cols w:space="709"/>
          <w:docGrid w:linePitch="360"/>
        </w:sectPr>
      </w:pPr>
      <w:r w:rsidRPr="004B2D6D">
        <w:rPr>
          <w:rFonts w:ascii="Arial" w:eastAsia="Times New Roman" w:hAnsi="Arial" w:cs="Arial"/>
          <w:color w:val="auto"/>
          <w:lang w:val="en-GB" w:eastAsia="de-DE"/>
        </w:rPr>
        <w:t>This guide and the checklist over the page are designed to help you structure a record of attainment correctly. It is not intended to be sent with an application as an attachment. Each section contains a number of examples of terms and phrases you may want to copy or adapt as you see fit. Do feel free to use your own words if you prefer! Remember that the aim is to help a reader with no previous experience of the scout and guide movement to understand what the individual does in their work and what is it that makes them stand out. The sections in grey can be adapted to suit the respective leader or staff member. For cantonal leaders and those in higher positions, you may need to fill out the fields with your own relevant content</w:t>
      </w:r>
      <w:r w:rsidR="001C7C5E" w:rsidRPr="004B2D6D">
        <w:rPr>
          <w:rFonts w:ascii="Arial" w:eastAsia="Times New Roman" w:hAnsi="Arial" w:cs="Arial"/>
          <w:color w:val="auto"/>
          <w:lang w:val="en-GB" w:eastAsia="de-DE"/>
        </w:rPr>
        <w:t>.</w:t>
      </w:r>
    </w:p>
    <w:p w14:paraId="2A622E3A" w14:textId="77777777" w:rsidR="001C7C5E" w:rsidRPr="004B2D6D" w:rsidRDefault="001C7C5E" w:rsidP="001C7C5E">
      <w:pPr>
        <w:pStyle w:val="berschrift1"/>
        <w:rPr>
          <w:i/>
          <w:lang w:val="en-GB" w:eastAsia="de-DE"/>
        </w:rPr>
      </w:pPr>
      <w:r w:rsidRPr="004B2D6D">
        <w:rPr>
          <w:lang w:val="en-GB" w:eastAsia="de-DE"/>
        </w:rPr>
        <w:lastRenderedPageBreak/>
        <w:t>R</w:t>
      </w:r>
      <w:r w:rsidR="0018330B" w:rsidRPr="004B2D6D">
        <w:rPr>
          <w:lang w:val="en-GB" w:eastAsia="de-DE"/>
        </w:rPr>
        <w:t>ol</w:t>
      </w:r>
      <w:r w:rsidRPr="004B2D6D">
        <w:rPr>
          <w:lang w:val="en-GB" w:eastAsia="de-DE"/>
        </w:rPr>
        <w:t>e</w:t>
      </w:r>
    </w:p>
    <w:bookmarkStart w:id="13" w:name="_Choix_du_rôle"/>
    <w:bookmarkStart w:id="14" w:name="_Rolle_Auswahl_1"/>
    <w:bookmarkEnd w:id="13"/>
    <w:p w14:paraId="13941DB2" w14:textId="77777777" w:rsidR="001C7C5E" w:rsidRPr="004B2D6D" w:rsidRDefault="00875A53" w:rsidP="00343667">
      <w:pPr>
        <w:pStyle w:val="berschrift2"/>
        <w:rPr>
          <w:lang w:val="en-GB"/>
        </w:rPr>
      </w:pPr>
      <w:r w:rsidRPr="004B2D6D">
        <w:rPr>
          <w:lang w:val="en-GB"/>
        </w:rPr>
        <w:fldChar w:fldCharType="begin"/>
      </w:r>
      <w:r w:rsidRPr="004B2D6D">
        <w:rPr>
          <w:lang w:val="en-GB"/>
        </w:rPr>
        <w:instrText xml:space="preserve"> HYPERLINK  \l "Auswahl_Rolle_1" </w:instrText>
      </w:r>
      <w:r w:rsidRPr="004B2D6D">
        <w:rPr>
          <w:lang w:val="en-GB"/>
        </w:rPr>
        <w:fldChar w:fldCharType="separate"/>
      </w:r>
      <w:r w:rsidR="0018330B" w:rsidRPr="004B2D6D">
        <w:rPr>
          <w:lang w:val="en-GB"/>
        </w:rPr>
        <w:t>Ro</w:t>
      </w:r>
      <w:r w:rsidR="003F04D7" w:rsidRPr="004B2D6D">
        <w:rPr>
          <w:lang w:val="en-GB"/>
        </w:rPr>
        <w:t>le Selector</w:t>
      </w:r>
      <w:r w:rsidR="0018330B" w:rsidRPr="004B2D6D">
        <w:rPr>
          <w:lang w:val="en-GB"/>
        </w:rPr>
        <w:t xml:space="preserve"> </w:t>
      </w:r>
      <w:r w:rsidR="001C7C5E" w:rsidRPr="004B2D6D">
        <w:rPr>
          <w:lang w:val="en-GB"/>
        </w:rPr>
        <w:t>1</w:t>
      </w:r>
    </w:p>
    <w:bookmarkEnd w:id="14"/>
    <w:p w14:paraId="3443F91A" w14:textId="77777777" w:rsidR="00E73A64" w:rsidRPr="004B2D6D" w:rsidRDefault="00875A53" w:rsidP="00E73A64">
      <w:pPr>
        <w:spacing w:line="240" w:lineRule="auto"/>
        <w:rPr>
          <w:rFonts w:ascii="Arial" w:eastAsia="Times New Roman" w:hAnsi="Arial" w:cs="Arial"/>
          <w:color w:val="auto"/>
          <w:lang w:val="en-GB" w:eastAsia="de-DE"/>
        </w:rPr>
      </w:pPr>
      <w:r w:rsidRPr="004B2D6D">
        <w:rPr>
          <w:rFonts w:asciiTheme="majorHAnsi" w:hAnsiTheme="majorHAnsi"/>
          <w:b/>
          <w:bCs/>
          <w:spacing w:val="2"/>
          <w:sz w:val="24"/>
          <w:lang w:val="en-GB"/>
        </w:rPr>
        <w:fldChar w:fldCharType="end"/>
      </w:r>
      <w:r w:rsidR="00E73A64" w:rsidRPr="004B2D6D">
        <w:rPr>
          <w:rFonts w:ascii="Arial" w:eastAsia="Times New Roman" w:hAnsi="Arial" w:cs="Arial"/>
          <w:color w:val="auto"/>
          <w:lang w:val="en-GB" w:eastAsia="de-DE"/>
        </w:rPr>
        <w:t>Patrol leader</w:t>
      </w:r>
    </w:p>
    <w:p w14:paraId="2EB82034"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Leader</w:t>
      </w:r>
    </w:p>
    <w:p w14:paraId="68B848D9"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Unit leader</w:t>
      </w:r>
    </w:p>
    <w:p w14:paraId="00CFA47F"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Section leader</w:t>
      </w:r>
    </w:p>
    <w:p w14:paraId="38E652AF"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Group leader</w:t>
      </w:r>
    </w:p>
    <w:p w14:paraId="76FEE667"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Instructor</w:t>
      </w:r>
    </w:p>
    <w:p w14:paraId="2BD9F920" w14:textId="77777777" w:rsidR="00E73A64" w:rsidRPr="004B2D6D" w:rsidRDefault="00E73A64" w:rsidP="00E73A64">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Coach</w:t>
      </w:r>
    </w:p>
    <w:p w14:paraId="64371644" w14:textId="77777777" w:rsidR="001C7C5E" w:rsidRPr="004B2D6D" w:rsidRDefault="00E73A64" w:rsidP="00E73A64">
      <w:pPr>
        <w:spacing w:line="240" w:lineRule="auto"/>
        <w:rPr>
          <w:rFonts w:ascii="Arial" w:eastAsia="Times New Roman" w:hAnsi="Arial" w:cs="Arial"/>
          <w:i/>
          <w:color w:val="auto"/>
          <w:lang w:val="en-GB" w:eastAsia="de-DE"/>
        </w:rPr>
      </w:pPr>
      <w:r w:rsidRPr="004B2D6D">
        <w:rPr>
          <w:rFonts w:ascii="Arial" w:eastAsia="Times New Roman" w:hAnsi="Arial" w:cs="Arial"/>
          <w:color w:val="auto"/>
          <w:lang w:val="en-GB" w:eastAsia="de-DE"/>
        </w:rPr>
        <w:t>Other role</w:t>
      </w:r>
    </w:p>
    <w:bookmarkStart w:id="15" w:name="_Choix_du_rôle_1"/>
    <w:bookmarkStart w:id="16" w:name="_Rolle_Auswahl_2"/>
    <w:bookmarkEnd w:id="15"/>
    <w:p w14:paraId="305E2025" w14:textId="77777777" w:rsidR="001C7C5E" w:rsidRPr="004B2D6D" w:rsidRDefault="001C7C5E" w:rsidP="00586EB9">
      <w:pPr>
        <w:pStyle w:val="berschrift2"/>
        <w:rPr>
          <w:lang w:val="en-GB"/>
        </w:rPr>
      </w:pPr>
      <w:r w:rsidRPr="004B2D6D">
        <w:rPr>
          <w:lang w:val="en-GB"/>
        </w:rPr>
        <w:fldChar w:fldCharType="begin"/>
      </w:r>
      <w:r w:rsidR="003F04D7" w:rsidRPr="004B2D6D">
        <w:rPr>
          <w:lang w:val="en-GB"/>
        </w:rPr>
        <w:instrText>HYPERLINK  \l "Auswahl_Rolle_2"</w:instrText>
      </w:r>
      <w:r w:rsidRPr="004B2D6D">
        <w:rPr>
          <w:lang w:val="en-GB"/>
        </w:rPr>
        <w:fldChar w:fldCharType="separate"/>
      </w:r>
      <w:r w:rsidR="003F04D7" w:rsidRPr="004B2D6D">
        <w:rPr>
          <w:lang w:val="en-GB"/>
        </w:rPr>
        <w:t>Role Selector 2</w:t>
      </w:r>
      <w:r w:rsidRPr="004B2D6D">
        <w:rPr>
          <w:lang w:val="en-GB"/>
        </w:rPr>
        <w:fldChar w:fldCharType="end"/>
      </w:r>
    </w:p>
    <w:bookmarkEnd w:id="16"/>
    <w:p w14:paraId="2604056F" w14:textId="77777777" w:rsidR="001C7C5E" w:rsidRPr="004B2D6D" w:rsidRDefault="00E73A64"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Please check the numbers in the examples</w:t>
      </w:r>
      <w:r w:rsidR="001C7C5E" w:rsidRPr="004B2D6D">
        <w:rPr>
          <w:rFonts w:ascii="Arial" w:eastAsia="Times New Roman" w:hAnsi="Arial" w:cs="Times New Roman"/>
          <w:i/>
          <w:color w:val="auto"/>
          <w:lang w:val="en-GB" w:eastAsia="de-DE"/>
        </w:rPr>
        <w:t>.</w:t>
      </w:r>
    </w:p>
    <w:p w14:paraId="03512C93" w14:textId="77777777" w:rsidR="001C7C5E" w:rsidRPr="004B2D6D" w:rsidRDefault="00E73A64" w:rsidP="001C7C5E">
      <w:pPr>
        <w:pStyle w:val="berschrift3"/>
        <w:rPr>
          <w:lang w:val="en-GB" w:eastAsia="de-DE"/>
        </w:rPr>
      </w:pPr>
      <w:r w:rsidRPr="004B2D6D">
        <w:rPr>
          <w:lang w:val="en-GB" w:eastAsia="de-DE"/>
        </w:rPr>
        <w:t>Patrol leader</w:t>
      </w:r>
      <w:r w:rsidR="001C7C5E" w:rsidRPr="004B2D6D">
        <w:rPr>
          <w:lang w:val="en-GB" w:eastAsia="de-DE"/>
        </w:rPr>
        <w:t>:</w:t>
      </w:r>
    </w:p>
    <w:p w14:paraId="5C27AE2F"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supports the leader team</w:t>
      </w:r>
      <w:r w:rsidR="00636A1F" w:rsidRPr="004B2D6D">
        <w:rPr>
          <w:rFonts w:ascii="Arial" w:eastAsia="Times New Roman" w:hAnsi="Arial" w:cs="Times New Roman"/>
          <w:color w:val="auto"/>
          <w:lang w:val="en-GB" w:eastAsia="de-DE"/>
        </w:rPr>
        <w:t>.</w:t>
      </w:r>
    </w:p>
    <w:p w14:paraId="79523669" w14:textId="77777777" w:rsidR="001C7C5E" w:rsidRPr="004B2D6D" w:rsidRDefault="00E73A64" w:rsidP="001C7C5E">
      <w:pPr>
        <w:pStyle w:val="berschrift3"/>
        <w:rPr>
          <w:lang w:val="en-GB" w:eastAsia="de-DE"/>
        </w:rPr>
      </w:pPr>
      <w:r w:rsidRPr="004B2D6D">
        <w:rPr>
          <w:lang w:val="en-GB" w:eastAsia="de-DE"/>
        </w:rPr>
        <w:t>Leader</w:t>
      </w:r>
      <w:r w:rsidR="001C7C5E" w:rsidRPr="004B2D6D">
        <w:rPr>
          <w:lang w:val="en-GB" w:eastAsia="de-DE"/>
        </w:rPr>
        <w:t>:</w:t>
      </w:r>
    </w:p>
    <w:p w14:paraId="61FE5C38"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is a member of the leader team for a beaver/brownie/cubs/scout/venture scout unit and is jointly responsible for around 40 children and young people between 5 and 6 / 6 and 10 / 10 and 14 / 14 and 17 years of age</w:t>
      </w:r>
      <w:r w:rsidR="001C7C5E" w:rsidRPr="004B2D6D">
        <w:rPr>
          <w:rFonts w:ascii="Arial" w:eastAsia="Times New Roman" w:hAnsi="Arial" w:cs="Times New Roman"/>
          <w:color w:val="auto"/>
          <w:lang w:val="en-GB" w:eastAsia="de-DE"/>
        </w:rPr>
        <w:t>.</w:t>
      </w:r>
    </w:p>
    <w:p w14:paraId="7624B6C5" w14:textId="77777777" w:rsidR="001C7C5E" w:rsidRPr="004B2D6D" w:rsidRDefault="00E73A64" w:rsidP="001C7C5E">
      <w:pPr>
        <w:pStyle w:val="berschrift3"/>
        <w:rPr>
          <w:lang w:val="en-GB" w:eastAsia="de-DE"/>
        </w:rPr>
      </w:pPr>
      <w:r w:rsidRPr="004B2D6D">
        <w:rPr>
          <w:lang w:val="en-GB" w:eastAsia="de-DE"/>
        </w:rPr>
        <w:t>Unit leader</w:t>
      </w:r>
      <w:r w:rsidR="001C7C5E" w:rsidRPr="004B2D6D">
        <w:rPr>
          <w:lang w:val="en-GB" w:eastAsia="de-DE"/>
        </w:rPr>
        <w:t>:</w:t>
      </w:r>
    </w:p>
    <w:p w14:paraId="79848904"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leads a team of around 5 leaders and is responsible for a group of around 20 children and young people between 5 and 6 / 6 and 10 / 10 and 14 / 14 and 17 years of age</w:t>
      </w:r>
      <w:r w:rsidR="001C7C5E" w:rsidRPr="004B2D6D">
        <w:rPr>
          <w:rFonts w:ascii="Arial" w:eastAsia="Times New Roman" w:hAnsi="Arial" w:cs="Times New Roman"/>
          <w:color w:val="auto"/>
          <w:lang w:val="en-GB" w:eastAsia="de-DE"/>
        </w:rPr>
        <w:t>.</w:t>
      </w:r>
    </w:p>
    <w:p w14:paraId="6C895C8E" w14:textId="77777777" w:rsidR="00C72997" w:rsidRPr="004B2D6D" w:rsidRDefault="00E73A64" w:rsidP="00C72997">
      <w:pPr>
        <w:pStyle w:val="berschrift3"/>
        <w:rPr>
          <w:lang w:val="en-GB" w:eastAsia="de-DE"/>
        </w:rPr>
      </w:pPr>
      <w:r w:rsidRPr="004B2D6D">
        <w:rPr>
          <w:lang w:val="en-GB" w:eastAsia="de-DE"/>
        </w:rPr>
        <w:t>Section leader</w:t>
      </w:r>
      <w:r w:rsidR="00C72997" w:rsidRPr="004B2D6D">
        <w:rPr>
          <w:lang w:val="en-GB" w:eastAsia="de-DE"/>
        </w:rPr>
        <w:t>:</w:t>
      </w:r>
    </w:p>
    <w:p w14:paraId="6CB0A866" w14:textId="77777777" w:rsidR="002E678C" w:rsidRPr="004B2D6D" w:rsidRDefault="00E73A64" w:rsidP="00C72997">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leads a team of around 10 leaders and is responsible for a group of around 40 children and young people between 5 and 6 / 6 and 10 / 10 and 14 / 14 and 17 years of age. He/she also serves on the group board (organisation board</w:t>
      </w:r>
      <w:r w:rsidR="00C72997" w:rsidRPr="004B2D6D">
        <w:rPr>
          <w:rFonts w:ascii="Arial" w:eastAsia="Times New Roman" w:hAnsi="Arial" w:cs="Times New Roman"/>
          <w:color w:val="auto"/>
          <w:lang w:val="en-GB" w:eastAsia="de-DE"/>
        </w:rPr>
        <w:t>).</w:t>
      </w:r>
    </w:p>
    <w:p w14:paraId="503931C9" w14:textId="77777777" w:rsidR="001C7C5E" w:rsidRPr="004B2D6D" w:rsidRDefault="00E73A64" w:rsidP="001C7C5E">
      <w:pPr>
        <w:pStyle w:val="berschrift3"/>
        <w:rPr>
          <w:lang w:val="en-GB" w:eastAsia="de-DE"/>
        </w:rPr>
      </w:pPr>
      <w:r w:rsidRPr="004B2D6D">
        <w:rPr>
          <w:lang w:val="en-GB" w:eastAsia="de-DE"/>
        </w:rPr>
        <w:t>Group leader</w:t>
      </w:r>
      <w:r w:rsidR="001C7C5E" w:rsidRPr="004B2D6D">
        <w:rPr>
          <w:lang w:val="en-GB" w:eastAsia="de-DE"/>
        </w:rPr>
        <w:t>:</w:t>
      </w:r>
    </w:p>
    <w:p w14:paraId="3D37D90A"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is in charge of an organisation consisting of around 100 children and young people between 6 and 15 years of age and 15 leaders between 15 and 20 years of age</w:t>
      </w:r>
      <w:r w:rsidR="001C7C5E" w:rsidRPr="004B2D6D">
        <w:rPr>
          <w:rFonts w:ascii="Arial" w:eastAsia="Times New Roman" w:hAnsi="Arial" w:cs="Times New Roman"/>
          <w:color w:val="auto"/>
          <w:lang w:val="en-GB" w:eastAsia="de-DE"/>
        </w:rPr>
        <w:t>.</w:t>
      </w:r>
    </w:p>
    <w:p w14:paraId="228E397D" w14:textId="77777777" w:rsidR="001C7C5E" w:rsidRPr="004B2D6D" w:rsidRDefault="00E73A64" w:rsidP="001C7C5E">
      <w:pPr>
        <w:pStyle w:val="berschrift3"/>
        <w:rPr>
          <w:lang w:val="en-GB" w:eastAsia="de-DE"/>
        </w:rPr>
      </w:pPr>
      <w:r w:rsidRPr="004B2D6D">
        <w:rPr>
          <w:lang w:val="en-GB" w:eastAsia="de-DE"/>
        </w:rPr>
        <w:t>Instructor</w:t>
      </w:r>
      <w:r w:rsidR="001C7C5E" w:rsidRPr="004B2D6D">
        <w:rPr>
          <w:lang w:val="en-GB" w:eastAsia="de-DE"/>
        </w:rPr>
        <w:t>:</w:t>
      </w:r>
    </w:p>
    <w:p w14:paraId="4540369E"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As a course leader, he/she is jointly responsible for the continued training and development of leaders between 17 and 20 years of age. In this role, he/she is in charge of a team of 7 co-leaders / he/she is a member of a training team</w:t>
      </w:r>
      <w:r w:rsidR="001C7C5E" w:rsidRPr="004B2D6D">
        <w:rPr>
          <w:rFonts w:ascii="Arial" w:eastAsia="Times New Roman" w:hAnsi="Arial" w:cs="Times New Roman"/>
          <w:color w:val="auto"/>
          <w:lang w:val="en-GB" w:eastAsia="de-DE"/>
        </w:rPr>
        <w:t>.</w:t>
      </w:r>
    </w:p>
    <w:p w14:paraId="4B7C2CCE" w14:textId="77777777" w:rsidR="001C7C5E" w:rsidRPr="004B2D6D" w:rsidRDefault="001C7C5E" w:rsidP="001C7C5E">
      <w:pPr>
        <w:pStyle w:val="berschrift3"/>
        <w:rPr>
          <w:lang w:val="en-GB" w:eastAsia="de-DE"/>
        </w:rPr>
      </w:pPr>
      <w:r w:rsidRPr="004B2D6D">
        <w:rPr>
          <w:lang w:val="en-GB" w:eastAsia="de-DE"/>
        </w:rPr>
        <w:lastRenderedPageBreak/>
        <w:t>Coach:</w:t>
      </w:r>
    </w:p>
    <w:p w14:paraId="75CFB9C4"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As well as coaching the group board, he/she is also responsible for quality assurance in the guide and scout programme</w:t>
      </w:r>
      <w:r w:rsidR="001C7C5E" w:rsidRPr="004B2D6D">
        <w:rPr>
          <w:rFonts w:ascii="Arial" w:eastAsia="Times New Roman" w:hAnsi="Arial" w:cs="Times New Roman"/>
          <w:color w:val="auto"/>
          <w:lang w:val="en-GB" w:eastAsia="de-DE"/>
        </w:rPr>
        <w:t>.</w:t>
      </w:r>
    </w:p>
    <w:p w14:paraId="3D1699BA" w14:textId="77777777" w:rsidR="001C7C5E" w:rsidRPr="004B2D6D" w:rsidRDefault="00E73A64" w:rsidP="001C7C5E">
      <w:pPr>
        <w:pStyle w:val="berschrift3"/>
        <w:rPr>
          <w:lang w:val="en-GB" w:eastAsia="de-DE"/>
        </w:rPr>
      </w:pPr>
      <w:r w:rsidRPr="004B2D6D">
        <w:rPr>
          <w:lang w:val="en-GB" w:eastAsia="de-DE"/>
        </w:rPr>
        <w:t>Other roles</w:t>
      </w:r>
      <w:r w:rsidR="001C7C5E" w:rsidRPr="004B2D6D">
        <w:rPr>
          <w:lang w:val="en-GB" w:eastAsia="de-DE"/>
        </w:rPr>
        <w:t>:</w:t>
      </w:r>
    </w:p>
    <w:p w14:paraId="2714426C" w14:textId="77777777" w:rsidR="001C7C5E" w:rsidRPr="004B2D6D" w:rsidRDefault="00E73A64" w:rsidP="001C7C5E">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Describe area of responsibility</w:t>
      </w:r>
    </w:p>
    <w:bookmarkStart w:id="17" w:name="_Choix_du_rôle_2"/>
    <w:bookmarkStart w:id="18" w:name="_Rolle_Auswahl_3"/>
    <w:bookmarkEnd w:id="17"/>
    <w:p w14:paraId="4F44F882" w14:textId="77777777" w:rsidR="001C7C5E" w:rsidRPr="004B2D6D" w:rsidRDefault="001C7C5E" w:rsidP="001C7C5E">
      <w:pPr>
        <w:pStyle w:val="berschrift2"/>
        <w:rPr>
          <w:lang w:val="en-GB"/>
        </w:rPr>
      </w:pPr>
      <w:r w:rsidRPr="004B2D6D">
        <w:rPr>
          <w:lang w:val="en-GB"/>
        </w:rPr>
        <w:fldChar w:fldCharType="begin"/>
      </w:r>
      <w:r w:rsidR="003F04D7" w:rsidRPr="004B2D6D">
        <w:rPr>
          <w:lang w:val="en-GB"/>
        </w:rPr>
        <w:instrText>HYPERLINK  \l "Auswahl_Rolle_3"</w:instrText>
      </w:r>
      <w:r w:rsidRPr="004B2D6D">
        <w:rPr>
          <w:lang w:val="en-GB"/>
        </w:rPr>
        <w:fldChar w:fldCharType="separate"/>
      </w:r>
      <w:r w:rsidR="003F04D7" w:rsidRPr="004B2D6D">
        <w:rPr>
          <w:lang w:val="en-GB"/>
        </w:rPr>
        <w:t>Role Selector 3</w:t>
      </w:r>
      <w:r w:rsidRPr="004B2D6D">
        <w:rPr>
          <w:lang w:val="en-GB"/>
        </w:rPr>
        <w:fldChar w:fldCharType="end"/>
      </w:r>
      <w:r w:rsidRPr="004B2D6D">
        <w:rPr>
          <w:lang w:val="en-GB"/>
        </w:rPr>
        <w:t xml:space="preserve"> </w:t>
      </w:r>
    </w:p>
    <w:bookmarkEnd w:id="18"/>
    <w:p w14:paraId="23FE73D0" w14:textId="77777777" w:rsidR="001C7C5E" w:rsidRPr="004B2D6D" w:rsidRDefault="00E73A64" w:rsidP="001C7C5E">
      <w:pPr>
        <w:numPr>
          <w:ilvl w:val="0"/>
          <w:numId w:val="12"/>
        </w:numPr>
        <w:tabs>
          <w:tab w:val="num" w:pos="360"/>
        </w:tabs>
        <w:spacing w:after="120" w:line="240" w:lineRule="auto"/>
        <w:ind w:left="0" w:firstLine="0"/>
        <w:rPr>
          <w:rFonts w:ascii="Arial" w:eastAsia="Times New Roman" w:hAnsi="Arial" w:cs="Times New Roman"/>
          <w:b/>
          <w:bCs/>
          <w:i/>
          <w:color w:val="auto"/>
          <w:lang w:val="en-GB" w:eastAsia="de-DE"/>
        </w:rPr>
      </w:pPr>
      <w:r w:rsidRPr="004B2D6D">
        <w:rPr>
          <w:rFonts w:ascii="Arial" w:eastAsia="Times New Roman" w:hAnsi="Arial" w:cs="Times New Roman"/>
          <w:i/>
          <w:color w:val="auto"/>
          <w:lang w:val="en-GB" w:eastAsia="de-DE"/>
        </w:rPr>
        <w:t>We have described the main duties typical to each role. Please amend as appropriate depending on the actual tasks. Special tasks can be added to the list where appropriate. There should be no more than 8 main duties in total</w:t>
      </w:r>
      <w:r w:rsidR="001C7C5E" w:rsidRPr="004B2D6D">
        <w:rPr>
          <w:rFonts w:ascii="Arial" w:eastAsia="Times New Roman" w:hAnsi="Arial" w:cs="Times New Roman"/>
          <w:i/>
          <w:color w:val="auto"/>
          <w:lang w:val="en-GB" w:eastAsia="de-DE"/>
        </w:rPr>
        <w:t>.</w:t>
      </w:r>
    </w:p>
    <w:p w14:paraId="73ADAB35" w14:textId="77777777" w:rsidR="001C7C5E" w:rsidRPr="004B2D6D" w:rsidRDefault="00E73A64" w:rsidP="001C7C5E">
      <w:pPr>
        <w:pStyle w:val="berschrift3"/>
        <w:rPr>
          <w:lang w:val="en-GB" w:eastAsia="de-DE"/>
        </w:rPr>
      </w:pPr>
      <w:r w:rsidRPr="004B2D6D">
        <w:rPr>
          <w:lang w:val="en-GB" w:eastAsia="de-DE"/>
        </w:rPr>
        <w:t>Patrol leader</w:t>
      </w:r>
      <w:r w:rsidR="001C7C5E" w:rsidRPr="004B2D6D">
        <w:rPr>
          <w:lang w:val="en-GB" w:eastAsia="de-DE"/>
        </w:rPr>
        <w:t>:</w:t>
      </w:r>
    </w:p>
    <w:p w14:paraId="688DF661" w14:textId="77777777" w:rsidR="00E6002E" w:rsidRPr="004B2D6D" w:rsidRDefault="004772F8"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P</w:t>
      </w:r>
      <w:r w:rsidR="00E6002E" w:rsidRPr="004B2D6D">
        <w:rPr>
          <w:rFonts w:ascii="Arial" w:eastAsia="Century Gothic" w:hAnsi="Arial" w:cs="Arial"/>
          <w:color w:val="auto"/>
          <w:szCs w:val="22"/>
          <w:lang w:val="en-GB"/>
        </w:rPr>
        <w:t>lanning and leading short activities, e.g. games</w:t>
      </w:r>
    </w:p>
    <w:p w14:paraId="2931D742"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Keeping up spirits in the group</w:t>
      </w:r>
    </w:p>
    <w:p w14:paraId="781BC7A7"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First point of contact for other children and young people</w:t>
      </w:r>
    </w:p>
    <w:p w14:paraId="5CC75936"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Helping to plan and run activities</w:t>
      </w:r>
    </w:p>
    <w:p w14:paraId="66B65D15"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Helping to create a positive atmosphere</w:t>
      </w:r>
    </w:p>
    <w:p w14:paraId="7D1DE11E" w14:textId="77777777" w:rsidR="00FF0EBF"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Promoting group cohesion</w:t>
      </w:r>
    </w:p>
    <w:p w14:paraId="7E522AB7" w14:textId="77777777" w:rsidR="001C7C5E" w:rsidRPr="004B2D6D" w:rsidRDefault="00E6002E" w:rsidP="001C7C5E">
      <w:pPr>
        <w:pStyle w:val="berschrift3"/>
        <w:rPr>
          <w:lang w:val="en-GB" w:eastAsia="de-DE"/>
        </w:rPr>
      </w:pPr>
      <w:r w:rsidRPr="004B2D6D">
        <w:rPr>
          <w:lang w:val="en-GB" w:eastAsia="de-DE"/>
        </w:rPr>
        <w:t>Leader</w:t>
      </w:r>
      <w:r w:rsidR="001C7C5E" w:rsidRPr="004B2D6D">
        <w:rPr>
          <w:lang w:val="en-GB" w:eastAsia="de-DE"/>
        </w:rPr>
        <w:t xml:space="preserve">: </w:t>
      </w:r>
    </w:p>
    <w:p w14:paraId="313DA132"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the planning, organisation and implementation of extended outdoor activities for children and young people</w:t>
      </w:r>
    </w:p>
    <w:p w14:paraId="245DD89A"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Helping with the planning, organisation and running of weekend events and camps</w:t>
      </w:r>
    </w:p>
    <w:p w14:paraId="3F4B52D4"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Contact for personal concerns and coordinating with other points of contact if necessary</w:t>
      </w:r>
    </w:p>
    <w:p w14:paraId="47B56269"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Attending and helping to lead meetings; coordinating certain activities to which he/she has been assigned in the leader team</w:t>
      </w:r>
    </w:p>
    <w:p w14:paraId="148D365B" w14:textId="77777777" w:rsidR="00E6002E"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Coaching children and young people</w:t>
      </w:r>
    </w:p>
    <w:p w14:paraId="086AFD3B" w14:textId="77777777" w:rsidR="00DC1AD9" w:rsidRPr="004B2D6D" w:rsidRDefault="00E6002E" w:rsidP="00E6002E">
      <w:pPr>
        <w:pStyle w:val="Listenabsatz"/>
        <w:numPr>
          <w:ilvl w:val="0"/>
          <w:numId w:val="31"/>
        </w:numPr>
        <w:rPr>
          <w:rFonts w:ascii="Arial" w:eastAsia="Century Gothic" w:hAnsi="Arial" w:cs="Arial"/>
          <w:color w:val="auto"/>
          <w:szCs w:val="22"/>
          <w:lang w:val="en-GB"/>
        </w:rPr>
      </w:pPr>
      <w:r w:rsidRPr="004B2D6D">
        <w:rPr>
          <w:rFonts w:ascii="Arial" w:eastAsia="Century Gothic" w:hAnsi="Arial" w:cs="Arial"/>
          <w:color w:val="auto"/>
          <w:szCs w:val="22"/>
          <w:lang w:val="en-GB"/>
        </w:rPr>
        <w:t>Taking aspects relating to security into account when planning and executing activities</w:t>
      </w:r>
    </w:p>
    <w:p w14:paraId="0B816E71" w14:textId="77777777" w:rsidR="00893BFE" w:rsidRPr="004B2D6D" w:rsidRDefault="00E6002E" w:rsidP="00A81B8C">
      <w:pPr>
        <w:pStyle w:val="berschrift3"/>
        <w:rPr>
          <w:lang w:val="en-GB"/>
        </w:rPr>
      </w:pPr>
      <w:r w:rsidRPr="004B2D6D">
        <w:rPr>
          <w:lang w:val="en-GB" w:eastAsia="de-DE"/>
        </w:rPr>
        <w:t>Unit leader, section leader</w:t>
      </w:r>
      <w:r w:rsidR="001C7C5E" w:rsidRPr="004B2D6D">
        <w:rPr>
          <w:lang w:val="en-GB" w:eastAsia="de-DE"/>
        </w:rPr>
        <w:t xml:space="preserve">: </w:t>
      </w:r>
    </w:p>
    <w:p w14:paraId="7F76ACC1" w14:textId="77777777" w:rsidR="001C7C5E" w:rsidRPr="004B2D6D" w:rsidRDefault="00E6002E" w:rsidP="00A81B8C">
      <w:pPr>
        <w:pStyle w:val="berschrift3"/>
        <w:numPr>
          <w:ilvl w:val="0"/>
          <w:numId w:val="32"/>
        </w:numPr>
        <w:spacing w:before="0" w:after="120"/>
        <w:ind w:left="425" w:hanging="357"/>
        <w:rPr>
          <w:lang w:val="en-GB" w:eastAsia="de-DE"/>
        </w:rPr>
      </w:pPr>
      <w:r w:rsidRPr="004B2D6D">
        <w:rPr>
          <w:rFonts w:ascii="Arial" w:eastAsia="Times New Roman" w:hAnsi="Arial" w:cs="Times New Roman"/>
          <w:b w:val="0"/>
          <w:i/>
          <w:color w:val="auto"/>
          <w:szCs w:val="20"/>
          <w:lang w:val="en-GB" w:eastAsia="de-DE"/>
        </w:rPr>
        <w:t xml:space="preserve">Please choose max </w:t>
      </w:r>
      <w:r w:rsidR="00893BFE" w:rsidRPr="004B2D6D">
        <w:rPr>
          <w:rFonts w:ascii="Arial" w:eastAsia="Times New Roman" w:hAnsi="Arial" w:cs="Times New Roman"/>
          <w:b w:val="0"/>
          <w:i/>
          <w:color w:val="auto"/>
          <w:szCs w:val="20"/>
          <w:lang w:val="en-GB" w:eastAsia="de-DE"/>
        </w:rPr>
        <w:t xml:space="preserve">6 </w:t>
      </w:r>
      <w:r w:rsidRPr="004B2D6D">
        <w:rPr>
          <w:rFonts w:ascii="Arial" w:eastAsia="Times New Roman" w:hAnsi="Arial" w:cs="Times New Roman"/>
          <w:b w:val="0"/>
          <w:i/>
          <w:color w:val="auto"/>
          <w:szCs w:val="20"/>
          <w:lang w:val="en-GB" w:eastAsia="de-DE"/>
        </w:rPr>
        <w:t>points</w:t>
      </w:r>
      <w:r w:rsidR="00893BFE" w:rsidRPr="004B2D6D">
        <w:rPr>
          <w:rFonts w:ascii="Arial" w:eastAsia="Times New Roman" w:hAnsi="Arial" w:cs="Times New Roman"/>
          <w:b w:val="0"/>
          <w:i/>
          <w:color w:val="auto"/>
          <w:szCs w:val="20"/>
          <w:lang w:val="en-GB" w:eastAsia="de-DE"/>
        </w:rPr>
        <w:t>:</w:t>
      </w:r>
    </w:p>
    <w:p w14:paraId="06CE61CD"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the planning, organisation and coordination of the annual programme, as well as for long-term activity planning</w:t>
      </w:r>
    </w:p>
    <w:p w14:paraId="368AA85A"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Coordination, instruction, coaching and assessment of leaders in his/her area of responsibility</w:t>
      </w:r>
    </w:p>
    <w:p w14:paraId="006944FD"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personnel development in his/her area of responsibility (recruiting new leaders and ongoing training for leaders)</w:t>
      </w:r>
    </w:p>
    <w:p w14:paraId="61884B8A"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administrative tasks (e.g. partial financial responsibility, managing addresses and data, managing materials)</w:t>
      </w:r>
    </w:p>
    <w:p w14:paraId="44C6DEBA"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 xml:space="preserve">Leading and preparing for meetings </w:t>
      </w:r>
    </w:p>
    <w:p w14:paraId="1C5B5585"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Point of contact for personal concerns and coordinating with other points of contact if necessary</w:t>
      </w:r>
    </w:p>
    <w:p w14:paraId="76ECA1E2"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 xml:space="preserve">Coaching children and young people </w:t>
      </w:r>
    </w:p>
    <w:p w14:paraId="6F0B61BF"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 xml:space="preserve">Cooperating in the group board, accepting joint responsibility for the development and </w:t>
      </w:r>
      <w:r w:rsidRPr="004B2D6D">
        <w:rPr>
          <w:rFonts w:ascii="Arial" w:eastAsia="Century Gothic" w:hAnsi="Arial" w:cs="Arial"/>
          <w:color w:val="auto"/>
          <w:szCs w:val="22"/>
          <w:lang w:val="en-GB"/>
        </w:rPr>
        <w:lastRenderedPageBreak/>
        <w:t>attainment of long-term aims (such as recruiting members, dealing with finances and material management)</w:t>
      </w:r>
    </w:p>
    <w:p w14:paraId="22B1C5F6"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the planning, organisation and implementation of weekend events and camps</w:t>
      </w:r>
    </w:p>
    <w:p w14:paraId="190445A9"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Implementation of quality standards and security provisions of the Swiss Guide and Scout Movement and the Federal programme for Youth and Sport (appropriate framework, support, implementation of content, security concepts)</w:t>
      </w:r>
    </w:p>
    <w:p w14:paraId="53F12F52" w14:textId="77777777" w:rsidR="009B24AB"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Planning and holding parents’ evenings; maintaining contact with parents</w:t>
      </w:r>
    </w:p>
    <w:p w14:paraId="66B14F34" w14:textId="77777777" w:rsidR="001C7C5E" w:rsidRPr="004B2D6D" w:rsidRDefault="00E6002E" w:rsidP="009B24AB">
      <w:pPr>
        <w:pStyle w:val="berschrift3"/>
        <w:rPr>
          <w:rFonts w:ascii="Arial" w:eastAsia="Century Gothic" w:hAnsi="Arial" w:cs="Arial"/>
          <w:color w:val="auto"/>
          <w:szCs w:val="22"/>
          <w:lang w:val="en-GB"/>
        </w:rPr>
      </w:pPr>
      <w:r w:rsidRPr="004B2D6D">
        <w:rPr>
          <w:lang w:val="en-GB" w:eastAsia="de-DE"/>
        </w:rPr>
        <w:t>Group leader</w:t>
      </w:r>
      <w:r w:rsidR="001C7C5E" w:rsidRPr="004B2D6D">
        <w:rPr>
          <w:lang w:val="en-GB" w:eastAsia="de-DE"/>
        </w:rPr>
        <w:t>:</w:t>
      </w:r>
    </w:p>
    <w:p w14:paraId="3B3865BE"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Coordinating the planning, organisation and implementation of activities and camps</w:t>
      </w:r>
    </w:p>
    <w:p w14:paraId="7DA3FA6B"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Coordination, instruction, coaching and assessment of leaders</w:t>
      </w:r>
    </w:p>
    <w:p w14:paraId="16CAD741"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the planning and implementation of training courses for lower-level leaders, children and young people</w:t>
      </w:r>
    </w:p>
    <w:p w14:paraId="7EB0A02B"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personnel development in his/her area of responsibility (recruiting new leaders and ongoing training for leaders)</w:t>
      </w:r>
    </w:p>
    <w:p w14:paraId="58FD7D5E"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Maintaining contact with parents; networking with the relevant authorities and other organisations</w:t>
      </w:r>
    </w:p>
    <w:p w14:paraId="0FBF60C9"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Responsible for administrative tasks (financial responsibility, drafting notices, managing addresses and data, managing materials)</w:t>
      </w:r>
    </w:p>
    <w:p w14:paraId="3BF0A622"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Point of contact for leaders’ personal concerns; mediation in difficult situations where leaders are reliant on external support</w:t>
      </w:r>
    </w:p>
    <w:p w14:paraId="1A223926" w14:textId="77777777" w:rsidR="001C7C5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Promoting team spirit and group culture</w:t>
      </w:r>
    </w:p>
    <w:p w14:paraId="2DF735A1" w14:textId="77777777" w:rsidR="001C7C5E" w:rsidRPr="004B2D6D" w:rsidRDefault="00E6002E" w:rsidP="001C7C5E">
      <w:pPr>
        <w:pStyle w:val="berschrift3"/>
        <w:rPr>
          <w:lang w:val="en-GB" w:eastAsia="de-DE"/>
        </w:rPr>
      </w:pPr>
      <w:r w:rsidRPr="004B2D6D">
        <w:rPr>
          <w:lang w:val="en-GB" w:eastAsia="de-DE"/>
        </w:rPr>
        <w:t>Instructor</w:t>
      </w:r>
      <w:r w:rsidR="001C7C5E" w:rsidRPr="004B2D6D">
        <w:rPr>
          <w:lang w:val="en-GB" w:eastAsia="de-DE"/>
        </w:rPr>
        <w:t>:</w:t>
      </w:r>
    </w:p>
    <w:p w14:paraId="7FD13E9F"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For main course leaders only: Responsible for the planning, organisation and implementation of training courses</w:t>
      </w:r>
    </w:p>
    <w:p w14:paraId="195C5180"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Helping to plan, organise and run training courses</w:t>
      </w:r>
    </w:p>
    <w:p w14:paraId="05AF592B"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For main course leaders only: Coordinating and supporting the leader team; fostering individual progress</w:t>
      </w:r>
    </w:p>
    <w:p w14:paraId="32FC8CE8"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 xml:space="preserve">Holding participant appraisals and leading feedback sessions </w:t>
      </w:r>
    </w:p>
    <w:p w14:paraId="1DB6624C" w14:textId="77777777" w:rsidR="001C7C5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Creating content independently and executing individual course modules</w:t>
      </w:r>
    </w:p>
    <w:p w14:paraId="78E5B20E" w14:textId="77777777" w:rsidR="001C7C5E" w:rsidRPr="004B2D6D" w:rsidRDefault="001C7C5E" w:rsidP="001C7C5E">
      <w:pPr>
        <w:pStyle w:val="berschrift3"/>
        <w:rPr>
          <w:lang w:val="en-GB" w:eastAsia="de-DE"/>
        </w:rPr>
      </w:pPr>
      <w:r w:rsidRPr="004B2D6D">
        <w:rPr>
          <w:lang w:val="en-GB" w:eastAsia="de-DE"/>
        </w:rPr>
        <w:t xml:space="preserve">Coach: </w:t>
      </w:r>
    </w:p>
    <w:p w14:paraId="1EECC8FC"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Discussing the annual programme with the group board and offering advice as required</w:t>
      </w:r>
    </w:p>
    <w:p w14:paraId="7CE735CC"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Advising the group board and addressing any potential problems at an early stage</w:t>
      </w:r>
    </w:p>
    <w:p w14:paraId="4D07D389" w14:textId="77777777" w:rsidR="00E6002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Contact person for interpersonal issues and mediator in conflicts</w:t>
      </w:r>
    </w:p>
    <w:p w14:paraId="404B157F" w14:textId="77777777" w:rsidR="001C7C5E" w:rsidRPr="004B2D6D" w:rsidRDefault="00E6002E" w:rsidP="00E6002E">
      <w:pPr>
        <w:widowControl w:val="0"/>
        <w:numPr>
          <w:ilvl w:val="0"/>
          <w:numId w:val="31"/>
        </w:numPr>
        <w:autoSpaceDE w:val="0"/>
        <w:autoSpaceDN w:val="0"/>
        <w:spacing w:before="39" w:line="240" w:lineRule="auto"/>
        <w:rPr>
          <w:rFonts w:ascii="Arial" w:eastAsia="Century Gothic" w:hAnsi="Arial" w:cs="Arial"/>
          <w:color w:val="auto"/>
          <w:szCs w:val="22"/>
          <w:lang w:val="en-GB"/>
        </w:rPr>
      </w:pPr>
      <w:r w:rsidRPr="004B2D6D">
        <w:rPr>
          <w:rFonts w:ascii="Arial" w:eastAsia="Century Gothic" w:hAnsi="Arial" w:cs="Arial"/>
          <w:color w:val="auto"/>
          <w:szCs w:val="22"/>
          <w:lang w:val="en-GB"/>
        </w:rPr>
        <w:t>Approval and inspections of camps to ensure compliance with quality standards and security provisions of the Swiss Guide and Scout Movement and the Federal programme for Youth and Sport</w:t>
      </w:r>
    </w:p>
    <w:bookmarkStart w:id="19" w:name="_Choix_du_rôle_3"/>
    <w:bookmarkStart w:id="20" w:name="_Rolle_Auswahl_4"/>
    <w:bookmarkEnd w:id="19"/>
    <w:p w14:paraId="1B84841A" w14:textId="77777777" w:rsidR="001C7C5E" w:rsidRPr="004B2D6D" w:rsidRDefault="001C7C5E" w:rsidP="001C7C5E">
      <w:pPr>
        <w:pStyle w:val="berschrift2"/>
        <w:rPr>
          <w:lang w:val="en-GB"/>
        </w:rPr>
      </w:pPr>
      <w:r w:rsidRPr="004B2D6D">
        <w:rPr>
          <w:lang w:val="en-GB"/>
        </w:rPr>
        <w:fldChar w:fldCharType="begin"/>
      </w:r>
      <w:r w:rsidR="003F04D7" w:rsidRPr="004B2D6D">
        <w:rPr>
          <w:lang w:val="en-GB"/>
        </w:rPr>
        <w:instrText>HYPERLINK  \l "Auswahl_Rolle_4"</w:instrText>
      </w:r>
      <w:r w:rsidRPr="004B2D6D">
        <w:rPr>
          <w:lang w:val="en-GB"/>
        </w:rPr>
        <w:fldChar w:fldCharType="separate"/>
      </w:r>
      <w:r w:rsidR="003F04D7" w:rsidRPr="004B2D6D">
        <w:rPr>
          <w:lang w:val="en-GB"/>
        </w:rPr>
        <w:t>Role Selector 4</w:t>
      </w:r>
      <w:r w:rsidRPr="004B2D6D">
        <w:rPr>
          <w:lang w:val="en-GB"/>
        </w:rPr>
        <w:fldChar w:fldCharType="end"/>
      </w:r>
    </w:p>
    <w:bookmarkEnd w:id="20"/>
    <w:p w14:paraId="45CCA08D" w14:textId="77777777" w:rsidR="001C7C5E" w:rsidRPr="004B2D6D" w:rsidRDefault="00E6002E" w:rsidP="00DD5024">
      <w:pPr>
        <w:pStyle w:val="Aufzhlungszeichen"/>
        <w:rPr>
          <w:i/>
          <w:lang w:val="en-GB"/>
        </w:rPr>
      </w:pPr>
      <w:r w:rsidRPr="004B2D6D">
        <w:rPr>
          <w:i/>
          <w:lang w:val="en-GB"/>
        </w:rPr>
        <w:t>Select as appropriate or combine by adding “and”</w:t>
      </w:r>
    </w:p>
    <w:p w14:paraId="56382986" w14:textId="77777777" w:rsidR="00E6002E" w:rsidRPr="004B2D6D" w:rsidRDefault="00E6002E" w:rsidP="00E6002E">
      <w:pPr>
        <w:pStyle w:val="Aufzhlungszeichen"/>
        <w:numPr>
          <w:ilvl w:val="0"/>
          <w:numId w:val="0"/>
        </w:numPr>
        <w:rPr>
          <w:lang w:val="en-GB"/>
        </w:rPr>
      </w:pPr>
      <w:r w:rsidRPr="004B2D6D">
        <w:rPr>
          <w:lang w:val="en-GB"/>
        </w:rPr>
        <w:t xml:space="preserve">in training courses run by the Swiss Guide and Scout Movement </w:t>
      </w:r>
    </w:p>
    <w:p w14:paraId="439DCD86" w14:textId="77777777" w:rsidR="001C7C5E" w:rsidRPr="004B2D6D" w:rsidRDefault="00E6002E" w:rsidP="00E6002E">
      <w:pPr>
        <w:pStyle w:val="Aufzhlungszeichen"/>
        <w:numPr>
          <w:ilvl w:val="0"/>
          <w:numId w:val="0"/>
        </w:numPr>
        <w:rPr>
          <w:rFonts w:ascii="Arial" w:eastAsia="Times New Roman" w:hAnsi="Arial" w:cs="Arial"/>
          <w:color w:val="auto"/>
          <w:lang w:val="en-GB" w:eastAsia="de-DE"/>
        </w:rPr>
        <w:sectPr w:rsidR="001C7C5E" w:rsidRPr="004B2D6D" w:rsidSect="00282390">
          <w:headerReference w:type="default" r:id="rId16"/>
          <w:headerReference w:type="first" r:id="rId17"/>
          <w:pgSz w:w="11906" w:h="16838"/>
          <w:pgMar w:top="2325" w:right="851" w:bottom="2268" w:left="2552" w:header="624" w:footer="1168" w:gutter="0"/>
          <w:cols w:space="709"/>
          <w:docGrid w:linePitch="360"/>
        </w:sectPr>
      </w:pPr>
      <w:r w:rsidRPr="004B2D6D">
        <w:rPr>
          <w:lang w:val="en-GB"/>
        </w:rPr>
        <w:t>in specialist courses run by the Federal programme for Youth and Sport</w:t>
      </w:r>
    </w:p>
    <w:p w14:paraId="17E27156" w14:textId="77777777" w:rsidR="001C7C5E" w:rsidRPr="004B2D6D" w:rsidRDefault="00E6002E" w:rsidP="001C7C5E">
      <w:pPr>
        <w:pStyle w:val="berschrift1"/>
        <w:rPr>
          <w:i/>
          <w:lang w:val="en-GB" w:eastAsia="de-DE"/>
        </w:rPr>
      </w:pPr>
      <w:r w:rsidRPr="004B2D6D">
        <w:rPr>
          <w:lang w:val="en-GB" w:eastAsia="de-DE"/>
        </w:rPr>
        <w:lastRenderedPageBreak/>
        <w:t>Personal skills</w:t>
      </w:r>
      <w:r w:rsidR="001C7C5E" w:rsidRPr="004B2D6D">
        <w:rPr>
          <w:lang w:val="en-GB" w:eastAsia="de-DE"/>
        </w:rPr>
        <w:t xml:space="preserve"> </w:t>
      </w:r>
    </w:p>
    <w:p w14:paraId="6522BA0B" w14:textId="77777777" w:rsidR="001C7C5E" w:rsidRPr="004B2D6D" w:rsidRDefault="00E6002E" w:rsidP="001C7C5E">
      <w:pPr>
        <w:numPr>
          <w:ilvl w:val="0"/>
          <w:numId w:val="12"/>
        </w:numPr>
        <w:tabs>
          <w:tab w:val="num" w:pos="360"/>
        </w:tabs>
        <w:spacing w:after="120" w:line="240" w:lineRule="auto"/>
        <w:ind w:left="0" w:firstLine="0"/>
        <w:rPr>
          <w:rFonts w:ascii="Arial" w:eastAsia="Times New Roman" w:hAnsi="Arial" w:cs="Times New Roman"/>
          <w:b/>
          <w:i/>
          <w:color w:val="auto"/>
          <w:lang w:val="en-GB" w:eastAsia="de-DE"/>
        </w:rPr>
      </w:pPr>
      <w:r w:rsidRPr="004B2D6D">
        <w:rPr>
          <w:rFonts w:ascii="Arial" w:eastAsia="Times New Roman" w:hAnsi="Arial" w:cs="Times New Roman"/>
          <w:i/>
          <w:color w:val="auto"/>
          <w:lang w:val="en-GB" w:eastAsia="de-DE"/>
        </w:rPr>
        <w:t>The aim of the “personal skills” section is to describe the attributes the individual has demonstrated in the role. Choose a maximum of 6 descriptors from the next three sections (taking care to select the terms that are particularly relevant and applicable to the candidate) or use your own words to describe the individual</w:t>
      </w:r>
      <w:r w:rsidR="004F1D59" w:rsidRPr="004B2D6D">
        <w:rPr>
          <w:rFonts w:ascii="Arial" w:eastAsia="Times New Roman" w:hAnsi="Arial" w:cs="Times New Roman"/>
          <w:i/>
          <w:color w:val="auto"/>
          <w:lang w:val="en-GB" w:eastAsia="de-DE"/>
        </w:rPr>
        <w:t>.</w:t>
      </w:r>
    </w:p>
    <w:bookmarkStart w:id="21" w:name="_Compétences_personnelles_choix"/>
    <w:bookmarkStart w:id="22" w:name="_Personal_Skills_Selector"/>
    <w:bookmarkStart w:id="23" w:name="_Persönliche_Kompetenzen_Auswahl_1"/>
    <w:bookmarkEnd w:id="21"/>
    <w:bookmarkEnd w:id="22"/>
    <w:p w14:paraId="004834FB" w14:textId="77777777" w:rsidR="001C7C5E" w:rsidRPr="004B2D6D" w:rsidRDefault="001C7C5E" w:rsidP="001C7C5E">
      <w:pPr>
        <w:pStyle w:val="berschrift2"/>
        <w:rPr>
          <w:lang w:val="en-GB"/>
        </w:rPr>
      </w:pPr>
      <w:r w:rsidRPr="004B2D6D">
        <w:rPr>
          <w:lang w:val="en-GB"/>
        </w:rPr>
        <w:fldChar w:fldCharType="begin"/>
      </w:r>
      <w:r w:rsidR="00B908FC" w:rsidRPr="004B2D6D">
        <w:rPr>
          <w:lang w:val="en-GB"/>
        </w:rPr>
        <w:instrText>HYPERLINK  \l "Persönliche_Kompetenzen_Auswahl_1"</w:instrText>
      </w:r>
      <w:r w:rsidRPr="004B2D6D">
        <w:rPr>
          <w:lang w:val="en-GB"/>
        </w:rPr>
        <w:fldChar w:fldCharType="separate"/>
      </w:r>
      <w:r w:rsidR="00B908FC" w:rsidRPr="004B2D6D">
        <w:rPr>
          <w:lang w:val="en-GB"/>
        </w:rPr>
        <w:t>Personal Skills Selector 1</w:t>
      </w:r>
      <w:r w:rsidRPr="004B2D6D">
        <w:rPr>
          <w:lang w:val="en-GB"/>
        </w:rPr>
        <w:fldChar w:fldCharType="end"/>
      </w:r>
    </w:p>
    <w:bookmarkEnd w:id="23"/>
    <w:p w14:paraId="6D2533C2"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Reliable</w:t>
      </w:r>
    </w:p>
    <w:p w14:paraId="473F8A9F"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Focused</w:t>
      </w:r>
    </w:p>
    <w:p w14:paraId="6BB5C24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Self-sufficient</w:t>
      </w:r>
    </w:p>
    <w:p w14:paraId="36EA6FA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Flexible</w:t>
      </w:r>
    </w:p>
    <w:p w14:paraId="5AC99E40"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Committed</w:t>
      </w:r>
    </w:p>
    <w:p w14:paraId="03C8D585"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Able to deal with conflict</w:t>
      </w:r>
    </w:p>
    <w:p w14:paraId="4AB401BE"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Motivated</w:t>
      </w:r>
    </w:p>
    <w:p w14:paraId="76B3B93A"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Enthusiastic</w:t>
      </w:r>
    </w:p>
    <w:p w14:paraId="67D5D2CA"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Far-sighted</w:t>
      </w:r>
    </w:p>
    <w:p w14:paraId="11047ECE"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Principled</w:t>
      </w:r>
    </w:p>
    <w:p w14:paraId="74815C21"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Loyal</w:t>
      </w:r>
    </w:p>
    <w:p w14:paraId="21B8602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Conscientious</w:t>
      </w:r>
    </w:p>
    <w:p w14:paraId="394D0C30"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Creative</w:t>
      </w:r>
    </w:p>
    <w:p w14:paraId="5BD94F5F"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Resilient</w:t>
      </w:r>
    </w:p>
    <w:p w14:paraId="3AC6E9B8"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Assertive</w:t>
      </w:r>
    </w:p>
    <w:p w14:paraId="7C011B7F"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Proactive</w:t>
      </w:r>
    </w:p>
    <w:p w14:paraId="5188C74E"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Self-confident</w:t>
      </w:r>
    </w:p>
    <w:p w14:paraId="0752D208"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 xml:space="preserve">Articulate </w:t>
      </w:r>
    </w:p>
    <w:p w14:paraId="0F503674"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Committed</w:t>
      </w:r>
    </w:p>
    <w:bookmarkStart w:id="24" w:name="_Compétences_personnelles_choix_1"/>
    <w:bookmarkStart w:id="25" w:name="_Persönliche_Kompetenzen_Auswahl_2"/>
    <w:bookmarkEnd w:id="24"/>
    <w:p w14:paraId="1345C6CD" w14:textId="77777777" w:rsidR="001C7C5E" w:rsidRPr="004B2D6D" w:rsidRDefault="001C7C5E" w:rsidP="001C7C5E">
      <w:pPr>
        <w:pStyle w:val="berschrift2"/>
        <w:rPr>
          <w:lang w:val="en-GB"/>
        </w:rPr>
      </w:pPr>
      <w:r w:rsidRPr="004B2D6D">
        <w:rPr>
          <w:lang w:val="en-GB"/>
        </w:rPr>
        <w:fldChar w:fldCharType="begin"/>
      </w:r>
      <w:r w:rsidR="00B908FC" w:rsidRPr="004B2D6D">
        <w:rPr>
          <w:lang w:val="en-GB"/>
        </w:rPr>
        <w:instrText>HYPERLINK  \l "Persönliche_Kompetenzen_Auswahl_2"</w:instrText>
      </w:r>
      <w:r w:rsidRPr="004B2D6D">
        <w:rPr>
          <w:lang w:val="en-GB"/>
        </w:rPr>
        <w:fldChar w:fldCharType="separate"/>
      </w:r>
      <w:r w:rsidR="00B908FC" w:rsidRPr="004B2D6D">
        <w:rPr>
          <w:lang w:val="en-GB"/>
        </w:rPr>
        <w:t>Personal Skills Selector 2</w:t>
      </w:r>
      <w:r w:rsidRPr="004B2D6D">
        <w:rPr>
          <w:lang w:val="en-GB"/>
        </w:rPr>
        <w:fldChar w:fldCharType="end"/>
      </w:r>
    </w:p>
    <w:bookmarkEnd w:id="25"/>
    <w:p w14:paraId="76E864F6"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Self-reliance</w:t>
      </w:r>
    </w:p>
    <w:p w14:paraId="4C761DF0"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Sense of responsibility</w:t>
      </w:r>
    </w:p>
    <w:p w14:paraId="6A6761AB"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Conscientiousness, attention to detail</w:t>
      </w:r>
    </w:p>
    <w:p w14:paraId="1B1AC30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Talent for planning and organisation</w:t>
      </w:r>
    </w:p>
    <w:p w14:paraId="6CB8983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Problem-solving ability</w:t>
      </w:r>
    </w:p>
    <w:p w14:paraId="00B46A6C"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 xml:space="preserve">‘Can-do’ attitude </w:t>
      </w:r>
    </w:p>
    <w:p w14:paraId="24636F3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Analytical approach</w:t>
      </w:r>
    </w:p>
    <w:p w14:paraId="15ADD9B0"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 xml:space="preserve">Innovative ideas </w:t>
      </w:r>
    </w:p>
    <w:p w14:paraId="4984F1F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Creativity</w:t>
      </w:r>
    </w:p>
    <w:p w14:paraId="0C437BB2"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Flexible when faced with unexpected situations</w:t>
      </w:r>
    </w:p>
    <w:p w14:paraId="13ED0720"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Level-headedness in unexpected, chaotic situations</w:t>
      </w:r>
    </w:p>
    <w:p w14:paraId="0737179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lastRenderedPageBreak/>
        <w:t>Ability to think on the spot</w:t>
      </w:r>
    </w:p>
    <w:p w14:paraId="6790C1D6"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Ability to cope with pressure</w:t>
      </w:r>
    </w:p>
    <w:p w14:paraId="3769219C"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Ability to keep a clear head in difficult situations</w:t>
      </w:r>
    </w:p>
    <w:bookmarkStart w:id="26" w:name="_Compétences_personnelles_choix_2"/>
    <w:bookmarkEnd w:id="26"/>
    <w:p w14:paraId="573B229B" w14:textId="77777777" w:rsidR="001C7C5E" w:rsidRPr="004B2D6D" w:rsidRDefault="001C7C5E" w:rsidP="001C7C5E">
      <w:pPr>
        <w:pStyle w:val="berschrift2"/>
        <w:rPr>
          <w:lang w:val="en-GB"/>
        </w:rPr>
      </w:pPr>
      <w:r w:rsidRPr="004B2D6D">
        <w:rPr>
          <w:lang w:val="en-GB"/>
        </w:rPr>
        <w:fldChar w:fldCharType="begin"/>
      </w:r>
      <w:r w:rsidR="00B908FC" w:rsidRPr="004B2D6D">
        <w:rPr>
          <w:lang w:val="en-GB"/>
        </w:rPr>
        <w:instrText>HYPERLINK  \l "Persönliche_Kompetenzen_Auswahl_3"</w:instrText>
      </w:r>
      <w:r w:rsidRPr="004B2D6D">
        <w:rPr>
          <w:lang w:val="en-GB"/>
        </w:rPr>
        <w:fldChar w:fldCharType="separate"/>
      </w:r>
      <w:r w:rsidR="00B908FC" w:rsidRPr="004B2D6D">
        <w:rPr>
          <w:lang w:val="en-GB"/>
        </w:rPr>
        <w:t>Personal Skills Selector 3</w:t>
      </w:r>
      <w:r w:rsidRPr="004B2D6D">
        <w:rPr>
          <w:lang w:val="en-GB"/>
        </w:rPr>
        <w:fldChar w:fldCharType="end"/>
      </w:r>
    </w:p>
    <w:p w14:paraId="12AB7259"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Calm</w:t>
      </w:r>
    </w:p>
    <w:p w14:paraId="564E723C"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Reasoned</w:t>
      </w:r>
    </w:p>
    <w:p w14:paraId="1A81409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Open</w:t>
      </w:r>
    </w:p>
    <w:p w14:paraId="6B979DB2"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Confident</w:t>
      </w:r>
    </w:p>
    <w:p w14:paraId="3289A26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Honest</w:t>
      </w:r>
    </w:p>
    <w:p w14:paraId="65277905"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 xml:space="preserve">Engaging </w:t>
      </w:r>
    </w:p>
    <w:p w14:paraId="365A927A"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Sincere</w:t>
      </w:r>
    </w:p>
    <w:bookmarkStart w:id="27" w:name="_Choix_des_partenaires"/>
    <w:bookmarkStart w:id="28" w:name="_Beteiligte_Auswahl_1"/>
    <w:bookmarkEnd w:id="27"/>
    <w:p w14:paraId="4BB22E1B" w14:textId="77777777" w:rsidR="001C7C5E" w:rsidRPr="004B2D6D" w:rsidRDefault="001C7C5E" w:rsidP="001C7C5E">
      <w:pPr>
        <w:pStyle w:val="berschrift2"/>
        <w:rPr>
          <w:lang w:val="en-GB"/>
        </w:rPr>
      </w:pPr>
      <w:r w:rsidRPr="004B2D6D">
        <w:rPr>
          <w:lang w:val="en-GB"/>
        </w:rPr>
        <w:fldChar w:fldCharType="begin"/>
      </w:r>
      <w:r w:rsidR="00B908FC" w:rsidRPr="004B2D6D">
        <w:rPr>
          <w:lang w:val="en-GB"/>
        </w:rPr>
        <w:instrText>HYPERLINK  \l "Auswahl_Beteiligte"</w:instrText>
      </w:r>
      <w:r w:rsidRPr="004B2D6D">
        <w:rPr>
          <w:lang w:val="en-GB"/>
        </w:rPr>
        <w:fldChar w:fldCharType="separate"/>
      </w:r>
      <w:r w:rsidR="00B908FC" w:rsidRPr="004B2D6D">
        <w:rPr>
          <w:lang w:val="en-GB"/>
        </w:rPr>
        <w:t>Relevant Parties Selector</w:t>
      </w:r>
      <w:r w:rsidRPr="004B2D6D">
        <w:rPr>
          <w:lang w:val="en-GB"/>
        </w:rPr>
        <w:fldChar w:fldCharType="end"/>
      </w:r>
    </w:p>
    <w:bookmarkEnd w:id="28"/>
    <w:p w14:paraId="0D9FAF35"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b/>
          <w:i/>
          <w:color w:val="auto"/>
          <w:lang w:val="en-GB" w:eastAsia="de-DE"/>
        </w:rPr>
      </w:pPr>
      <w:r w:rsidRPr="004B2D6D">
        <w:rPr>
          <w:rFonts w:ascii="Arial" w:eastAsia="Times New Roman" w:hAnsi="Arial" w:cs="Times New Roman"/>
          <w:i/>
          <w:color w:val="auto"/>
          <w:lang w:val="en-GB" w:eastAsia="de-DE"/>
        </w:rPr>
        <w:t>Select the parties the candidates is in regular contact with or has had regular dealings with in the past. Omit this section if the individual has been unable to cooperate well with a group</w:t>
      </w:r>
      <w:r w:rsidR="001C7C5E" w:rsidRPr="004B2D6D">
        <w:rPr>
          <w:rFonts w:ascii="Arial" w:eastAsia="Times New Roman" w:hAnsi="Arial" w:cs="Times New Roman"/>
          <w:i/>
          <w:color w:val="auto"/>
          <w:lang w:val="en-GB" w:eastAsia="de-DE"/>
        </w:rPr>
        <w:t>.</w:t>
      </w:r>
      <w:bookmarkStart w:id="29" w:name="_Besondere_Leistungen_Auswahl"/>
      <w:bookmarkEnd w:id="29"/>
    </w:p>
    <w:p w14:paraId="42113F39"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Parents and children</w:t>
      </w:r>
    </w:p>
    <w:p w14:paraId="2AB345AD"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Parents and young people</w:t>
      </w:r>
    </w:p>
    <w:p w14:paraId="3A84BAC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Course participants</w:t>
      </w:r>
    </w:p>
    <w:p w14:paraId="10FDBE88"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Authorities</w:t>
      </w:r>
    </w:p>
    <w:p w14:paraId="71832C4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Co-leaders</w:t>
      </w:r>
    </w:p>
    <w:p w14:paraId="504603C5"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Leaders</w:t>
      </w:r>
    </w:p>
    <w:p w14:paraId="290B791B"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Members of the team</w:t>
      </w:r>
    </w:p>
    <w:p w14:paraId="3831C0CC"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Umbrella organisations</w:t>
      </w:r>
    </w:p>
    <w:p w14:paraId="67BE3098"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All parties</w:t>
      </w:r>
    </w:p>
    <w:bookmarkStart w:id="30" w:name="_Réalisations_particulières_choix_1"/>
    <w:bookmarkStart w:id="31" w:name="_Réalisations_particulières_choix"/>
    <w:bookmarkEnd w:id="30"/>
    <w:p w14:paraId="065B12EF" w14:textId="77777777" w:rsidR="001C7C5E" w:rsidRPr="004B2D6D" w:rsidRDefault="001C7C5E" w:rsidP="001C7C5E">
      <w:pPr>
        <w:pStyle w:val="berschrift2"/>
        <w:rPr>
          <w:lang w:val="en-GB" w:eastAsia="de-DE"/>
        </w:rPr>
      </w:pPr>
      <w:r w:rsidRPr="004B2D6D">
        <w:rPr>
          <w:lang w:val="en-GB" w:eastAsia="de-DE"/>
        </w:rPr>
        <w:fldChar w:fldCharType="begin"/>
      </w:r>
      <w:r w:rsidR="00B908FC" w:rsidRPr="004B2D6D">
        <w:rPr>
          <w:lang w:val="en-GB" w:eastAsia="de-DE"/>
        </w:rPr>
        <w:instrText>HYPERLINK  \l "Auswahl_Besondere_Leistungen"</w:instrText>
      </w:r>
      <w:r w:rsidRPr="004B2D6D">
        <w:rPr>
          <w:lang w:val="en-GB" w:eastAsia="de-DE"/>
        </w:rPr>
        <w:fldChar w:fldCharType="separate"/>
      </w:r>
      <w:r w:rsidR="00B908FC" w:rsidRPr="004B2D6D">
        <w:rPr>
          <w:lang w:val="en-GB" w:eastAsia="de-DE"/>
        </w:rPr>
        <w:t>Special Achievements Selector</w:t>
      </w:r>
      <w:r w:rsidRPr="004B2D6D">
        <w:rPr>
          <w:lang w:val="en-GB" w:eastAsia="de-DE"/>
        </w:rPr>
        <w:fldChar w:fldCharType="end"/>
      </w:r>
    </w:p>
    <w:bookmarkEnd w:id="31"/>
    <w:p w14:paraId="6EF21AE3"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In this section, you should mention any special achievements or anything the candidate has done particularly well. The following examples should give you an idea of what might be considered ‘special achievements’. Ideally, the achievements should relate to the professional field to which the candidate is aspiring. You may also leave this section out if you prefer</w:t>
      </w:r>
      <w:r w:rsidR="001C7C5E" w:rsidRPr="004B2D6D">
        <w:rPr>
          <w:rFonts w:ascii="Arial" w:eastAsia="Times New Roman" w:hAnsi="Arial" w:cs="Times New Roman"/>
          <w:i/>
          <w:color w:val="auto"/>
          <w:lang w:val="en-GB" w:eastAsia="de-DE"/>
        </w:rPr>
        <w:t>.</w:t>
      </w:r>
    </w:p>
    <w:p w14:paraId="58FE5BEB"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We would like to make particular mention of the fact that</w:t>
      </w:r>
    </w:p>
    <w:p w14:paraId="31191E1D" w14:textId="77777777" w:rsidR="00FB65AC" w:rsidRPr="004B2D6D" w:rsidRDefault="00FB65AC" w:rsidP="00FB65AC">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participates in multilingual meetings</w:t>
      </w:r>
    </w:p>
    <w:p w14:paraId="2BA50CE9" w14:textId="77777777" w:rsidR="00FB65AC" w:rsidRPr="004B2D6D" w:rsidRDefault="00FB65AC" w:rsidP="00FB65AC">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devised a concept for dealing with parents, which was then successfully implemented in the group</w:t>
      </w:r>
    </w:p>
    <w:p w14:paraId="75ED2055" w14:textId="77777777" w:rsidR="00FB65AC" w:rsidRPr="004B2D6D" w:rsidRDefault="00FB65AC" w:rsidP="00FB65AC">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organised a camp abroad</w:t>
      </w:r>
    </w:p>
    <w:p w14:paraId="24FE46FB" w14:textId="77777777" w:rsidR="00FB65AC" w:rsidRPr="004B2D6D" w:rsidRDefault="00FB65AC" w:rsidP="00FB65AC">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led a project group responsible for building a website</w:t>
      </w:r>
    </w:p>
    <w:p w14:paraId="49F5C674" w14:textId="77777777" w:rsidR="00FB65AC" w:rsidRPr="004B2D6D" w:rsidRDefault="00FB65AC" w:rsidP="00FB65AC">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organised the medical care for a cantonal/national camp for xy children and young people</w:t>
      </w:r>
    </w:p>
    <w:p w14:paraId="74CB1D9D" w14:textId="77777777" w:rsidR="001C7C5E" w:rsidRPr="004B2D6D" w:rsidRDefault="00FB65AC" w:rsidP="00FB65AC">
      <w:pPr>
        <w:spacing w:line="240" w:lineRule="auto"/>
        <w:rPr>
          <w:rFonts w:ascii="Arial" w:eastAsia="Times New Roman" w:hAnsi="Arial" w:cs="Times New Roman"/>
          <w:color w:val="auto"/>
          <w:lang w:val="en-GB" w:eastAsia="de-DE"/>
        </w:rPr>
      </w:pPr>
      <w:r w:rsidRPr="004B2D6D">
        <w:rPr>
          <w:rFonts w:ascii="Arial" w:eastAsia="Times New Roman" w:hAnsi="Arial" w:cs="Times New Roman"/>
          <w:color w:val="auto"/>
          <w:lang w:val="en-GB" w:eastAsia="de-DE"/>
        </w:rPr>
        <w:t>he/she has been particularly active in interregional projects</w:t>
      </w:r>
      <w:r w:rsidR="001C7C5E" w:rsidRPr="004B2D6D">
        <w:rPr>
          <w:rFonts w:ascii="Arial" w:eastAsia="Times New Roman" w:hAnsi="Arial" w:cs="Times New Roman"/>
          <w:color w:val="auto"/>
          <w:lang w:val="en-GB" w:eastAsia="de-DE"/>
        </w:rPr>
        <w:br w:type="page"/>
      </w:r>
    </w:p>
    <w:p w14:paraId="2F3C0932" w14:textId="77777777" w:rsidR="001C7C5E" w:rsidRPr="004B2D6D" w:rsidRDefault="00FB65AC" w:rsidP="001C7C5E">
      <w:pPr>
        <w:pStyle w:val="berschrift1"/>
        <w:rPr>
          <w:i/>
          <w:lang w:val="en-GB" w:eastAsia="de-DE"/>
        </w:rPr>
      </w:pPr>
      <w:r w:rsidRPr="004B2D6D">
        <w:rPr>
          <w:lang w:val="en-GB" w:eastAsia="de-DE"/>
        </w:rPr>
        <w:lastRenderedPageBreak/>
        <w:t>social skills</w:t>
      </w:r>
      <w:r w:rsidR="001C7C5E" w:rsidRPr="004B2D6D">
        <w:rPr>
          <w:lang w:val="en-GB" w:eastAsia="de-DE"/>
        </w:rPr>
        <w:t xml:space="preserve"> </w:t>
      </w:r>
    </w:p>
    <w:bookmarkStart w:id="32" w:name="_Compétences_sociales_choix_1"/>
    <w:bookmarkStart w:id="33" w:name="_Soziale_Kompetenzen_Auswahl_1"/>
    <w:bookmarkEnd w:id="32"/>
    <w:p w14:paraId="2D399211" w14:textId="77777777" w:rsidR="001C7C5E" w:rsidRPr="004B2D6D" w:rsidRDefault="001C7C5E" w:rsidP="001C7C5E">
      <w:pPr>
        <w:pStyle w:val="berschrift2"/>
        <w:rPr>
          <w:lang w:val="en-GB"/>
        </w:rPr>
      </w:pPr>
      <w:r w:rsidRPr="004B2D6D">
        <w:rPr>
          <w:lang w:val="en-GB"/>
        </w:rPr>
        <w:fldChar w:fldCharType="begin"/>
      </w:r>
      <w:r w:rsidR="00B908FC" w:rsidRPr="004B2D6D">
        <w:rPr>
          <w:lang w:val="en-GB"/>
        </w:rPr>
        <w:instrText>HYPERLINK  \l "Auswahl_Soziale_Kompetenzen_1"</w:instrText>
      </w:r>
      <w:r w:rsidRPr="004B2D6D">
        <w:rPr>
          <w:lang w:val="en-GB"/>
        </w:rPr>
        <w:fldChar w:fldCharType="separate"/>
      </w:r>
      <w:r w:rsidR="00B908FC" w:rsidRPr="004B2D6D">
        <w:rPr>
          <w:lang w:val="en-GB"/>
        </w:rPr>
        <w:t>Social Skills Selector 1</w:t>
      </w:r>
      <w:r w:rsidRPr="004B2D6D">
        <w:rPr>
          <w:lang w:val="en-GB"/>
        </w:rPr>
        <w:fldChar w:fldCharType="end"/>
      </w:r>
    </w:p>
    <w:bookmarkEnd w:id="33"/>
    <w:p w14:paraId="14A553EB"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b/>
          <w:i/>
          <w:color w:val="auto"/>
          <w:lang w:val="en-GB" w:eastAsia="de-DE"/>
        </w:rPr>
      </w:pPr>
      <w:r w:rsidRPr="004B2D6D">
        <w:rPr>
          <w:rFonts w:ascii="Arial" w:eastAsia="Times New Roman" w:hAnsi="Arial" w:cs="Times New Roman"/>
          <w:i/>
          <w:color w:val="auto"/>
          <w:lang w:val="en-GB" w:eastAsia="de-DE"/>
        </w:rPr>
        <w:t>In this section, try to describe as accurately as possible how the person works with others. The options in Selector 1 will help you describe their general nature. You can also take any words you have not yet used from the “</w:t>
      </w:r>
      <w:hyperlink w:anchor="_Personal_Skills_Selector" w:history="1">
        <w:r w:rsidRPr="004B2D6D">
          <w:rPr>
            <w:rStyle w:val="Hyperlink"/>
            <w:rFonts w:ascii="Arial" w:eastAsia="Times New Roman" w:hAnsi="Arial" w:cs="Times New Roman"/>
            <w:i/>
            <w:u w:val="single"/>
            <w:lang w:val="en-GB" w:eastAsia="de-DE"/>
          </w:rPr>
          <w:t>Personal Skills</w:t>
        </w:r>
      </w:hyperlink>
      <w:r w:rsidRPr="004B2D6D">
        <w:rPr>
          <w:rFonts w:ascii="Arial" w:eastAsia="Times New Roman" w:hAnsi="Arial" w:cs="Times New Roman"/>
          <w:i/>
          <w:color w:val="auto"/>
          <w:lang w:val="en-GB" w:eastAsia="de-DE"/>
        </w:rPr>
        <w:t>” section</w:t>
      </w:r>
      <w:r w:rsidR="001C7C5E" w:rsidRPr="004B2D6D">
        <w:rPr>
          <w:rFonts w:ascii="Arial" w:eastAsia="Times New Roman" w:hAnsi="Arial" w:cs="Times New Roman"/>
          <w:i/>
          <w:color w:val="auto"/>
          <w:lang w:val="en-GB" w:eastAsia="de-DE"/>
        </w:rPr>
        <w:t>.</w:t>
      </w:r>
    </w:p>
    <w:p w14:paraId="25912BA0"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Cheerful</w:t>
      </w:r>
    </w:p>
    <w:p w14:paraId="4D43570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Honest</w:t>
      </w:r>
    </w:p>
    <w:p w14:paraId="2B6E0FA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 xml:space="preserve">Friendly </w:t>
      </w:r>
    </w:p>
    <w:p w14:paraId="385AE29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Cooperative</w:t>
      </w:r>
    </w:p>
    <w:p w14:paraId="11B396CC"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Open</w:t>
      </w:r>
    </w:p>
    <w:p w14:paraId="31ACBEB7"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Respectful</w:t>
      </w:r>
    </w:p>
    <w:p w14:paraId="4B1D4B92"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Tolerant</w:t>
      </w:r>
    </w:p>
    <w:p w14:paraId="3DE8F8C1"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Loyal</w:t>
      </w:r>
    </w:p>
    <w:p w14:paraId="2D9BE05A"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Funny</w:t>
      </w:r>
    </w:p>
    <w:p w14:paraId="4FFAA72C"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Direct</w:t>
      </w:r>
    </w:p>
    <w:p w14:paraId="5DEC31F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Natural</w:t>
      </w:r>
    </w:p>
    <w:p w14:paraId="494537DB"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Empathetic</w:t>
      </w:r>
    </w:p>
    <w:p w14:paraId="7F7C9AB5"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Inclusive</w:t>
      </w:r>
    </w:p>
    <w:p w14:paraId="6A47FCE6"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Compassionate</w:t>
      </w:r>
    </w:p>
    <w:p w14:paraId="66BDFA2A"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Sociable</w:t>
      </w:r>
    </w:p>
    <w:p w14:paraId="21330BB4"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Outgoing</w:t>
      </w:r>
    </w:p>
    <w:p w14:paraId="3E54C831"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Interested</w:t>
      </w:r>
    </w:p>
    <w:p w14:paraId="5590C46F"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Proactive</w:t>
      </w:r>
    </w:p>
    <w:bookmarkStart w:id="34" w:name="_Soziale_Kompetenzen_Auswahl"/>
    <w:bookmarkStart w:id="35" w:name="_Soziale_Kompetenzen_Auswahl_2"/>
    <w:bookmarkEnd w:id="34"/>
    <w:p w14:paraId="2DCCBEDA" w14:textId="77777777" w:rsidR="001C7C5E" w:rsidRPr="004B2D6D" w:rsidRDefault="001C7C5E" w:rsidP="001C7C5E">
      <w:pPr>
        <w:pStyle w:val="berschrift2"/>
        <w:rPr>
          <w:lang w:val="en-GB"/>
        </w:rPr>
      </w:pPr>
      <w:r w:rsidRPr="004B2D6D">
        <w:rPr>
          <w:lang w:val="en-GB"/>
        </w:rPr>
        <w:fldChar w:fldCharType="begin"/>
      </w:r>
      <w:r w:rsidR="00B908FC" w:rsidRPr="004B2D6D">
        <w:rPr>
          <w:lang w:val="en-GB"/>
        </w:rPr>
        <w:instrText>HYPERLINK  \l "Auswahl_Soziale_Kompetenzen_2"</w:instrText>
      </w:r>
      <w:r w:rsidRPr="004B2D6D">
        <w:rPr>
          <w:lang w:val="en-GB"/>
        </w:rPr>
        <w:fldChar w:fldCharType="separate"/>
      </w:r>
      <w:r w:rsidR="00B908FC" w:rsidRPr="004B2D6D">
        <w:rPr>
          <w:lang w:val="en-GB"/>
        </w:rPr>
        <w:t>Social Skills Selector 2</w:t>
      </w:r>
      <w:r w:rsidRPr="004B2D6D">
        <w:rPr>
          <w:lang w:val="en-GB"/>
        </w:rPr>
        <w:fldChar w:fldCharType="end"/>
      </w:r>
    </w:p>
    <w:bookmarkEnd w:id="35"/>
    <w:p w14:paraId="22C27395"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b/>
          <w:i/>
          <w:color w:val="auto"/>
          <w:lang w:val="en-GB" w:eastAsia="de-DE"/>
        </w:rPr>
      </w:pPr>
      <w:r w:rsidRPr="004B2D6D">
        <w:rPr>
          <w:rFonts w:ascii="Arial" w:eastAsia="Times New Roman" w:hAnsi="Arial" w:cs="Times New Roman"/>
          <w:i/>
          <w:color w:val="auto"/>
          <w:lang w:val="en-GB" w:eastAsia="de-DE"/>
        </w:rPr>
        <w:t>In this section, you should describe the role the individual has played in working with others. You can either copy the examples provided here or write your own description</w:t>
      </w:r>
      <w:r w:rsidR="001C7C5E" w:rsidRPr="004B2D6D">
        <w:rPr>
          <w:rFonts w:ascii="Arial" w:eastAsia="Times New Roman" w:hAnsi="Arial" w:cs="Times New Roman"/>
          <w:i/>
          <w:color w:val="auto"/>
          <w:lang w:val="en-GB" w:eastAsia="de-DE"/>
        </w:rPr>
        <w:t>.</w:t>
      </w:r>
    </w:p>
    <w:p w14:paraId="18D8F26C"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When working with others, he/she</w:t>
      </w:r>
      <w:r w:rsidR="001C7C5E" w:rsidRPr="004B2D6D">
        <w:rPr>
          <w:rFonts w:ascii="Arial" w:eastAsia="Times New Roman" w:hAnsi="Arial" w:cs="Times New Roman"/>
          <w:i/>
          <w:color w:val="auto"/>
          <w:lang w:val="en-GB" w:eastAsia="de-DE"/>
        </w:rPr>
        <w:t>…</w:t>
      </w:r>
    </w:p>
    <w:p w14:paraId="55D8E429"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is a good team player</w:t>
      </w:r>
    </w:p>
    <w:p w14:paraId="7CB5EB4F"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shares his/her own experiences and knowledge</w:t>
      </w:r>
    </w:p>
    <w:p w14:paraId="6A111D8C"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is happy to act on his/her initiative or take the lead</w:t>
      </w:r>
    </w:p>
    <w:p w14:paraId="2DA77AC6"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finds ways of reconciling different opinions</w:t>
      </w:r>
    </w:p>
    <w:p w14:paraId="0D1DBB86"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acknowledges different ideas and strives to reach a mutual solution</w:t>
      </w:r>
    </w:p>
    <w:p w14:paraId="48AFC2FE"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is able to stimulate enthusiasm</w:t>
      </w:r>
    </w:p>
    <w:p w14:paraId="19D876C6"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provides structure</w:t>
      </w:r>
    </w:p>
    <w:p w14:paraId="20513E02"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is prepared to set his/her own interests aside if this will benefit the team’s objectives</w:t>
      </w:r>
    </w:p>
    <w:bookmarkStart w:id="36" w:name="_Sozialen_Kompetenzen_Auswahl"/>
    <w:bookmarkStart w:id="37" w:name="_Compétences_sociales_choix"/>
    <w:bookmarkEnd w:id="36"/>
    <w:p w14:paraId="67C48F6B" w14:textId="77777777" w:rsidR="001C7C5E" w:rsidRPr="004B2D6D" w:rsidRDefault="001C7C5E" w:rsidP="0067086F">
      <w:pPr>
        <w:pStyle w:val="berschrift2"/>
        <w:rPr>
          <w:lang w:val="en-GB"/>
        </w:rPr>
      </w:pPr>
      <w:r w:rsidRPr="004B2D6D">
        <w:rPr>
          <w:lang w:val="en-GB"/>
        </w:rPr>
        <w:fldChar w:fldCharType="begin"/>
      </w:r>
      <w:r w:rsidR="00B908FC" w:rsidRPr="004B2D6D">
        <w:rPr>
          <w:lang w:val="en-GB"/>
        </w:rPr>
        <w:instrText>HYPERLINK  \l "Auswahl_Soziale_Kompetenzen_3"</w:instrText>
      </w:r>
      <w:r w:rsidRPr="004B2D6D">
        <w:rPr>
          <w:lang w:val="en-GB"/>
        </w:rPr>
        <w:fldChar w:fldCharType="separate"/>
      </w:r>
      <w:r w:rsidR="00B908FC" w:rsidRPr="004B2D6D">
        <w:rPr>
          <w:lang w:val="en-GB"/>
        </w:rPr>
        <w:t>Social Skills Selector 3</w:t>
      </w:r>
      <w:r w:rsidRPr="004B2D6D">
        <w:rPr>
          <w:lang w:val="en-GB"/>
        </w:rPr>
        <w:fldChar w:fldCharType="end"/>
      </w:r>
    </w:p>
    <w:bookmarkEnd w:id="37"/>
    <w:p w14:paraId="7ABEDAA7"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b/>
          <w:i/>
          <w:color w:val="auto"/>
          <w:lang w:val="en-GB" w:eastAsia="de-DE"/>
        </w:rPr>
      </w:pPr>
      <w:r w:rsidRPr="004B2D6D">
        <w:rPr>
          <w:rFonts w:ascii="Arial" w:eastAsia="Times New Roman" w:hAnsi="Arial" w:cs="Times New Roman"/>
          <w:i/>
          <w:color w:val="auto"/>
          <w:lang w:val="en-GB" w:eastAsia="de-DE"/>
        </w:rPr>
        <w:t xml:space="preserve">In this section, you have the option to mention something you feel makes the individual stand out in their dealings with others. You can also omit this part or include the sentence in the </w:t>
      </w:r>
      <w:r w:rsidRPr="004B2D6D">
        <w:rPr>
          <w:rFonts w:ascii="Arial" w:eastAsia="Times New Roman" w:hAnsi="Arial" w:cs="Times New Roman"/>
          <w:i/>
          <w:color w:val="auto"/>
          <w:lang w:val="en-GB" w:eastAsia="de-DE"/>
        </w:rPr>
        <w:lastRenderedPageBreak/>
        <w:t>personal skills section (before the sentence about involvement with other parties) if you feel that this is one of their stronger facets. Here are a few examples for you</w:t>
      </w:r>
      <w:r w:rsidR="001C7C5E" w:rsidRPr="004B2D6D">
        <w:rPr>
          <w:rFonts w:ascii="Arial" w:eastAsia="Times New Roman" w:hAnsi="Arial" w:cs="Times New Roman"/>
          <w:i/>
          <w:color w:val="auto"/>
          <w:lang w:val="en-GB" w:eastAsia="de-DE"/>
        </w:rPr>
        <w:t>.</w:t>
      </w:r>
    </w:p>
    <w:p w14:paraId="06D73042"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He/she is particularly good at</w:t>
      </w:r>
      <w:r w:rsidR="001C7C5E" w:rsidRPr="004B2D6D">
        <w:rPr>
          <w:rFonts w:ascii="Arial" w:eastAsia="Times New Roman" w:hAnsi="Arial" w:cs="Times New Roman"/>
          <w:i/>
          <w:color w:val="auto"/>
          <w:lang w:val="en-GB" w:eastAsia="de-DE"/>
        </w:rPr>
        <w:t>…</w:t>
      </w:r>
    </w:p>
    <w:p w14:paraId="0863038F"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networking with the authorities</w:t>
      </w:r>
    </w:p>
    <w:p w14:paraId="598C4589"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coming across as being self-confident</w:t>
      </w:r>
    </w:p>
    <w:p w14:paraId="755488A2"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preventing conflicts through skilful action</w:t>
      </w:r>
    </w:p>
    <w:p w14:paraId="470AB652"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conflict resolution</w:t>
      </w:r>
    </w:p>
    <w:p w14:paraId="01015138"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being open in his/her dealings with other people</w:t>
      </w:r>
    </w:p>
    <w:p w14:paraId="2A95744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recognising – of his/her own accord – which tasks need to be done and getting the job done</w:t>
      </w:r>
    </w:p>
    <w:p w14:paraId="4299FA8B"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taking responsibility for the tasks that are assigned to him/her, including</w:t>
      </w:r>
      <w:r w:rsidR="001C7C5E" w:rsidRPr="004B2D6D">
        <w:rPr>
          <w:rFonts w:ascii="Arial" w:eastAsia="Times New Roman" w:hAnsi="Arial" w:cs="Arial"/>
          <w:color w:val="auto"/>
          <w:lang w:val="en-GB" w:eastAsia="de-DE"/>
        </w:rPr>
        <w:t>…</w:t>
      </w:r>
    </w:p>
    <w:bookmarkStart w:id="38" w:name="_Compétences_sociales_choix_2"/>
    <w:bookmarkStart w:id="39" w:name="_Persönliche_Kompetenzen_Auswahl"/>
    <w:bookmarkEnd w:id="38"/>
    <w:p w14:paraId="282D816C" w14:textId="77777777" w:rsidR="001C7C5E" w:rsidRPr="004B2D6D" w:rsidRDefault="001C7C5E" w:rsidP="001C7C5E">
      <w:pPr>
        <w:pStyle w:val="berschrift2"/>
        <w:rPr>
          <w:i/>
          <w:color w:val="auto"/>
          <w:lang w:val="en-GB" w:eastAsia="de-DE"/>
        </w:rPr>
      </w:pPr>
      <w:r w:rsidRPr="004B2D6D">
        <w:rPr>
          <w:color w:val="auto"/>
          <w:lang w:val="en-GB" w:eastAsia="de-DE"/>
        </w:rPr>
        <w:fldChar w:fldCharType="begin"/>
      </w:r>
      <w:r w:rsidR="00B908FC" w:rsidRPr="004B2D6D">
        <w:rPr>
          <w:color w:val="auto"/>
          <w:lang w:val="en-GB" w:eastAsia="de-DE"/>
        </w:rPr>
        <w:instrText>HYPERLINK  \l "Auswahl_Soziale_Kompetenzen_4"</w:instrText>
      </w:r>
      <w:r w:rsidRPr="004B2D6D">
        <w:rPr>
          <w:color w:val="auto"/>
          <w:lang w:val="en-GB" w:eastAsia="de-DE"/>
        </w:rPr>
        <w:fldChar w:fldCharType="separate"/>
      </w:r>
      <w:r w:rsidR="00B908FC" w:rsidRPr="004B2D6D">
        <w:rPr>
          <w:lang w:val="en-GB" w:eastAsia="de-DE"/>
        </w:rPr>
        <w:t>Social Skills Selector 4 (leadership skills)</w:t>
      </w:r>
      <w:r w:rsidRPr="004B2D6D">
        <w:rPr>
          <w:color w:val="auto"/>
          <w:lang w:val="en-GB" w:eastAsia="de-DE"/>
        </w:rPr>
        <w:fldChar w:fldCharType="end"/>
      </w:r>
      <w:bookmarkEnd w:id="39"/>
      <w:r w:rsidRPr="004B2D6D">
        <w:rPr>
          <w:i/>
          <w:color w:val="auto"/>
          <w:lang w:val="en-GB" w:eastAsia="de-DE"/>
        </w:rPr>
        <w:t xml:space="preserve"> </w:t>
      </w:r>
    </w:p>
    <w:p w14:paraId="74CAE300"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In this section, you should describe what makes the individual stand out as a leader. Try to make your statement match the individual on a personal level. You can either copy the examples or use your own words. This sentence can be omitted for patrol leaders</w:t>
      </w:r>
      <w:r w:rsidR="001C7C5E" w:rsidRPr="004B2D6D">
        <w:rPr>
          <w:rFonts w:ascii="Arial" w:eastAsia="Times New Roman" w:hAnsi="Arial" w:cs="Times New Roman"/>
          <w:i/>
          <w:color w:val="auto"/>
          <w:lang w:val="en-GB" w:eastAsia="de-DE"/>
        </w:rPr>
        <w:t xml:space="preserve">. </w:t>
      </w:r>
    </w:p>
    <w:p w14:paraId="26735DE1" w14:textId="77777777" w:rsidR="001C7C5E" w:rsidRPr="004B2D6D" w:rsidRDefault="00FB65AC" w:rsidP="001C7C5E">
      <w:pPr>
        <w:numPr>
          <w:ilvl w:val="0"/>
          <w:numId w:val="12"/>
        </w:numPr>
        <w:tabs>
          <w:tab w:val="num" w:pos="360"/>
        </w:tabs>
        <w:spacing w:after="120" w:line="240" w:lineRule="auto"/>
        <w:ind w:left="0" w:firstLine="0"/>
        <w:rPr>
          <w:rFonts w:ascii="Arial" w:eastAsia="Times New Roman" w:hAnsi="Arial" w:cs="Times New Roman"/>
          <w:i/>
          <w:color w:val="auto"/>
          <w:lang w:val="en-GB" w:eastAsia="de-DE"/>
        </w:rPr>
      </w:pPr>
      <w:r w:rsidRPr="004B2D6D">
        <w:rPr>
          <w:rFonts w:ascii="Arial" w:eastAsia="Times New Roman" w:hAnsi="Arial" w:cs="Times New Roman"/>
          <w:i/>
          <w:color w:val="auto"/>
          <w:lang w:val="en-GB" w:eastAsia="de-DE"/>
        </w:rPr>
        <w:t>In his/her work as a leader, he/she attaches great importance to</w:t>
      </w:r>
      <w:r w:rsidR="001C7C5E" w:rsidRPr="004B2D6D">
        <w:rPr>
          <w:rFonts w:ascii="Arial" w:eastAsia="Times New Roman" w:hAnsi="Arial" w:cs="Times New Roman"/>
          <w:i/>
          <w:color w:val="auto"/>
          <w:lang w:val="en-GB" w:eastAsia="de-DE"/>
        </w:rPr>
        <w:t>…</w:t>
      </w:r>
    </w:p>
    <w:p w14:paraId="32E5435A"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getting all the co-leaders involved</w:t>
      </w:r>
    </w:p>
    <w:p w14:paraId="20559988"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supporting his/her fellow leaders</w:t>
      </w:r>
    </w:p>
    <w:p w14:paraId="0EEFB4FA"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clearly assigning tasks and achieving aims</w:t>
      </w:r>
    </w:p>
    <w:p w14:paraId="1CFE81A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cultivating trust and providing lots of room for manoeuvre</w:t>
      </w:r>
    </w:p>
    <w:p w14:paraId="6AC00123" w14:textId="77777777" w:rsidR="00FB65AC"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long-term planning and strategic aspects</w:t>
      </w:r>
    </w:p>
    <w:p w14:paraId="62F87B06" w14:textId="77777777" w:rsidR="001C7C5E" w:rsidRPr="004B2D6D" w:rsidRDefault="00FB65AC" w:rsidP="00FB65AC">
      <w:pPr>
        <w:spacing w:line="240" w:lineRule="auto"/>
        <w:rPr>
          <w:rFonts w:ascii="Arial" w:eastAsia="Times New Roman" w:hAnsi="Arial" w:cs="Arial"/>
          <w:color w:val="auto"/>
          <w:lang w:val="en-GB" w:eastAsia="de-DE"/>
        </w:rPr>
      </w:pPr>
      <w:r w:rsidRPr="004B2D6D">
        <w:rPr>
          <w:rFonts w:ascii="Arial" w:eastAsia="Times New Roman" w:hAnsi="Arial" w:cs="Arial"/>
          <w:color w:val="auto"/>
          <w:lang w:val="en-GB" w:eastAsia="de-DE"/>
        </w:rPr>
        <w:t>promoting a pleasant working environment</w:t>
      </w:r>
    </w:p>
    <w:p w14:paraId="719470D0" w14:textId="77777777" w:rsidR="00107F09" w:rsidRPr="004B2D6D" w:rsidRDefault="00107F09" w:rsidP="00F12624">
      <w:pPr>
        <w:rPr>
          <w:lang w:val="en-GB"/>
        </w:rPr>
      </w:pPr>
    </w:p>
    <w:sectPr w:rsidR="00107F09" w:rsidRPr="004B2D6D" w:rsidSect="00282390">
      <w:pgSz w:w="11906" w:h="16838"/>
      <w:pgMar w:top="2325" w:right="851" w:bottom="2268" w:left="2552" w:header="624" w:footer="116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4ECC" w14:textId="77777777" w:rsidR="00534BB6" w:rsidRDefault="00534BB6" w:rsidP="00F91D37">
      <w:pPr>
        <w:spacing w:line="240" w:lineRule="auto"/>
      </w:pPr>
      <w:r>
        <w:separator/>
      </w:r>
    </w:p>
  </w:endnote>
  <w:endnote w:type="continuationSeparator" w:id="0">
    <w:p w14:paraId="63248FC8" w14:textId="77777777" w:rsidR="00534BB6" w:rsidRDefault="00534BB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075F" w14:textId="77777777" w:rsidR="006C62E1" w:rsidRDefault="0055278D" w:rsidP="0055278D">
    <w:pPr>
      <w:pStyle w:val="Fuzeile"/>
      <w:tabs>
        <w:tab w:val="right" w:pos="8080"/>
      </w:tabs>
    </w:pPr>
    <w:r>
      <w:tab/>
    </w:r>
    <w:sdt>
      <w:sdtPr>
        <w:id w:val="-1707100572"/>
        <w:placeholder>
          <w:docPart w:val="4698C4ECA91B437AADF89D6D6984CE0E"/>
        </w:placeholder>
        <w:showingPlcHdr/>
      </w:sdtPr>
      <w:sdtEndPr/>
      <w:sdtContent>
        <w:r w:rsidR="006323BA">
          <w:rPr>
            <w:rStyle w:val="Platzhaltertext"/>
          </w:rPr>
          <w:t>GROUP L</w:t>
        </w:r>
        <w:r w:rsidR="001C7C5E">
          <w:rPr>
            <w:rStyle w:val="Platzhaltertext"/>
          </w:rPr>
          <w:t>OG</w:t>
        </w:r>
        <w:r w:rsidR="006323BA">
          <w:rPr>
            <w:rStyle w:val="Platzhaltertext"/>
          </w:rPr>
          <w:t>O</w:t>
        </w:r>
      </w:sdtContent>
    </w:sdt>
    <w:r w:rsidR="001C7C5E">
      <w:rPr>
        <w:noProof/>
        <w:lang w:eastAsia="de-CH"/>
      </w:rPr>
      <w:t xml:space="preserve"> </w:t>
    </w:r>
    <w:r w:rsidR="0042104F">
      <w:rPr>
        <w:noProof/>
        <w:lang w:eastAsia="de-CH"/>
      </w:rPr>
      <mc:AlternateContent>
        <mc:Choice Requires="wpg">
          <w:drawing>
            <wp:anchor distT="0" distB="0" distL="114300" distR="114300" simplePos="0" relativeHeight="251655168" behindDoc="0" locked="1" layoutInCell="1" allowOverlap="1" wp14:anchorId="57F3B177" wp14:editId="3AEC0CA1">
              <wp:simplePos x="0" y="0"/>
              <wp:positionH relativeFrom="page">
                <wp:align>left</wp:align>
              </wp:positionH>
              <wp:positionV relativeFrom="page">
                <wp:align>bottom</wp:align>
              </wp:positionV>
              <wp:extent cx="3027600" cy="1335600"/>
              <wp:effectExtent l="0" t="0" r="1905" b="0"/>
              <wp:wrapNone/>
              <wp:docPr id="50" name="Gruppieren 50"/>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51" name="Grafik 5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52" name="Rechteck 52"/>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86A9E1" id="Gruppieren 50" o:spid="_x0000_s1026" style="position:absolute;margin-left:0;margin-top:0;width:238.4pt;height:105.15pt;z-index:251655168;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Fadose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">
                <v:imagedata r:id="rId2" o:title=""/>
              </v:shape>
              <v:rect id="Rechteck 52"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" filled="f" stroked="f" strokeweight="2pt"/>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26A3" w14:textId="77777777" w:rsidR="00917208" w:rsidRDefault="00734B13" w:rsidP="00BF332B">
    <w:pPr>
      <w:tabs>
        <w:tab w:val="right" w:pos="8222"/>
      </w:tabs>
    </w:pPr>
    <w:r>
      <w:rPr>
        <w:noProof/>
        <w:lang w:eastAsia="de-CH"/>
      </w:rPr>
      <mc:AlternateContent>
        <mc:Choice Requires="wpg">
          <w:drawing>
            <wp:anchor distT="0" distB="0" distL="114300" distR="114300" simplePos="0" relativeHeight="251656192" behindDoc="0" locked="1" layoutInCell="1" allowOverlap="1" wp14:anchorId="0CAD53A2" wp14:editId="706E2AD7">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D8563" id="Gruppieren 45" o:spid="_x0000_s1026" style="position:absolute;margin-left:0;margin-top:0;width:238.4pt;height:105.15pt;z-index:251656192;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2"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r w:rsidR="00BF332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A6D5" w14:textId="77777777" w:rsidR="00282390" w:rsidRDefault="00282390" w:rsidP="0055278D">
    <w:pPr>
      <w:pStyle w:val="Fuzeile"/>
      <w:tabs>
        <w:tab w:val="right" w:pos="8080"/>
      </w:tabs>
    </w:pPr>
    <w:r>
      <w:rPr>
        <w:noProof/>
        <w:lang w:eastAsia="de-CH"/>
      </w:rPr>
      <mc:AlternateContent>
        <mc:Choice Requires="wps">
          <w:drawing>
            <wp:anchor distT="0" distB="0" distL="114300" distR="114300" simplePos="0" relativeHeight="251660288" behindDoc="0" locked="1" layoutInCell="1" allowOverlap="1" wp14:anchorId="4D6E74C3" wp14:editId="21824405">
              <wp:simplePos x="0" y="0"/>
              <wp:positionH relativeFrom="margin">
                <wp:posOffset>4769485</wp:posOffset>
              </wp:positionH>
              <wp:positionV relativeFrom="page">
                <wp:posOffset>9929495</wp:posOffset>
              </wp:positionV>
              <wp:extent cx="629920" cy="78168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8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97FE" w14:textId="77777777" w:rsidR="00282390" w:rsidRPr="0076549D" w:rsidRDefault="00282390" w:rsidP="00282390">
                          <w:pPr>
                            <w:jc w:val="right"/>
                          </w:pP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r w:rsidR="00C660DC">
                            <w:rPr>
                              <w:rStyle w:val="SeitenzahlenZchn"/>
                            </w:rPr>
                            <w:t>/</w:t>
                          </w:r>
                          <w:r w:rsidR="004B2D6D" w:rsidRPr="00C660DC">
                            <w:rPr>
                              <w:rStyle w:val="SeitenzahlenZchn"/>
                            </w:rPr>
                            <w:fldChar w:fldCharType="begin"/>
                          </w:r>
                          <w:r w:rsidR="004B2D6D" w:rsidRPr="00C660DC">
                            <w:rPr>
                              <w:rStyle w:val="SeitenzahlenZchn"/>
                            </w:rPr>
                            <w:instrText>NUMPAGES  \* Arabic  \* MERGEFORMAT</w:instrText>
                          </w:r>
                          <w:r w:rsidR="004B2D6D" w:rsidRPr="00C660DC">
                            <w:rPr>
                              <w:rStyle w:val="SeitenzahlenZchn"/>
                            </w:rPr>
                            <w:fldChar w:fldCharType="separate"/>
                          </w:r>
                          <w:r w:rsidR="004B2D6D" w:rsidRPr="00C660DC">
                            <w:rPr>
                              <w:rStyle w:val="SeitenzahlenZchn"/>
                              <w:lang w:val="de-DE"/>
                            </w:rPr>
                            <w:t>2</w:t>
                          </w:r>
                          <w:r w:rsidR="004B2D6D" w:rsidRPr="00C660DC">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74C3" id="_x0000_t202" coordsize="21600,21600" o:spt="202" path="m,l,21600r21600,l21600,xe">
              <v:stroke joinstyle="miter"/>
              <v:path gradientshapeok="t" o:connecttype="rect"/>
            </v:shapetype>
            <v:shape id="Textfeld 34" o:spid="_x0000_s1026" type="#_x0000_t202" style="position:absolute;margin-left:375.55pt;margin-top:781.85pt;width:49.6pt;height:6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" filled="f" stroked="f" strokeweight=".5pt">
              <v:textbox inset="0,2mm,0,15mm">
                <w:txbxContent>
                  <w:p w14:paraId="2E6497FE" w14:textId="77777777" w:rsidR="00282390" w:rsidRPr="0076549D" w:rsidRDefault="00282390" w:rsidP="00282390">
                    <w:pPr>
                      <w:jc w:val="right"/>
                    </w:pP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r w:rsidR="00C660DC">
                      <w:rPr>
                        <w:rStyle w:val="SeitenzahlenZchn"/>
                      </w:rPr>
                      <w:t>/</w:t>
                    </w:r>
                    <w:r w:rsidR="004B2D6D" w:rsidRPr="00C660DC">
                      <w:rPr>
                        <w:rStyle w:val="SeitenzahlenZchn"/>
                      </w:rPr>
                      <w:fldChar w:fldCharType="begin"/>
                    </w:r>
                    <w:r w:rsidR="004B2D6D" w:rsidRPr="00C660DC">
                      <w:rPr>
                        <w:rStyle w:val="SeitenzahlenZchn"/>
                      </w:rPr>
                      <w:instrText>NUMPAGES  \* Arabic  \* MERGEFORMAT</w:instrText>
                    </w:r>
                    <w:r w:rsidR="004B2D6D" w:rsidRPr="00C660DC">
                      <w:rPr>
                        <w:rStyle w:val="SeitenzahlenZchn"/>
                      </w:rPr>
                      <w:fldChar w:fldCharType="separate"/>
                    </w:r>
                    <w:r w:rsidR="004B2D6D" w:rsidRPr="00C660DC">
                      <w:rPr>
                        <w:rStyle w:val="SeitenzahlenZchn"/>
                        <w:lang w:val="de-DE"/>
                      </w:rPr>
                      <w:t>2</w:t>
                    </w:r>
                    <w:r w:rsidR="004B2D6D" w:rsidRPr="00C660DC">
                      <w:rPr>
                        <w:rStyle w:val="SeitenzahlenZchn"/>
                      </w:rPr>
                      <w:fldChar w:fldCharType="end"/>
                    </w:r>
                  </w:p>
                </w:txbxContent>
              </v:textbox>
              <w10:wrap anchorx="margin" anchory="page"/>
              <w10:anchorlock/>
            </v:shape>
          </w:pict>
        </mc:Fallback>
      </mc:AlternateContent>
    </w:r>
    <w:r>
      <w:tab/>
    </w:r>
    <w:r>
      <w:rPr>
        <w:noProof/>
        <w:lang w:eastAsia="de-CH"/>
      </w:rPr>
      <w:t xml:space="preserve"> </w:t>
    </w:r>
    <w:r>
      <w:rPr>
        <w:noProof/>
        <w:lang w:eastAsia="de-CH"/>
      </w:rPr>
      <mc:AlternateContent>
        <mc:Choice Requires="wpg">
          <w:drawing>
            <wp:anchor distT="0" distB="0" distL="114300" distR="114300" simplePos="0" relativeHeight="251659264" behindDoc="0" locked="1" layoutInCell="1" allowOverlap="1" wp14:anchorId="1D782BDD" wp14:editId="26379208">
              <wp:simplePos x="0" y="0"/>
              <wp:positionH relativeFrom="page">
                <wp:align>left</wp:align>
              </wp:positionH>
              <wp:positionV relativeFrom="page">
                <wp:align>bottom</wp:align>
              </wp:positionV>
              <wp:extent cx="3027600" cy="1335600"/>
              <wp:effectExtent l="0" t="0" r="1905" b="0"/>
              <wp:wrapNone/>
              <wp:docPr id="204" name="Gruppieren 204"/>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05" name="Grafik 2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06" name="Rechteck 206"/>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7F7938" id="Gruppieren 204" o:spid="_x0000_s1026" style="position:absolute;margin-left:0;margin-top:0;width:238.4pt;height:105.15pt;z-index:251659264;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5"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">
                <v:imagedata r:id="rId2" o:title=""/>
              </v:shape>
              <v:rect id="Rechteck 206"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E162" w14:textId="77777777" w:rsidR="00534BB6" w:rsidRDefault="00534BB6" w:rsidP="00F91D37">
      <w:pPr>
        <w:spacing w:line="240" w:lineRule="auto"/>
      </w:pPr>
      <w:r>
        <w:separator/>
      </w:r>
    </w:p>
  </w:footnote>
  <w:footnote w:type="continuationSeparator" w:id="0">
    <w:p w14:paraId="111B934F" w14:textId="77777777" w:rsidR="00534BB6" w:rsidRDefault="00534BB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ABF1" w14:textId="77777777" w:rsidR="001C7C5E" w:rsidRDefault="001C7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6FD8" w14:textId="77777777" w:rsidR="001C7C5E" w:rsidRPr="00B933AE" w:rsidRDefault="001C7C5E" w:rsidP="008E59C5">
    <w:pPr>
      <w:pStyle w:val="Kopfzeile"/>
      <w:ind w:right="-710"/>
    </w:pPr>
    <w:r w:rsidRPr="00B933AE">
      <w:rPr>
        <w:noProof/>
        <w:lang w:val="de-DE"/>
      </w:rPr>
      <mc:AlternateContent>
        <mc:Choice Requires="wps">
          <w:drawing>
            <wp:anchor distT="0" distB="0" distL="114300" distR="114300" simplePos="0" relativeHeight="251657216" behindDoc="0" locked="0" layoutInCell="1" allowOverlap="1" wp14:anchorId="3CEA0117" wp14:editId="7838B46E">
              <wp:simplePos x="0" y="0"/>
              <wp:positionH relativeFrom="column">
                <wp:posOffset>2808605</wp:posOffset>
              </wp:positionH>
              <wp:positionV relativeFrom="paragraph">
                <wp:posOffset>-285115</wp:posOffset>
              </wp:positionV>
              <wp:extent cx="3543300" cy="1143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88442" w14:textId="77777777" w:rsidR="001C7C5E" w:rsidRDefault="001C7C5E" w:rsidP="008E59C5">
                          <w:r>
                            <w:rPr>
                              <w:rFonts w:ascii="Times New Roman" w:hAnsi="Times New Roman"/>
                              <w:noProof/>
                              <w:lang w:val="de-DE"/>
                            </w:rPr>
                            <w:drawing>
                              <wp:inline distT="0" distB="0" distL="0" distR="0" wp14:anchorId="20414D45" wp14:editId="043E032C">
                                <wp:extent cx="3362325" cy="1104900"/>
                                <wp:effectExtent l="0" t="0" r="9525" b="0"/>
                                <wp:docPr id="5" name="Grafik 5"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wps:txbx>
                    <wps:bodyPr rot="0" vert="horz" wrap="square" lIns="2520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A0117" id="_x0000_t202" coordsize="21600,21600" o:spt="202" path="m,l,21600r21600,l21600,xe">
              <v:stroke joinstyle="miter"/>
              <v:path gradientshapeok="t" o:connecttype="rect"/>
            </v:shapetype>
            <v:shape id="Textfeld 1" o:spid="_x0000_s1027" type="#_x0000_t202" style="position:absolute;margin-left:221.15pt;margin-top:-22.45pt;width:27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" filled="f" stroked="f">
              <v:textbox inset=".7mm,.3mm,0,0">
                <w:txbxContent>
                  <w:p w14:paraId="63F88442" w14:textId="77777777" w:rsidR="001C7C5E" w:rsidRDefault="001C7C5E" w:rsidP="008E59C5">
                    <w:r>
                      <w:rPr>
                        <w:rFonts w:ascii="Times New Roman" w:hAnsi="Times New Roman"/>
                        <w:noProof/>
                        <w:lang w:val="de-DE"/>
                      </w:rPr>
                      <w:drawing>
                        <wp:inline distT="0" distB="0" distL="0" distR="0" wp14:anchorId="20414D45" wp14:editId="043E032C">
                          <wp:extent cx="3362325" cy="1104900"/>
                          <wp:effectExtent l="0" t="0" r="9525" b="0"/>
                          <wp:docPr id="5" name="Grafik 5"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v:textbox>
            </v:shape>
          </w:pict>
        </mc:Fallback>
      </mc:AlternateContent>
    </w:r>
    <w:r>
      <w:rPr>
        <w:noProof/>
        <w:lang w:val="de-DE"/>
      </w:rPr>
      <w:t>Instruction</w:t>
    </w:r>
    <w:r>
      <w:t xml:space="preserve"> Bénévole</w:t>
    </w:r>
  </w:p>
  <w:p w14:paraId="13A16CD1" w14:textId="77777777" w:rsidR="001C7C5E" w:rsidRPr="00B933AE" w:rsidRDefault="001C7C5E" w:rsidP="00B933AE">
    <w:pPr>
      <w:pStyle w:val="Kopfzeile"/>
      <w:ind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E767" w14:textId="77777777" w:rsidR="00667EF4" w:rsidRDefault="00534B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6C04" w14:textId="77777777" w:rsidR="00667EF4" w:rsidRPr="00B933AE" w:rsidRDefault="0018330B" w:rsidP="008E59C5">
    <w:pPr>
      <w:pStyle w:val="Kopfzeile"/>
      <w:ind w:right="-710"/>
    </w:pPr>
    <w:r w:rsidRPr="00B933AE">
      <w:rPr>
        <w:noProof/>
        <w:lang w:val="de-DE"/>
      </w:rPr>
      <mc:AlternateContent>
        <mc:Choice Requires="wps">
          <w:drawing>
            <wp:anchor distT="0" distB="0" distL="114300" distR="114300" simplePos="0" relativeHeight="251658240" behindDoc="0" locked="0" layoutInCell="1" allowOverlap="1" wp14:anchorId="326EE170" wp14:editId="62CB5ABB">
              <wp:simplePos x="0" y="0"/>
              <wp:positionH relativeFrom="column">
                <wp:posOffset>2808605</wp:posOffset>
              </wp:positionH>
              <wp:positionV relativeFrom="paragraph">
                <wp:posOffset>-285115</wp:posOffset>
              </wp:positionV>
              <wp:extent cx="3543300" cy="11430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FBCEF9" w14:textId="77777777" w:rsidR="00667EF4" w:rsidRDefault="0018330B" w:rsidP="008E59C5">
                          <w:r>
                            <w:rPr>
                              <w:rFonts w:ascii="Times New Roman" w:hAnsi="Times New Roman"/>
                              <w:noProof/>
                              <w:lang w:val="de-DE"/>
                            </w:rPr>
                            <w:drawing>
                              <wp:inline distT="0" distB="0" distL="0" distR="0" wp14:anchorId="5A0C5DD0" wp14:editId="2777E28F">
                                <wp:extent cx="3362325" cy="1104900"/>
                                <wp:effectExtent l="0" t="0" r="9525" b="0"/>
                                <wp:docPr id="8" name="Grafik 8"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wps:txbx>
                    <wps:bodyPr rot="0" vert="horz" wrap="square" lIns="2520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E170" id="_x0000_t202" coordsize="21600,21600" o:spt="202" path="m,l,21600r21600,l21600,xe">
              <v:stroke joinstyle="miter"/>
              <v:path gradientshapeok="t" o:connecttype="rect"/>
            </v:shapetype>
            <v:shape id="Textfeld 4" o:spid="_x0000_s1028" type="#_x0000_t202" style="position:absolute;margin-left:221.15pt;margin-top:-22.4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" filled="f" stroked="f">
              <v:textbox inset=".7mm,.3mm,0,0">
                <w:txbxContent>
                  <w:p w14:paraId="48FBCEF9" w14:textId="77777777" w:rsidR="00667EF4" w:rsidRDefault="0018330B" w:rsidP="008E59C5">
                    <w:r>
                      <w:rPr>
                        <w:rFonts w:ascii="Times New Roman" w:hAnsi="Times New Roman"/>
                        <w:noProof/>
                        <w:lang w:val="de-DE"/>
                      </w:rPr>
                      <w:drawing>
                        <wp:inline distT="0" distB="0" distL="0" distR="0" wp14:anchorId="5A0C5DD0" wp14:editId="2777E28F">
                          <wp:extent cx="3362325" cy="1104900"/>
                          <wp:effectExtent l="0" t="0" r="9525" b="0"/>
                          <wp:docPr id="8" name="Grafik 8" descr="Beschreibung: Beschreibung: Logo_quadri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Beschreibung: Beschreibung: Logo_quadri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104900"/>
                                  </a:xfrm>
                                  <a:prstGeom prst="rect">
                                    <a:avLst/>
                                  </a:prstGeom>
                                  <a:noFill/>
                                  <a:ln>
                                    <a:noFill/>
                                  </a:ln>
                                </pic:spPr>
                              </pic:pic>
                            </a:graphicData>
                          </a:graphic>
                        </wp:inline>
                      </w:drawing>
                    </w:r>
                  </w:p>
                </w:txbxContent>
              </v:textbox>
            </v:shape>
          </w:pict>
        </mc:Fallback>
      </mc:AlternateContent>
    </w:r>
    <w:r>
      <w:rPr>
        <w:noProof/>
        <w:lang w:val="de-DE"/>
      </w:rPr>
      <w:t>Choix</w:t>
    </w:r>
    <w:r>
      <w:t xml:space="preserve"> Bénévole</w:t>
    </w:r>
  </w:p>
  <w:p w14:paraId="50559238" w14:textId="77777777" w:rsidR="00667EF4" w:rsidRPr="00B933AE" w:rsidRDefault="00534BB6" w:rsidP="00B933AE">
    <w:pPr>
      <w:pStyle w:val="Kopfzeile"/>
      <w:ind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E0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4D15D3"/>
    <w:multiLevelType w:val="hybridMultilevel"/>
    <w:tmpl w:val="FDA8B576"/>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50684D"/>
    <w:multiLevelType w:val="hybridMultilevel"/>
    <w:tmpl w:val="3BF0EE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45048"/>
    <w:multiLevelType w:val="hybridMultilevel"/>
    <w:tmpl w:val="3188A63A"/>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6276177">
    <w:abstractNumId w:val="9"/>
  </w:num>
  <w:num w:numId="2" w16cid:durableId="1605960864">
    <w:abstractNumId w:val="7"/>
  </w:num>
  <w:num w:numId="3" w16cid:durableId="220798242">
    <w:abstractNumId w:val="6"/>
  </w:num>
  <w:num w:numId="4" w16cid:durableId="2020156807">
    <w:abstractNumId w:val="5"/>
  </w:num>
  <w:num w:numId="5" w16cid:durableId="89471006">
    <w:abstractNumId w:val="4"/>
  </w:num>
  <w:num w:numId="6" w16cid:durableId="1324970875">
    <w:abstractNumId w:val="8"/>
  </w:num>
  <w:num w:numId="7" w16cid:durableId="1179351660">
    <w:abstractNumId w:val="3"/>
  </w:num>
  <w:num w:numId="8" w16cid:durableId="56830395">
    <w:abstractNumId w:val="2"/>
  </w:num>
  <w:num w:numId="9" w16cid:durableId="1356037812">
    <w:abstractNumId w:val="1"/>
  </w:num>
  <w:num w:numId="10" w16cid:durableId="1400470896">
    <w:abstractNumId w:val="0"/>
  </w:num>
  <w:num w:numId="11" w16cid:durableId="868880856">
    <w:abstractNumId w:val="28"/>
  </w:num>
  <w:num w:numId="12" w16cid:durableId="1736511564">
    <w:abstractNumId w:val="20"/>
  </w:num>
  <w:num w:numId="13" w16cid:durableId="106387485">
    <w:abstractNumId w:val="17"/>
  </w:num>
  <w:num w:numId="14" w16cid:durableId="2043358216">
    <w:abstractNumId w:val="30"/>
  </w:num>
  <w:num w:numId="15" w16cid:durableId="1261646399">
    <w:abstractNumId w:val="29"/>
  </w:num>
  <w:num w:numId="16" w16cid:durableId="834226189">
    <w:abstractNumId w:val="11"/>
  </w:num>
  <w:num w:numId="17" w16cid:durableId="2087603890">
    <w:abstractNumId w:val="18"/>
  </w:num>
  <w:num w:numId="18" w16cid:durableId="58942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942560">
    <w:abstractNumId w:val="27"/>
  </w:num>
  <w:num w:numId="20" w16cid:durableId="392966197">
    <w:abstractNumId w:val="16"/>
  </w:num>
  <w:num w:numId="21" w16cid:durableId="1167983193">
    <w:abstractNumId w:val="25"/>
  </w:num>
  <w:num w:numId="22" w16cid:durableId="850682024">
    <w:abstractNumId w:val="24"/>
  </w:num>
  <w:num w:numId="23" w16cid:durableId="227498064">
    <w:abstractNumId w:val="12"/>
  </w:num>
  <w:num w:numId="24" w16cid:durableId="201867364">
    <w:abstractNumId w:val="19"/>
  </w:num>
  <w:num w:numId="25" w16cid:durableId="1924491578">
    <w:abstractNumId w:val="26"/>
  </w:num>
  <w:num w:numId="26" w16cid:durableId="559245254">
    <w:abstractNumId w:val="22"/>
  </w:num>
  <w:num w:numId="27" w16cid:durableId="1559318882">
    <w:abstractNumId w:val="14"/>
  </w:num>
  <w:num w:numId="28" w16cid:durableId="897011890">
    <w:abstractNumId w:val="10"/>
  </w:num>
  <w:num w:numId="29" w16cid:durableId="238176341">
    <w:abstractNumId w:val="23"/>
  </w:num>
  <w:num w:numId="30" w16cid:durableId="522285939">
    <w:abstractNumId w:val="21"/>
  </w:num>
  <w:num w:numId="31" w16cid:durableId="1580944215">
    <w:abstractNumId w:val="13"/>
  </w:num>
  <w:num w:numId="32" w16cid:durableId="1004480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B6"/>
    <w:rsid w:val="00002978"/>
    <w:rsid w:val="0001010F"/>
    <w:rsid w:val="00010DB1"/>
    <w:rsid w:val="00013541"/>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3506"/>
    <w:rsid w:val="000B42A7"/>
    <w:rsid w:val="000B46B1"/>
    <w:rsid w:val="000B595D"/>
    <w:rsid w:val="000C49C1"/>
    <w:rsid w:val="000D1743"/>
    <w:rsid w:val="000D1BB6"/>
    <w:rsid w:val="000E7543"/>
    <w:rsid w:val="000E756F"/>
    <w:rsid w:val="000F1D2B"/>
    <w:rsid w:val="0010021F"/>
    <w:rsid w:val="00102345"/>
    <w:rsid w:val="00106688"/>
    <w:rsid w:val="00107F09"/>
    <w:rsid w:val="001134C7"/>
    <w:rsid w:val="00113CB8"/>
    <w:rsid w:val="0012151C"/>
    <w:rsid w:val="001221C4"/>
    <w:rsid w:val="00124474"/>
    <w:rsid w:val="00127BBA"/>
    <w:rsid w:val="00133CFB"/>
    <w:rsid w:val="001375AB"/>
    <w:rsid w:val="00137639"/>
    <w:rsid w:val="00144122"/>
    <w:rsid w:val="00145C56"/>
    <w:rsid w:val="00154677"/>
    <w:rsid w:val="00157ECA"/>
    <w:rsid w:val="001601B1"/>
    <w:rsid w:val="00167916"/>
    <w:rsid w:val="00171870"/>
    <w:rsid w:val="0018330B"/>
    <w:rsid w:val="001A3606"/>
    <w:rsid w:val="001C557F"/>
    <w:rsid w:val="001C62CF"/>
    <w:rsid w:val="001C76AF"/>
    <w:rsid w:val="001C7C5E"/>
    <w:rsid w:val="001D3978"/>
    <w:rsid w:val="001E73F4"/>
    <w:rsid w:val="001F4A7E"/>
    <w:rsid w:val="001F4B8C"/>
    <w:rsid w:val="001F4F9B"/>
    <w:rsid w:val="0022685B"/>
    <w:rsid w:val="0023018C"/>
    <w:rsid w:val="0023205B"/>
    <w:rsid w:val="0024105F"/>
    <w:rsid w:val="002466D7"/>
    <w:rsid w:val="002473B4"/>
    <w:rsid w:val="00247905"/>
    <w:rsid w:val="002479E5"/>
    <w:rsid w:val="002534F1"/>
    <w:rsid w:val="0025644A"/>
    <w:rsid w:val="00262A94"/>
    <w:rsid w:val="00266976"/>
    <w:rsid w:val="00267F71"/>
    <w:rsid w:val="002726D9"/>
    <w:rsid w:val="00275813"/>
    <w:rsid w:val="00282390"/>
    <w:rsid w:val="00283224"/>
    <w:rsid w:val="00283995"/>
    <w:rsid w:val="00290E37"/>
    <w:rsid w:val="00292375"/>
    <w:rsid w:val="002965DF"/>
    <w:rsid w:val="002B551B"/>
    <w:rsid w:val="002C0B68"/>
    <w:rsid w:val="002C163B"/>
    <w:rsid w:val="002D272F"/>
    <w:rsid w:val="002D38AE"/>
    <w:rsid w:val="002D709C"/>
    <w:rsid w:val="002E678C"/>
    <w:rsid w:val="002F06AA"/>
    <w:rsid w:val="002F68A2"/>
    <w:rsid w:val="0030245A"/>
    <w:rsid w:val="00303B73"/>
    <w:rsid w:val="00317E99"/>
    <w:rsid w:val="0032330D"/>
    <w:rsid w:val="00330EF2"/>
    <w:rsid w:val="00333A1B"/>
    <w:rsid w:val="00343667"/>
    <w:rsid w:val="003514EE"/>
    <w:rsid w:val="00363671"/>
    <w:rsid w:val="00364EE3"/>
    <w:rsid w:val="003650A4"/>
    <w:rsid w:val="003669C4"/>
    <w:rsid w:val="00370F7C"/>
    <w:rsid w:val="00371656"/>
    <w:rsid w:val="0037408C"/>
    <w:rsid w:val="003757E4"/>
    <w:rsid w:val="00375834"/>
    <w:rsid w:val="00376D9B"/>
    <w:rsid w:val="00382372"/>
    <w:rsid w:val="0039124E"/>
    <w:rsid w:val="00391BF0"/>
    <w:rsid w:val="00391D1B"/>
    <w:rsid w:val="003B33BF"/>
    <w:rsid w:val="003C2FD0"/>
    <w:rsid w:val="003C3AED"/>
    <w:rsid w:val="003C3D32"/>
    <w:rsid w:val="003D0FAA"/>
    <w:rsid w:val="003F04D7"/>
    <w:rsid w:val="003F1A56"/>
    <w:rsid w:val="00401845"/>
    <w:rsid w:val="0042104F"/>
    <w:rsid w:val="00423D5D"/>
    <w:rsid w:val="0042454D"/>
    <w:rsid w:val="00436F45"/>
    <w:rsid w:val="00443AA5"/>
    <w:rsid w:val="00444695"/>
    <w:rsid w:val="00452D49"/>
    <w:rsid w:val="00454972"/>
    <w:rsid w:val="0045597E"/>
    <w:rsid w:val="00457F6A"/>
    <w:rsid w:val="004622B6"/>
    <w:rsid w:val="00470FFA"/>
    <w:rsid w:val="004772F8"/>
    <w:rsid w:val="00480603"/>
    <w:rsid w:val="00486DBB"/>
    <w:rsid w:val="00490759"/>
    <w:rsid w:val="00494FD7"/>
    <w:rsid w:val="00495F83"/>
    <w:rsid w:val="004A039B"/>
    <w:rsid w:val="004A7A0F"/>
    <w:rsid w:val="004B0FDB"/>
    <w:rsid w:val="004B2D6D"/>
    <w:rsid w:val="004B69B6"/>
    <w:rsid w:val="004C1329"/>
    <w:rsid w:val="004C3880"/>
    <w:rsid w:val="004C6906"/>
    <w:rsid w:val="004D0F2F"/>
    <w:rsid w:val="004D179F"/>
    <w:rsid w:val="004D5B31"/>
    <w:rsid w:val="004E7D74"/>
    <w:rsid w:val="004F1D59"/>
    <w:rsid w:val="004F22CB"/>
    <w:rsid w:val="00500294"/>
    <w:rsid w:val="00514DA2"/>
    <w:rsid w:val="00521F82"/>
    <w:rsid w:val="00526C93"/>
    <w:rsid w:val="00526E21"/>
    <w:rsid w:val="005339AE"/>
    <w:rsid w:val="00534BB6"/>
    <w:rsid w:val="00535EA2"/>
    <w:rsid w:val="00537410"/>
    <w:rsid w:val="00550787"/>
    <w:rsid w:val="0055278D"/>
    <w:rsid w:val="00562128"/>
    <w:rsid w:val="005701FA"/>
    <w:rsid w:val="00576439"/>
    <w:rsid w:val="00586EB9"/>
    <w:rsid w:val="00591832"/>
    <w:rsid w:val="00592841"/>
    <w:rsid w:val="005A357F"/>
    <w:rsid w:val="005A5880"/>
    <w:rsid w:val="005A7BE5"/>
    <w:rsid w:val="005B4DEC"/>
    <w:rsid w:val="005B6FD0"/>
    <w:rsid w:val="005C6148"/>
    <w:rsid w:val="005C7189"/>
    <w:rsid w:val="005F1B16"/>
    <w:rsid w:val="006044D5"/>
    <w:rsid w:val="006103CA"/>
    <w:rsid w:val="0062232A"/>
    <w:rsid w:val="00622481"/>
    <w:rsid w:val="00622FDC"/>
    <w:rsid w:val="00625020"/>
    <w:rsid w:val="006323BA"/>
    <w:rsid w:val="00636A1F"/>
    <w:rsid w:val="00642AAC"/>
    <w:rsid w:val="00642F26"/>
    <w:rsid w:val="00645A06"/>
    <w:rsid w:val="00646801"/>
    <w:rsid w:val="00647B77"/>
    <w:rsid w:val="00651844"/>
    <w:rsid w:val="0065274C"/>
    <w:rsid w:val="0067086F"/>
    <w:rsid w:val="00686692"/>
    <w:rsid w:val="00686D14"/>
    <w:rsid w:val="00687ED7"/>
    <w:rsid w:val="006A7ADE"/>
    <w:rsid w:val="006B0A31"/>
    <w:rsid w:val="006B2CC5"/>
    <w:rsid w:val="006B3083"/>
    <w:rsid w:val="006C144C"/>
    <w:rsid w:val="006C1B99"/>
    <w:rsid w:val="006C62E1"/>
    <w:rsid w:val="006D290C"/>
    <w:rsid w:val="006E0A95"/>
    <w:rsid w:val="006E0F4E"/>
    <w:rsid w:val="006E4AF1"/>
    <w:rsid w:val="006F0345"/>
    <w:rsid w:val="006F0469"/>
    <w:rsid w:val="006F484F"/>
    <w:rsid w:val="006F70D4"/>
    <w:rsid w:val="007040B6"/>
    <w:rsid w:val="00705076"/>
    <w:rsid w:val="00711147"/>
    <w:rsid w:val="007277E3"/>
    <w:rsid w:val="00731A17"/>
    <w:rsid w:val="00734458"/>
    <w:rsid w:val="00734B13"/>
    <w:rsid w:val="007361FA"/>
    <w:rsid w:val="00737FCF"/>
    <w:rsid w:val="007419CF"/>
    <w:rsid w:val="0074241C"/>
    <w:rsid w:val="00742F2B"/>
    <w:rsid w:val="0074487E"/>
    <w:rsid w:val="00746273"/>
    <w:rsid w:val="0075366F"/>
    <w:rsid w:val="00760681"/>
    <w:rsid w:val="0076549D"/>
    <w:rsid w:val="007721BF"/>
    <w:rsid w:val="00772F7C"/>
    <w:rsid w:val="00774E70"/>
    <w:rsid w:val="0078181E"/>
    <w:rsid w:val="00781F48"/>
    <w:rsid w:val="007862EB"/>
    <w:rsid w:val="007901ED"/>
    <w:rsid w:val="00796CEE"/>
    <w:rsid w:val="007B5396"/>
    <w:rsid w:val="007C0946"/>
    <w:rsid w:val="007C0B2A"/>
    <w:rsid w:val="007E0460"/>
    <w:rsid w:val="007F42F0"/>
    <w:rsid w:val="007F5418"/>
    <w:rsid w:val="00800BCC"/>
    <w:rsid w:val="008164BA"/>
    <w:rsid w:val="008326D7"/>
    <w:rsid w:val="008416B5"/>
    <w:rsid w:val="00841B44"/>
    <w:rsid w:val="00851831"/>
    <w:rsid w:val="00853121"/>
    <w:rsid w:val="0085454F"/>
    <w:rsid w:val="00857023"/>
    <w:rsid w:val="00857437"/>
    <w:rsid w:val="00857D8A"/>
    <w:rsid w:val="00864855"/>
    <w:rsid w:val="00870017"/>
    <w:rsid w:val="00871E79"/>
    <w:rsid w:val="00874E49"/>
    <w:rsid w:val="00875A53"/>
    <w:rsid w:val="00876898"/>
    <w:rsid w:val="00883CC4"/>
    <w:rsid w:val="008934E9"/>
    <w:rsid w:val="00893BFE"/>
    <w:rsid w:val="008B3F7B"/>
    <w:rsid w:val="008C3B1D"/>
    <w:rsid w:val="008D4D1D"/>
    <w:rsid w:val="008E2B7E"/>
    <w:rsid w:val="008E7A99"/>
    <w:rsid w:val="008F203A"/>
    <w:rsid w:val="0091410F"/>
    <w:rsid w:val="00917208"/>
    <w:rsid w:val="009235A2"/>
    <w:rsid w:val="0093619F"/>
    <w:rsid w:val="009427E5"/>
    <w:rsid w:val="0094415E"/>
    <w:rsid w:val="009454B7"/>
    <w:rsid w:val="00946632"/>
    <w:rsid w:val="009544E9"/>
    <w:rsid w:val="00960AFF"/>
    <w:rsid w:val="009613D8"/>
    <w:rsid w:val="00974275"/>
    <w:rsid w:val="009804FC"/>
    <w:rsid w:val="0098474B"/>
    <w:rsid w:val="00991268"/>
    <w:rsid w:val="00995CBA"/>
    <w:rsid w:val="0099678C"/>
    <w:rsid w:val="009A167F"/>
    <w:rsid w:val="009B030C"/>
    <w:rsid w:val="009B076E"/>
    <w:rsid w:val="009B0C96"/>
    <w:rsid w:val="009B24AB"/>
    <w:rsid w:val="009B78B1"/>
    <w:rsid w:val="009C222B"/>
    <w:rsid w:val="009C2FD6"/>
    <w:rsid w:val="009C67A8"/>
    <w:rsid w:val="009D201B"/>
    <w:rsid w:val="009D5D9C"/>
    <w:rsid w:val="009E149E"/>
    <w:rsid w:val="009E2171"/>
    <w:rsid w:val="009F3E6A"/>
    <w:rsid w:val="00A02378"/>
    <w:rsid w:val="00A06F53"/>
    <w:rsid w:val="00A12D75"/>
    <w:rsid w:val="00A211F7"/>
    <w:rsid w:val="00A3139E"/>
    <w:rsid w:val="00A42493"/>
    <w:rsid w:val="00A43EDD"/>
    <w:rsid w:val="00A45B56"/>
    <w:rsid w:val="00A54211"/>
    <w:rsid w:val="00A5451D"/>
    <w:rsid w:val="00A55C83"/>
    <w:rsid w:val="00A57815"/>
    <w:rsid w:val="00A62F82"/>
    <w:rsid w:val="00A62FAD"/>
    <w:rsid w:val="00A70CDC"/>
    <w:rsid w:val="00A7133D"/>
    <w:rsid w:val="00A7431C"/>
    <w:rsid w:val="00A76E86"/>
    <w:rsid w:val="00A7788C"/>
    <w:rsid w:val="00A81358"/>
    <w:rsid w:val="00A81B8C"/>
    <w:rsid w:val="00A82047"/>
    <w:rsid w:val="00A83C80"/>
    <w:rsid w:val="00A92BC8"/>
    <w:rsid w:val="00A934AE"/>
    <w:rsid w:val="00A960B8"/>
    <w:rsid w:val="00AA085D"/>
    <w:rsid w:val="00AA0B33"/>
    <w:rsid w:val="00AA5DDC"/>
    <w:rsid w:val="00AB1DF4"/>
    <w:rsid w:val="00AB605E"/>
    <w:rsid w:val="00AC0DF9"/>
    <w:rsid w:val="00AC2D5B"/>
    <w:rsid w:val="00AC3C0A"/>
    <w:rsid w:val="00AC42D8"/>
    <w:rsid w:val="00AD36B2"/>
    <w:rsid w:val="00AD5C8F"/>
    <w:rsid w:val="00AD5D21"/>
    <w:rsid w:val="00AE2E3B"/>
    <w:rsid w:val="00AF1DBA"/>
    <w:rsid w:val="00AF47AE"/>
    <w:rsid w:val="00AF7CA8"/>
    <w:rsid w:val="00B05554"/>
    <w:rsid w:val="00B11A9B"/>
    <w:rsid w:val="00B15472"/>
    <w:rsid w:val="00B24B2A"/>
    <w:rsid w:val="00B3007C"/>
    <w:rsid w:val="00B302C0"/>
    <w:rsid w:val="00B32881"/>
    <w:rsid w:val="00B32ABB"/>
    <w:rsid w:val="00B41FD3"/>
    <w:rsid w:val="00B426D3"/>
    <w:rsid w:val="00B431DE"/>
    <w:rsid w:val="00B452C0"/>
    <w:rsid w:val="00B46C1D"/>
    <w:rsid w:val="00B70B3B"/>
    <w:rsid w:val="00B70D03"/>
    <w:rsid w:val="00B7242A"/>
    <w:rsid w:val="00B803E7"/>
    <w:rsid w:val="00B80733"/>
    <w:rsid w:val="00B82E14"/>
    <w:rsid w:val="00B908FC"/>
    <w:rsid w:val="00B97484"/>
    <w:rsid w:val="00BA4DDE"/>
    <w:rsid w:val="00BB0EB7"/>
    <w:rsid w:val="00BB1DA6"/>
    <w:rsid w:val="00BB206A"/>
    <w:rsid w:val="00BB4CF6"/>
    <w:rsid w:val="00BB5BBE"/>
    <w:rsid w:val="00BC655F"/>
    <w:rsid w:val="00BD09F9"/>
    <w:rsid w:val="00BE1E62"/>
    <w:rsid w:val="00BF1581"/>
    <w:rsid w:val="00BF332B"/>
    <w:rsid w:val="00BF390E"/>
    <w:rsid w:val="00BF52B2"/>
    <w:rsid w:val="00BF7052"/>
    <w:rsid w:val="00C05847"/>
    <w:rsid w:val="00C05FAB"/>
    <w:rsid w:val="00C12431"/>
    <w:rsid w:val="00C125D6"/>
    <w:rsid w:val="00C25656"/>
    <w:rsid w:val="00C30C28"/>
    <w:rsid w:val="00C33DD6"/>
    <w:rsid w:val="00C3674D"/>
    <w:rsid w:val="00C43EDE"/>
    <w:rsid w:val="00C51D2F"/>
    <w:rsid w:val="00C60AC3"/>
    <w:rsid w:val="00C660DC"/>
    <w:rsid w:val="00C70F6F"/>
    <w:rsid w:val="00C72997"/>
    <w:rsid w:val="00C73C1C"/>
    <w:rsid w:val="00C814B0"/>
    <w:rsid w:val="00C824CA"/>
    <w:rsid w:val="00CA348A"/>
    <w:rsid w:val="00CA5EF8"/>
    <w:rsid w:val="00CB2CE6"/>
    <w:rsid w:val="00CC06EF"/>
    <w:rsid w:val="00CD0374"/>
    <w:rsid w:val="00CD11E9"/>
    <w:rsid w:val="00CE4694"/>
    <w:rsid w:val="00CE5ECA"/>
    <w:rsid w:val="00CF08BB"/>
    <w:rsid w:val="00CF19F2"/>
    <w:rsid w:val="00CF1E53"/>
    <w:rsid w:val="00CF6018"/>
    <w:rsid w:val="00CF60DE"/>
    <w:rsid w:val="00D00E26"/>
    <w:rsid w:val="00D1389A"/>
    <w:rsid w:val="00D13A39"/>
    <w:rsid w:val="00D308EB"/>
    <w:rsid w:val="00D30E68"/>
    <w:rsid w:val="00D31037"/>
    <w:rsid w:val="00D43810"/>
    <w:rsid w:val="00D57397"/>
    <w:rsid w:val="00D61996"/>
    <w:rsid w:val="00D654CD"/>
    <w:rsid w:val="00D678C7"/>
    <w:rsid w:val="00D8261A"/>
    <w:rsid w:val="00D918C1"/>
    <w:rsid w:val="00D9415C"/>
    <w:rsid w:val="00DA469E"/>
    <w:rsid w:val="00DA6E81"/>
    <w:rsid w:val="00DA716B"/>
    <w:rsid w:val="00DB45F8"/>
    <w:rsid w:val="00DB7675"/>
    <w:rsid w:val="00DC1AD9"/>
    <w:rsid w:val="00DC3CC3"/>
    <w:rsid w:val="00DD5024"/>
    <w:rsid w:val="00DF2D99"/>
    <w:rsid w:val="00E10FC6"/>
    <w:rsid w:val="00E25DCD"/>
    <w:rsid w:val="00E269E1"/>
    <w:rsid w:val="00E320E6"/>
    <w:rsid w:val="00E326FF"/>
    <w:rsid w:val="00E42946"/>
    <w:rsid w:val="00E45F13"/>
    <w:rsid w:val="00E50336"/>
    <w:rsid w:val="00E510BC"/>
    <w:rsid w:val="00E52BA4"/>
    <w:rsid w:val="00E6002E"/>
    <w:rsid w:val="00E61256"/>
    <w:rsid w:val="00E62EFE"/>
    <w:rsid w:val="00E71153"/>
    <w:rsid w:val="00E71E31"/>
    <w:rsid w:val="00E73A64"/>
    <w:rsid w:val="00E73CB2"/>
    <w:rsid w:val="00E80C4F"/>
    <w:rsid w:val="00E8387C"/>
    <w:rsid w:val="00E839BA"/>
    <w:rsid w:val="00E8428A"/>
    <w:rsid w:val="00E86198"/>
    <w:rsid w:val="00E86245"/>
    <w:rsid w:val="00E97F7D"/>
    <w:rsid w:val="00EA4AD0"/>
    <w:rsid w:val="00EA59B8"/>
    <w:rsid w:val="00EA5A01"/>
    <w:rsid w:val="00EB04BE"/>
    <w:rsid w:val="00EC2DF9"/>
    <w:rsid w:val="00ED02F4"/>
    <w:rsid w:val="00ED1627"/>
    <w:rsid w:val="00EE6E36"/>
    <w:rsid w:val="00EF7B8B"/>
    <w:rsid w:val="00F016BC"/>
    <w:rsid w:val="00F04398"/>
    <w:rsid w:val="00F0660B"/>
    <w:rsid w:val="00F10070"/>
    <w:rsid w:val="00F113D0"/>
    <w:rsid w:val="00F123AE"/>
    <w:rsid w:val="00F12624"/>
    <w:rsid w:val="00F13EB2"/>
    <w:rsid w:val="00F16C91"/>
    <w:rsid w:val="00F26721"/>
    <w:rsid w:val="00F32B93"/>
    <w:rsid w:val="00F34FE3"/>
    <w:rsid w:val="00F416BE"/>
    <w:rsid w:val="00F45CDD"/>
    <w:rsid w:val="00F5551A"/>
    <w:rsid w:val="00F56AAB"/>
    <w:rsid w:val="00F632D0"/>
    <w:rsid w:val="00F73331"/>
    <w:rsid w:val="00F754D1"/>
    <w:rsid w:val="00F87174"/>
    <w:rsid w:val="00F91D37"/>
    <w:rsid w:val="00F91DEC"/>
    <w:rsid w:val="00F93538"/>
    <w:rsid w:val="00F9610D"/>
    <w:rsid w:val="00FA6641"/>
    <w:rsid w:val="00FB09A6"/>
    <w:rsid w:val="00FB310B"/>
    <w:rsid w:val="00FB657F"/>
    <w:rsid w:val="00FB65AC"/>
    <w:rsid w:val="00FD0326"/>
    <w:rsid w:val="00FE7D09"/>
    <w:rsid w:val="00FF0E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DEB56"/>
  <w15:docId w15:val="{1F7390A2-71FE-47FD-90A7-1909EF1C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Standard">
    <w:name w:val="Normal"/>
    <w:qFormat/>
    <w:rsid w:val="00893BFE"/>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9A167F"/>
    <w:rPr>
      <w:color w:val="4D4D4D" w:themeColor="background2"/>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9A167F"/>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9A167F"/>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9A167F"/>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paragraph" w:customStyle="1" w:styleId="Erklrung">
    <w:name w:val="Erklärung"/>
    <w:basedOn w:val="Standard"/>
    <w:qFormat/>
    <w:rsid w:val="00DD5024"/>
    <w:pPr>
      <w:spacing w:after="120" w:line="240" w:lineRule="auto"/>
    </w:pPr>
    <w:rPr>
      <w:rFonts w:eastAsia="Times New Roman" w:cstheme="minorHAnsi"/>
      <w:i/>
      <w:color w:va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jordan\Downloads\OneDrive_1_13.9.2022\2028.01.enGB-Record_of_Attainment-20220907-Kf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E70F3D0A24F0988A261D8D79B069E"/>
        <w:category>
          <w:name w:val="Allgemein"/>
          <w:gallery w:val="placeholder"/>
        </w:category>
        <w:types>
          <w:type w:val="bbPlcHdr"/>
        </w:types>
        <w:behaviors>
          <w:behavior w:val="content"/>
        </w:behaviors>
        <w:guid w:val="{F56A4CF7-0960-49AC-B406-7652CFCAFC6A}"/>
      </w:docPartPr>
      <w:docPartBody>
        <w:p w:rsidR="00482E84" w:rsidRPr="004B2D6D" w:rsidRDefault="00482E84" w:rsidP="00370F7C">
          <w:pPr>
            <w:framePr w:hSpace="142" w:vSpace="1701" w:wrap="around" w:vAnchor="page" w:hAnchor="margin" w:y="2041"/>
            <w:rPr>
              <w:color w:val="A5A5A5" w:themeColor="accent3"/>
              <w:lang w:val="en-GB"/>
            </w:rPr>
          </w:pPr>
          <w:r w:rsidRPr="004B2D6D">
            <w:rPr>
              <w:color w:val="A5A5A5" w:themeColor="accent3"/>
              <w:lang w:val="en-GB"/>
            </w:rPr>
            <w:t>Scout Group</w:t>
          </w:r>
          <w:r w:rsidRPr="004B2D6D">
            <w:rPr>
              <w:color w:val="A5A5A5" w:themeColor="accent3"/>
              <w:lang w:val="en-GB"/>
            </w:rPr>
            <w:br/>
            <w:t>John Smith</w:t>
          </w:r>
        </w:p>
        <w:p w:rsidR="00000000" w:rsidRDefault="00482E84">
          <w:pPr>
            <w:pStyle w:val="567E70F3D0A24F0988A261D8D79B069E"/>
          </w:pPr>
          <w:r w:rsidRPr="004B2D6D">
            <w:rPr>
              <w:color w:val="A5A5A5" w:themeColor="accent3"/>
              <w:lang w:val="en-GB"/>
            </w:rPr>
            <w:t>Street</w:t>
          </w:r>
          <w:r w:rsidRPr="004B2D6D">
            <w:rPr>
              <w:color w:val="A5A5A5" w:themeColor="accent3"/>
              <w:lang w:val="en-GB"/>
            </w:rPr>
            <w:br/>
            <w:t>City, Country</w:t>
          </w:r>
          <w:r w:rsidRPr="004B2D6D">
            <w:rPr>
              <w:color w:val="A5A5A5" w:themeColor="accent3"/>
              <w:lang w:val="en-GB"/>
            </w:rPr>
            <w:br/>
            <w:t>Post code</w:t>
          </w:r>
        </w:p>
      </w:docPartBody>
    </w:docPart>
    <w:docPart>
      <w:docPartPr>
        <w:name w:val="5CF6C8DDB24D42C8AAAE2FF560A3FA19"/>
        <w:category>
          <w:name w:val="Allgemein"/>
          <w:gallery w:val="placeholder"/>
        </w:category>
        <w:types>
          <w:type w:val="bbPlcHdr"/>
        </w:types>
        <w:behaviors>
          <w:behavior w:val="content"/>
        </w:behaviors>
        <w:guid w:val="{8CC0D165-0540-410E-A23F-68F092952C1D}"/>
      </w:docPartPr>
      <w:docPartBody>
        <w:p w:rsidR="00000000" w:rsidRDefault="00482E84">
          <w:pPr>
            <w:pStyle w:val="5CF6C8DDB24D42C8AAAE2FF560A3FA19"/>
          </w:pPr>
          <w:r w:rsidRPr="004B2D6D">
            <w:rPr>
              <w:rStyle w:val="Platzhaltertext"/>
              <w:lang w:val="en-GB"/>
            </w:rPr>
            <w:t>Place</w:t>
          </w:r>
        </w:p>
      </w:docPartBody>
    </w:docPart>
    <w:docPart>
      <w:docPartPr>
        <w:name w:val="E3F6ABB7BAA448F5B82EBE33506EA81C"/>
        <w:category>
          <w:name w:val="Allgemein"/>
          <w:gallery w:val="placeholder"/>
        </w:category>
        <w:types>
          <w:type w:val="bbPlcHdr"/>
        </w:types>
        <w:behaviors>
          <w:behavior w:val="content"/>
        </w:behaviors>
        <w:guid w:val="{7B57DD35-9E0D-497B-B37B-FFB4718EFF4D}"/>
      </w:docPartPr>
      <w:docPartBody>
        <w:p w:rsidR="00000000" w:rsidRDefault="00482E84">
          <w:pPr>
            <w:pStyle w:val="E3F6ABB7BAA448F5B82EBE33506EA81C"/>
          </w:pPr>
          <w:r w:rsidRPr="004B2D6D">
            <w:rPr>
              <w:rStyle w:val="Platzhaltertext"/>
              <w:lang w:val="en-GB"/>
            </w:rPr>
            <w:t>Date</w:t>
          </w:r>
        </w:p>
      </w:docPartBody>
    </w:docPart>
    <w:docPart>
      <w:docPartPr>
        <w:name w:val="EDD3424EC4BA46A5BF78DA84D9E91C7B"/>
        <w:category>
          <w:name w:val="Allgemein"/>
          <w:gallery w:val="placeholder"/>
        </w:category>
        <w:types>
          <w:type w:val="bbPlcHdr"/>
        </w:types>
        <w:behaviors>
          <w:behavior w:val="content"/>
        </w:behaviors>
        <w:guid w:val="{BBE81CF9-E717-476E-9E72-5C5E9865495F}"/>
      </w:docPartPr>
      <w:docPartBody>
        <w:p w:rsidR="00000000" w:rsidRDefault="00482E84">
          <w:pPr>
            <w:pStyle w:val="EDD3424EC4BA46A5BF78DA84D9E91C7B"/>
          </w:pPr>
          <w:r w:rsidRPr="004B2D6D">
            <w:rPr>
              <w:rStyle w:val="Platzhaltertext"/>
              <w:lang w:val="en-GB"/>
            </w:rPr>
            <w:t>Emma Example</w:t>
          </w:r>
        </w:p>
      </w:docPartBody>
    </w:docPart>
    <w:docPart>
      <w:docPartPr>
        <w:name w:val="A1210D51121944C598A072B0323FCCC9"/>
        <w:category>
          <w:name w:val="Allgemein"/>
          <w:gallery w:val="placeholder"/>
        </w:category>
        <w:types>
          <w:type w:val="bbPlcHdr"/>
        </w:types>
        <w:behaviors>
          <w:behavior w:val="content"/>
        </w:behaviors>
        <w:guid w:val="{26D0C6C9-21D3-4D75-9F00-0D3A077508CC}"/>
      </w:docPartPr>
      <w:docPartBody>
        <w:p w:rsidR="00000000" w:rsidRDefault="00482E84">
          <w:pPr>
            <w:pStyle w:val="A1210D51121944C598A072B0323FCCC9"/>
          </w:pPr>
          <w:r w:rsidRPr="004B2D6D">
            <w:rPr>
              <w:rStyle w:val="Platzhaltertext"/>
              <w:lang w:val="en-GB"/>
            </w:rPr>
            <w:t>1.04.2000</w:t>
          </w:r>
        </w:p>
      </w:docPartBody>
    </w:docPart>
    <w:docPart>
      <w:docPartPr>
        <w:name w:val="5FBED54FE9DE4BF091994025A810404C"/>
        <w:category>
          <w:name w:val="Allgemein"/>
          <w:gallery w:val="placeholder"/>
        </w:category>
        <w:types>
          <w:type w:val="bbPlcHdr"/>
        </w:types>
        <w:behaviors>
          <w:behavior w:val="content"/>
        </w:behaviors>
        <w:guid w:val="{46E9D18C-58D6-4BF4-9F27-DA21B66DA293}"/>
      </w:docPartPr>
      <w:docPartBody>
        <w:p w:rsidR="00000000" w:rsidRDefault="00482E84">
          <w:pPr>
            <w:pStyle w:val="5FBED54FE9DE4BF091994025A810404C"/>
          </w:pPr>
          <w:r w:rsidRPr="004B2D6D">
            <w:rPr>
              <w:rStyle w:val="Platzhaltertext"/>
              <w:lang w:val="en-GB"/>
            </w:rPr>
            <w:t>1.8.2008</w:t>
          </w:r>
        </w:p>
      </w:docPartBody>
    </w:docPart>
    <w:docPart>
      <w:docPartPr>
        <w:name w:val="2F31AD78203C45F2B0475C19920FAF3F"/>
        <w:category>
          <w:name w:val="Allgemein"/>
          <w:gallery w:val="placeholder"/>
        </w:category>
        <w:types>
          <w:type w:val="bbPlcHdr"/>
        </w:types>
        <w:behaviors>
          <w:behavior w:val="content"/>
        </w:behaviors>
        <w:guid w:val="{73C35F91-53AA-438B-B33D-08ED7267D2A3}"/>
      </w:docPartPr>
      <w:docPartBody>
        <w:p w:rsidR="00000000" w:rsidRDefault="00482E84">
          <w:pPr>
            <w:pStyle w:val="2F31AD78203C45F2B0475C19920FAF3F"/>
          </w:pPr>
          <w:r w:rsidRPr="004B2D6D">
            <w:rPr>
              <w:rStyle w:val="Platzhaltertext"/>
              <w:lang w:val="en-GB"/>
            </w:rPr>
            <w:t>section leader</w:t>
          </w:r>
        </w:p>
      </w:docPartBody>
    </w:docPart>
    <w:docPart>
      <w:docPartPr>
        <w:name w:val="E443DC2E165E40B4A97220D4562A7059"/>
        <w:category>
          <w:name w:val="Allgemein"/>
          <w:gallery w:val="placeholder"/>
        </w:category>
        <w:types>
          <w:type w:val="bbPlcHdr"/>
        </w:types>
        <w:behaviors>
          <w:behavior w:val="content"/>
        </w:behaviors>
        <w:guid w:val="{DBA7E016-B856-420E-9FCF-B3278FB7A219}"/>
      </w:docPartPr>
      <w:docPartBody>
        <w:p w:rsidR="00000000" w:rsidRDefault="00482E84">
          <w:pPr>
            <w:pStyle w:val="E443DC2E165E40B4A97220D4562A7059"/>
          </w:pPr>
          <w:r w:rsidRPr="004B2D6D">
            <w:rPr>
              <w:rStyle w:val="Platzhaltertext"/>
              <w:lang w:val="en-GB"/>
            </w:rPr>
            <w:t>1.1.2018</w:t>
          </w:r>
        </w:p>
      </w:docPartBody>
    </w:docPart>
    <w:docPart>
      <w:docPartPr>
        <w:name w:val="35435D4BEF174E8C93E3EF3162C386EB"/>
        <w:category>
          <w:name w:val="Allgemein"/>
          <w:gallery w:val="placeholder"/>
        </w:category>
        <w:types>
          <w:type w:val="bbPlcHdr"/>
        </w:types>
        <w:behaviors>
          <w:behavior w:val="content"/>
        </w:behaviors>
        <w:guid w:val="{5E9A4042-73A2-430B-BF02-DCFD1FF9613C}"/>
      </w:docPartPr>
      <w:docPartBody>
        <w:p w:rsidR="00000000" w:rsidRDefault="00482E84">
          <w:pPr>
            <w:pStyle w:val="35435D4BEF174E8C93E3EF3162C386EB"/>
          </w:pPr>
          <w:r w:rsidRPr="004B2D6D">
            <w:rPr>
              <w:rStyle w:val="Platzhaltertext"/>
              <w:lang w:val="en-GB"/>
            </w:rPr>
            <w:t>he/she leads a team of around 10 leaders and is responsible for a group of roughly 40 children and young people between 5 and 6 / 6 and 10 / 10 and 14 / 14 and 17 years of age. He/she is also a member of the group board (organisation board)</w:t>
          </w:r>
        </w:p>
      </w:docPartBody>
    </w:docPart>
    <w:docPart>
      <w:docPartPr>
        <w:name w:val="5914A89A07634A83BB32B242F2AA4898"/>
        <w:category>
          <w:name w:val="Allgemein"/>
          <w:gallery w:val="placeholder"/>
        </w:category>
        <w:types>
          <w:type w:val="bbPlcHdr"/>
        </w:types>
        <w:behaviors>
          <w:behavior w:val="content"/>
        </w:behaviors>
        <w:guid w:val="{949119C2-0351-4FC1-BC1E-A88E56400B1C}"/>
      </w:docPartPr>
      <w:docPartBody>
        <w:p w:rsidR="00000000" w:rsidRDefault="00482E84">
          <w:pPr>
            <w:pStyle w:val="5914A89A07634A83BB32B242F2AA4898"/>
          </w:pPr>
          <w:r w:rsidRPr="004B2D6D">
            <w:rPr>
              <w:rStyle w:val="Platzhaltertext"/>
              <w:lang w:val="en-GB"/>
            </w:rPr>
            <w:t>His/her</w:t>
          </w:r>
        </w:p>
      </w:docPartBody>
    </w:docPart>
    <w:docPart>
      <w:docPartPr>
        <w:name w:val="8C68B00A2628428CA9A1B5536C398352"/>
        <w:category>
          <w:name w:val="Allgemein"/>
          <w:gallery w:val="placeholder"/>
        </w:category>
        <w:types>
          <w:type w:val="bbPlcHdr"/>
        </w:types>
        <w:behaviors>
          <w:behavior w:val="content"/>
        </w:behaviors>
        <w:guid w:val="{88D91318-DCFB-4A70-A32B-44EB00878311}"/>
      </w:docPartPr>
      <w:docPartBody>
        <w:p w:rsidR="00482E84" w:rsidRPr="004B2D6D" w:rsidRDefault="00482E84" w:rsidP="00AA0B33">
          <w:pPr>
            <w:rPr>
              <w:lang w:val="en-GB"/>
            </w:rPr>
          </w:pPr>
        </w:p>
        <w:p w:rsidR="00482E84" w:rsidRPr="004B2D6D" w:rsidRDefault="00482E84" w:rsidP="00482E84">
          <w:pPr>
            <w:pStyle w:val="Listenabsatz"/>
            <w:numPr>
              <w:ilvl w:val="0"/>
              <w:numId w:val="1"/>
            </w:numPr>
            <w:rPr>
              <w:rStyle w:val="Platzhaltertext"/>
              <w:lang w:val="en-GB"/>
            </w:rPr>
          </w:pPr>
          <w:r w:rsidRPr="004B2D6D">
            <w:rPr>
              <w:rStyle w:val="Platzhaltertext"/>
              <w:lang w:val="en-GB"/>
            </w:rPr>
            <w:t>Coordinating, instructing, coaching and assessing leaders in his/her area of responsibility</w:t>
          </w:r>
        </w:p>
        <w:p w:rsidR="00482E84" w:rsidRPr="004B2D6D" w:rsidRDefault="00482E84" w:rsidP="00482E84">
          <w:pPr>
            <w:pStyle w:val="Listenabsatz"/>
            <w:numPr>
              <w:ilvl w:val="0"/>
              <w:numId w:val="1"/>
            </w:numPr>
            <w:rPr>
              <w:rStyle w:val="Platzhaltertext"/>
              <w:lang w:val="en-GB"/>
            </w:rPr>
          </w:pPr>
          <w:r w:rsidRPr="004B2D6D">
            <w:rPr>
              <w:rStyle w:val="Platzhaltertext"/>
              <w:lang w:val="en-GB"/>
            </w:rPr>
            <w:t xml:space="preserve">Leading and preparing for meetings </w:t>
          </w:r>
        </w:p>
        <w:p w:rsidR="00482E84" w:rsidRPr="004B2D6D" w:rsidRDefault="00482E84" w:rsidP="00482E84">
          <w:pPr>
            <w:pStyle w:val="Listenabsatz"/>
            <w:numPr>
              <w:ilvl w:val="0"/>
              <w:numId w:val="1"/>
            </w:numPr>
            <w:rPr>
              <w:rStyle w:val="Platzhaltertext"/>
              <w:lang w:val="en-GB"/>
            </w:rPr>
          </w:pPr>
          <w:r w:rsidRPr="004B2D6D">
            <w:rPr>
              <w:rStyle w:val="Platzhaltertext"/>
              <w:lang w:val="en-GB"/>
            </w:rPr>
            <w:t xml:space="preserve">Coaching children and young people </w:t>
          </w:r>
        </w:p>
        <w:p w:rsidR="00482E84" w:rsidRPr="004B2D6D" w:rsidRDefault="00482E84" w:rsidP="00482E84">
          <w:pPr>
            <w:pStyle w:val="Listenabsatz"/>
            <w:numPr>
              <w:ilvl w:val="0"/>
              <w:numId w:val="1"/>
            </w:numPr>
            <w:rPr>
              <w:rStyle w:val="Platzhaltertext"/>
              <w:lang w:val="en-GB"/>
            </w:rPr>
          </w:pPr>
          <w:r w:rsidRPr="004B2D6D">
            <w:rPr>
              <w:rStyle w:val="Platzhaltertext"/>
              <w:lang w:val="en-GB"/>
            </w:rPr>
            <w:t>Collaborating on the group board, accepting joint responsibility for the development and attainment of long-term aims (such as recruiting members, dealing with finances and managing materials)</w:t>
          </w:r>
        </w:p>
        <w:p w:rsidR="00000000" w:rsidRDefault="00482E84">
          <w:pPr>
            <w:pStyle w:val="8C68B00A2628428CA9A1B5536C398352"/>
          </w:pPr>
          <w:r w:rsidRPr="004B2D6D">
            <w:rPr>
              <w:rStyle w:val="Platzhaltertext"/>
              <w:lang w:val="en-GB"/>
            </w:rPr>
            <w:t>Responsibility for the planning, organisation and implementation of weekend events and camps.</w:t>
          </w:r>
        </w:p>
      </w:docPartBody>
    </w:docPart>
    <w:docPart>
      <w:docPartPr>
        <w:name w:val="9061C02048184B958DF31814E65CCA29"/>
        <w:category>
          <w:name w:val="Allgemein"/>
          <w:gallery w:val="placeholder"/>
        </w:category>
        <w:types>
          <w:type w:val="bbPlcHdr"/>
        </w:types>
        <w:behaviors>
          <w:behavior w:val="content"/>
        </w:behaviors>
        <w:guid w:val="{E859B708-C61A-4938-9D1D-1C843AE316E8}"/>
      </w:docPartPr>
      <w:docPartBody>
        <w:p w:rsidR="00000000" w:rsidRDefault="00482E84">
          <w:pPr>
            <w:pStyle w:val="9061C02048184B958DF31814E65CCA29"/>
          </w:pPr>
          <w:r w:rsidRPr="004B2D6D">
            <w:rPr>
              <w:rStyle w:val="Platzhaltertext"/>
              <w:lang w:val="en-GB"/>
            </w:rPr>
            <w:t>He/she</w:t>
          </w:r>
        </w:p>
      </w:docPartBody>
    </w:docPart>
    <w:docPart>
      <w:docPartPr>
        <w:name w:val="1BB77E68B3D64C3F846030FE9788523C"/>
        <w:category>
          <w:name w:val="Allgemein"/>
          <w:gallery w:val="placeholder"/>
        </w:category>
        <w:types>
          <w:type w:val="bbPlcHdr"/>
        </w:types>
        <w:behaviors>
          <w:behavior w:val="content"/>
        </w:behaviors>
        <w:guid w:val="{F7C3C9A9-E63A-4526-8D52-1A932899AB79}"/>
      </w:docPartPr>
      <w:docPartBody>
        <w:p w:rsidR="00000000" w:rsidRDefault="00482E84">
          <w:pPr>
            <w:pStyle w:val="1BB77E68B3D64C3F846030FE9788523C"/>
          </w:pPr>
          <w:r w:rsidRPr="004B2D6D">
            <w:rPr>
              <w:rStyle w:val="Platzhaltertext"/>
              <w:lang w:val="en-GB"/>
            </w:rPr>
            <w:t>his/her</w:t>
          </w:r>
        </w:p>
      </w:docPartBody>
    </w:docPart>
    <w:docPart>
      <w:docPartPr>
        <w:name w:val="0902AD035D7B4D84A9B2A0E4E3BBEACD"/>
        <w:category>
          <w:name w:val="Allgemein"/>
          <w:gallery w:val="placeholder"/>
        </w:category>
        <w:types>
          <w:type w:val="bbPlcHdr"/>
        </w:types>
        <w:behaviors>
          <w:behavior w:val="content"/>
        </w:behaviors>
        <w:guid w:val="{21E8371E-1402-44FC-AC25-FB87EF0D57B3}"/>
      </w:docPartPr>
      <w:docPartBody>
        <w:p w:rsidR="00000000" w:rsidRDefault="00482E84">
          <w:pPr>
            <w:pStyle w:val="0902AD035D7B4D84A9B2A0E4E3BBEACD"/>
          </w:pPr>
          <w:r w:rsidRPr="004B2D6D">
            <w:rPr>
              <w:rStyle w:val="Platzhaltertext"/>
              <w:lang w:val="en-GB"/>
            </w:rPr>
            <w:t>in training courses organised by the Swiss Guide and Scout Movement and in specialist courses run by the Federal programme for Youth and Sport</w:t>
          </w:r>
        </w:p>
      </w:docPartBody>
    </w:docPart>
    <w:docPart>
      <w:docPartPr>
        <w:name w:val="E323C15275AC4E8D88C0E19903A9A905"/>
        <w:category>
          <w:name w:val="Allgemein"/>
          <w:gallery w:val="placeholder"/>
        </w:category>
        <w:types>
          <w:type w:val="bbPlcHdr"/>
        </w:types>
        <w:behaviors>
          <w:behavior w:val="content"/>
        </w:behaviors>
        <w:guid w:val="{F7D02586-C73A-4C2F-B5EF-17C6EEC86699}"/>
      </w:docPartPr>
      <w:docPartBody>
        <w:p w:rsidR="00000000" w:rsidRDefault="00482E84">
          <w:pPr>
            <w:pStyle w:val="E323C15275AC4E8D88C0E19903A9A905"/>
          </w:pPr>
          <w:r w:rsidRPr="004B2D6D">
            <w:rPr>
              <w:rStyle w:val="Platzhaltertext"/>
              <w:lang w:val="en-GB"/>
            </w:rPr>
            <w:t>Emma Example</w:t>
          </w:r>
        </w:p>
      </w:docPartBody>
    </w:docPart>
    <w:docPart>
      <w:docPartPr>
        <w:name w:val="59C0A7F745D140EBABCB591E62033839"/>
        <w:category>
          <w:name w:val="Allgemein"/>
          <w:gallery w:val="placeholder"/>
        </w:category>
        <w:types>
          <w:type w:val="bbPlcHdr"/>
        </w:types>
        <w:behaviors>
          <w:behavior w:val="content"/>
        </w:behaviors>
        <w:guid w:val="{29766EA2-4E21-4569-8A0F-BEC07CBB7994}"/>
      </w:docPartPr>
      <w:docPartBody>
        <w:p w:rsidR="00000000" w:rsidRDefault="00482E84">
          <w:pPr>
            <w:pStyle w:val="59C0A7F745D140EBABCB591E62033839"/>
          </w:pPr>
          <w:r w:rsidRPr="004B2D6D">
            <w:rPr>
              <w:rStyle w:val="Platzhaltertext"/>
              <w:lang w:val="en-GB"/>
            </w:rPr>
            <w:t>A very reliable and independent</w:t>
          </w:r>
        </w:p>
      </w:docPartBody>
    </w:docPart>
    <w:docPart>
      <w:docPartPr>
        <w:name w:val="D8DCAB48383144DA9A9794B42B207452"/>
        <w:category>
          <w:name w:val="Allgemein"/>
          <w:gallery w:val="placeholder"/>
        </w:category>
        <w:types>
          <w:type w:val="bbPlcHdr"/>
        </w:types>
        <w:behaviors>
          <w:behavior w:val="content"/>
        </w:behaviors>
        <w:guid w:val="{B9A1CD5A-E88D-4D95-AB5B-96FFA18C5431}"/>
      </w:docPartPr>
      <w:docPartBody>
        <w:p w:rsidR="00000000" w:rsidRDefault="00482E84">
          <w:pPr>
            <w:pStyle w:val="D8DCAB48383144DA9A9794B42B207452"/>
          </w:pPr>
          <w:r w:rsidRPr="004B2D6D">
            <w:rPr>
              <w:rStyle w:val="Platzhaltertext"/>
              <w:lang w:val="en-GB"/>
            </w:rPr>
            <w:t>leader, he/she approaches his/her</w:t>
          </w:r>
        </w:p>
      </w:docPartBody>
    </w:docPart>
    <w:docPart>
      <w:docPartPr>
        <w:name w:val="2ED0C1A57F174CE88E66189DF551F4DB"/>
        <w:category>
          <w:name w:val="Allgemein"/>
          <w:gallery w:val="placeholder"/>
        </w:category>
        <w:types>
          <w:type w:val="bbPlcHdr"/>
        </w:types>
        <w:behaviors>
          <w:behavior w:val="content"/>
        </w:behaviors>
        <w:guid w:val="{6FB01902-F3A4-4289-9FE0-53D11EEA939E}"/>
      </w:docPartPr>
      <w:docPartBody>
        <w:p w:rsidR="00000000" w:rsidRDefault="00482E84">
          <w:pPr>
            <w:pStyle w:val="2ED0C1A57F174CE88E66189DF551F4DB"/>
          </w:pPr>
          <w:r w:rsidRPr="004B2D6D">
            <w:rPr>
              <w:rStyle w:val="Platzhaltertext"/>
              <w:lang w:val="en-GB"/>
            </w:rPr>
            <w:t>in a far-sighted, target-oriented manner to produce excellent results</w:t>
          </w:r>
        </w:p>
      </w:docPartBody>
    </w:docPart>
    <w:docPart>
      <w:docPartPr>
        <w:name w:val="6EC6C2DD0A544DDFAB6AA30E784646A7"/>
        <w:category>
          <w:name w:val="Allgemein"/>
          <w:gallery w:val="placeholder"/>
        </w:category>
        <w:types>
          <w:type w:val="bbPlcHdr"/>
        </w:types>
        <w:behaviors>
          <w:behavior w:val="content"/>
        </w:behaviors>
        <w:guid w:val="{86A6225D-A8FD-4775-8B27-583D66A4DF6A}"/>
      </w:docPartPr>
      <w:docPartBody>
        <w:p w:rsidR="00000000" w:rsidRDefault="00482E84">
          <w:pPr>
            <w:pStyle w:val="6EC6C2DD0A544DDFAB6AA30E784646A7"/>
          </w:pPr>
          <w:r w:rsidRPr="004B2D6D">
            <w:rPr>
              <w:rStyle w:val="Platzhaltertext"/>
              <w:lang w:val="en-GB"/>
            </w:rPr>
            <w:t>He/she</w:t>
          </w:r>
        </w:p>
      </w:docPartBody>
    </w:docPart>
    <w:docPart>
      <w:docPartPr>
        <w:name w:val="74D4E3A14BC549CF9EBD02A390F649E1"/>
        <w:category>
          <w:name w:val="Allgemein"/>
          <w:gallery w:val="placeholder"/>
        </w:category>
        <w:types>
          <w:type w:val="bbPlcHdr"/>
        </w:types>
        <w:behaviors>
          <w:behavior w:val="content"/>
        </w:behaviors>
        <w:guid w:val="{5CA86594-6D9A-44C0-B095-1F1470B89899}"/>
      </w:docPartPr>
      <w:docPartBody>
        <w:p w:rsidR="00000000" w:rsidRDefault="00482E84">
          <w:pPr>
            <w:pStyle w:val="74D4E3A14BC549CF9EBD02A390F649E1"/>
          </w:pPr>
          <w:r w:rsidRPr="004B2D6D">
            <w:rPr>
              <w:rStyle w:val="Platzhaltertext"/>
              <w:lang w:val="en-GB"/>
            </w:rPr>
            <w:t>analytical approach and demonstrates excellent attention to detail</w:t>
          </w:r>
        </w:p>
      </w:docPartBody>
    </w:docPart>
    <w:docPart>
      <w:docPartPr>
        <w:name w:val="0C53D0181FDF4FDA9B5A42CBA6E46136"/>
        <w:category>
          <w:name w:val="Allgemein"/>
          <w:gallery w:val="placeholder"/>
        </w:category>
        <w:types>
          <w:type w:val="bbPlcHdr"/>
        </w:types>
        <w:behaviors>
          <w:behavior w:val="content"/>
        </w:behaviors>
        <w:guid w:val="{509A6E58-40BA-45D0-B8D8-68584F225814}"/>
      </w:docPartPr>
      <w:docPartBody>
        <w:p w:rsidR="00000000" w:rsidRDefault="00482E84">
          <w:pPr>
            <w:pStyle w:val="0C53D0181FDF4FDA9B5A42CBA6E46136"/>
          </w:pPr>
          <w:r w:rsidRPr="004B2D6D">
            <w:rPr>
              <w:rStyle w:val="Platzhaltertext"/>
              <w:lang w:val="en-GB"/>
            </w:rPr>
            <w:t>his/her</w:t>
          </w:r>
        </w:p>
      </w:docPartBody>
    </w:docPart>
    <w:docPart>
      <w:docPartPr>
        <w:name w:val="71767BB852F74A61BFAB20CF758BD054"/>
        <w:category>
          <w:name w:val="Allgemein"/>
          <w:gallery w:val="placeholder"/>
        </w:category>
        <w:types>
          <w:type w:val="bbPlcHdr"/>
        </w:types>
        <w:behaviors>
          <w:behavior w:val="content"/>
        </w:behaviors>
        <w:guid w:val="{B3B261B1-654F-4E69-8E2D-035C7105FC79}"/>
      </w:docPartPr>
      <w:docPartBody>
        <w:p w:rsidR="00000000" w:rsidRDefault="00482E84">
          <w:pPr>
            <w:pStyle w:val="71767BB852F74A61BFAB20CF758BD054"/>
          </w:pPr>
          <w:r w:rsidRPr="004B2D6D">
            <w:rPr>
              <w:rStyle w:val="Platzhaltertext"/>
              <w:lang w:val="en-GB"/>
            </w:rPr>
            <w:t>open-minded approach</w:t>
          </w:r>
        </w:p>
      </w:docPartBody>
    </w:docPart>
    <w:docPart>
      <w:docPartPr>
        <w:name w:val="AFBFAA9FE81B4A8D900C812FDD8307EB"/>
        <w:category>
          <w:name w:val="Allgemein"/>
          <w:gallery w:val="placeholder"/>
        </w:category>
        <w:types>
          <w:type w:val="bbPlcHdr"/>
        </w:types>
        <w:behaviors>
          <w:behavior w:val="content"/>
        </w:behaviors>
        <w:guid w:val="{808E41F7-7AD4-4D41-AD2F-D894F39AC4BB}"/>
      </w:docPartPr>
      <w:docPartBody>
        <w:p w:rsidR="00000000" w:rsidRDefault="00482E84">
          <w:pPr>
            <w:pStyle w:val="AFBFAA9FE81B4A8D900C812FDD8307EB"/>
          </w:pPr>
          <w:r w:rsidRPr="004B2D6D">
            <w:rPr>
              <w:rStyle w:val="Platzhaltertext"/>
              <w:lang w:val="en-GB"/>
            </w:rPr>
            <w:t>he/she</w:t>
          </w:r>
        </w:p>
      </w:docPartBody>
    </w:docPart>
    <w:docPart>
      <w:docPartPr>
        <w:name w:val="433ECCEF6C58426B811AB636616957A2"/>
        <w:category>
          <w:name w:val="Allgemein"/>
          <w:gallery w:val="placeholder"/>
        </w:category>
        <w:types>
          <w:type w:val="bbPlcHdr"/>
        </w:types>
        <w:behaviors>
          <w:behavior w:val="content"/>
        </w:behaviors>
        <w:guid w:val="{CF001432-10C3-42BD-8700-886503F680D7}"/>
      </w:docPartPr>
      <w:docPartBody>
        <w:p w:rsidR="00000000" w:rsidRDefault="00482E84">
          <w:pPr>
            <w:pStyle w:val="433ECCEF6C58426B811AB636616957A2"/>
          </w:pPr>
          <w:r w:rsidRPr="004B2D6D">
            <w:rPr>
              <w:rStyle w:val="Platzhaltertext"/>
              <w:lang w:val="en-GB"/>
            </w:rPr>
            <w:t>course participants</w:t>
          </w:r>
        </w:p>
      </w:docPartBody>
    </w:docPart>
    <w:docPart>
      <w:docPartPr>
        <w:name w:val="94D2755AC17B4373BB786AB642E4A9D0"/>
        <w:category>
          <w:name w:val="Allgemein"/>
          <w:gallery w:val="placeholder"/>
        </w:category>
        <w:types>
          <w:type w:val="bbPlcHdr"/>
        </w:types>
        <w:behaviors>
          <w:behavior w:val="content"/>
        </w:behaviors>
        <w:guid w:val="{BB9E32CE-8209-45A9-A2DE-AC7AA86F54DB}"/>
      </w:docPartPr>
      <w:docPartBody>
        <w:p w:rsidR="00000000" w:rsidRDefault="00482E84">
          <w:pPr>
            <w:pStyle w:val="94D2755AC17B4373BB786AB642E4A9D0"/>
          </w:pPr>
          <w:r w:rsidRPr="004B2D6D">
            <w:rPr>
              <w:rStyle w:val="Platzhaltertext"/>
              <w:lang w:val="en-GB"/>
            </w:rPr>
            <w:t>His/her participation in multilingual meetings</w:t>
          </w:r>
        </w:p>
      </w:docPartBody>
    </w:docPart>
    <w:docPart>
      <w:docPartPr>
        <w:name w:val="387B486FDB274F66A52ABEC24EC848DF"/>
        <w:category>
          <w:name w:val="Allgemein"/>
          <w:gallery w:val="placeholder"/>
        </w:category>
        <w:types>
          <w:type w:val="bbPlcHdr"/>
        </w:types>
        <w:behaviors>
          <w:behavior w:val="content"/>
        </w:behaviors>
        <w:guid w:val="{7C744540-3C28-4A8A-AF10-1BC2C86C2248}"/>
      </w:docPartPr>
      <w:docPartBody>
        <w:p w:rsidR="00000000" w:rsidRDefault="00482E84">
          <w:pPr>
            <w:pStyle w:val="387B486FDB274F66A52ABEC24EC848DF"/>
          </w:pPr>
          <w:r w:rsidRPr="004B2D6D">
            <w:rPr>
              <w:rStyle w:val="Platzhaltertext"/>
              <w:lang w:val="en-GB"/>
            </w:rPr>
            <w:t>His/her</w:t>
          </w:r>
        </w:p>
      </w:docPartBody>
    </w:docPart>
    <w:docPart>
      <w:docPartPr>
        <w:name w:val="2AB95F2A6746402C9207BC5EE30B8A8C"/>
        <w:category>
          <w:name w:val="Allgemein"/>
          <w:gallery w:val="placeholder"/>
        </w:category>
        <w:types>
          <w:type w:val="bbPlcHdr"/>
        </w:types>
        <w:behaviors>
          <w:behavior w:val="content"/>
        </w:behaviors>
        <w:guid w:val="{1524ECAD-67D5-4609-85C2-44B367F3CA23}"/>
      </w:docPartPr>
      <w:docPartBody>
        <w:p w:rsidR="00000000" w:rsidRDefault="00482E84">
          <w:pPr>
            <w:pStyle w:val="2AB95F2A6746402C9207BC5EE30B8A8C"/>
          </w:pPr>
          <w:r w:rsidRPr="004B2D6D">
            <w:rPr>
              <w:rStyle w:val="Platzhaltertext"/>
              <w:lang w:val="en-GB"/>
            </w:rPr>
            <w:t>cheerful, honest and friendly</w:t>
          </w:r>
        </w:p>
      </w:docPartBody>
    </w:docPart>
    <w:docPart>
      <w:docPartPr>
        <w:name w:val="2D701F17E51E41DE8AC2369B9E68AC63"/>
        <w:category>
          <w:name w:val="Allgemein"/>
          <w:gallery w:val="placeholder"/>
        </w:category>
        <w:types>
          <w:type w:val="bbPlcHdr"/>
        </w:types>
        <w:behaviors>
          <w:behavior w:val="content"/>
        </w:behaviors>
        <w:guid w:val="{B55C865B-7EFF-4CE2-AEA9-0EE41FA2B765}"/>
      </w:docPartPr>
      <w:docPartBody>
        <w:p w:rsidR="00000000" w:rsidRDefault="00482E84">
          <w:pPr>
            <w:pStyle w:val="2D701F17E51E41DE8AC2369B9E68AC63"/>
          </w:pPr>
          <w:r w:rsidRPr="004B2D6D">
            <w:rPr>
              <w:rStyle w:val="Platzhaltertext"/>
              <w:lang w:val="en-GB"/>
            </w:rPr>
            <w:t>he/she proved himself/herself capable of instilling others with enthusiasm</w:t>
          </w:r>
        </w:p>
      </w:docPartBody>
    </w:docPart>
    <w:docPart>
      <w:docPartPr>
        <w:name w:val="55D3C80EDC9D47E2B7DF35D33D0C4DFD"/>
        <w:category>
          <w:name w:val="Allgemein"/>
          <w:gallery w:val="placeholder"/>
        </w:category>
        <w:types>
          <w:type w:val="bbPlcHdr"/>
        </w:types>
        <w:behaviors>
          <w:behavior w:val="content"/>
        </w:behaviors>
        <w:guid w:val="{01BA5411-8FDF-427A-B83F-378814438633}"/>
      </w:docPartPr>
      <w:docPartBody>
        <w:p w:rsidR="00000000" w:rsidRDefault="00482E84">
          <w:pPr>
            <w:pStyle w:val="55D3C80EDC9D47E2B7DF35D33D0C4DFD"/>
          </w:pPr>
          <w:r w:rsidRPr="004B2D6D">
            <w:rPr>
              <w:rStyle w:val="Platzhaltertext"/>
              <w:lang w:val="en-GB"/>
            </w:rPr>
            <w:t>He/she</w:t>
          </w:r>
        </w:p>
      </w:docPartBody>
    </w:docPart>
    <w:docPart>
      <w:docPartPr>
        <w:name w:val="3E095959EF0E474D9EEE64F0B90266E6"/>
        <w:category>
          <w:name w:val="Allgemein"/>
          <w:gallery w:val="placeholder"/>
        </w:category>
        <w:types>
          <w:type w:val="bbPlcHdr"/>
        </w:types>
        <w:behaviors>
          <w:behavior w:val="content"/>
        </w:behaviors>
        <w:guid w:val="{3A31D76E-DDAC-4E91-8153-F16E799E7F44}"/>
      </w:docPartPr>
      <w:docPartBody>
        <w:p w:rsidR="00000000" w:rsidRDefault="00482E84">
          <w:pPr>
            <w:pStyle w:val="3E095959EF0E474D9EEE64F0B90266E6"/>
          </w:pPr>
          <w:r w:rsidRPr="004B2D6D">
            <w:rPr>
              <w:rStyle w:val="Platzhaltertext"/>
              <w:lang w:val="en-GB"/>
            </w:rPr>
            <w:t>networking with the relevant authorities</w:t>
          </w:r>
        </w:p>
      </w:docPartBody>
    </w:docPart>
    <w:docPart>
      <w:docPartPr>
        <w:name w:val="02A3BEB3AFF94D0D9A65FA43C1880ABB"/>
        <w:category>
          <w:name w:val="Allgemein"/>
          <w:gallery w:val="placeholder"/>
        </w:category>
        <w:types>
          <w:type w:val="bbPlcHdr"/>
        </w:types>
        <w:behaviors>
          <w:behavior w:val="content"/>
        </w:behaviors>
        <w:guid w:val="{E28E9F01-DDEE-4717-8C54-5D085229FB4D}"/>
      </w:docPartPr>
      <w:docPartBody>
        <w:p w:rsidR="00000000" w:rsidRDefault="00482E84">
          <w:pPr>
            <w:pStyle w:val="02A3BEB3AFF94D0D9A65FA43C1880ABB"/>
          </w:pPr>
          <w:r w:rsidRPr="004B2D6D">
            <w:rPr>
              <w:rStyle w:val="Platzhaltertext"/>
              <w:lang w:val="en-GB"/>
            </w:rPr>
            <w:t>his/her</w:t>
          </w:r>
        </w:p>
      </w:docPartBody>
    </w:docPart>
    <w:docPart>
      <w:docPartPr>
        <w:name w:val="08E492CD8F30450688DDDC95C93D590A"/>
        <w:category>
          <w:name w:val="Allgemein"/>
          <w:gallery w:val="placeholder"/>
        </w:category>
        <w:types>
          <w:type w:val="bbPlcHdr"/>
        </w:types>
        <w:behaviors>
          <w:behavior w:val="content"/>
        </w:behaviors>
        <w:guid w:val="{F1DC5C3E-5921-42EB-9FFC-4BD5C0B8C642}"/>
      </w:docPartPr>
      <w:docPartBody>
        <w:p w:rsidR="00000000" w:rsidRDefault="00482E84">
          <w:pPr>
            <w:pStyle w:val="08E492CD8F30450688DDDC95C93D590A"/>
          </w:pPr>
          <w:r w:rsidRPr="004B2D6D">
            <w:rPr>
              <w:rStyle w:val="Platzhaltertext"/>
              <w:lang w:val="en-GB"/>
            </w:rPr>
            <w:t>he/she</w:t>
          </w:r>
        </w:p>
      </w:docPartBody>
    </w:docPart>
    <w:docPart>
      <w:docPartPr>
        <w:name w:val="12CBBA6CF1874559AA5F4053AFAD5BC1"/>
        <w:category>
          <w:name w:val="Allgemein"/>
          <w:gallery w:val="placeholder"/>
        </w:category>
        <w:types>
          <w:type w:val="bbPlcHdr"/>
        </w:types>
        <w:behaviors>
          <w:behavior w:val="content"/>
        </w:behaviors>
        <w:guid w:val="{4AB302B2-33AE-43B2-9603-0BB56CCB7888}"/>
      </w:docPartPr>
      <w:docPartBody>
        <w:p w:rsidR="00000000" w:rsidRDefault="00482E84">
          <w:pPr>
            <w:pStyle w:val="12CBBA6CF1874559AA5F4053AFAD5BC1"/>
          </w:pPr>
          <w:r w:rsidRPr="004B2D6D">
            <w:rPr>
              <w:rStyle w:val="Platzhaltertext"/>
              <w:lang w:val="en-GB"/>
            </w:rPr>
            <w:t>supporting his/her fellow leaders</w:t>
          </w:r>
        </w:p>
      </w:docPartBody>
    </w:docPart>
    <w:docPart>
      <w:docPartPr>
        <w:name w:val="B187A8768C8044CB98C1D8F1BF728C22"/>
        <w:category>
          <w:name w:val="Allgemein"/>
          <w:gallery w:val="placeholder"/>
        </w:category>
        <w:types>
          <w:type w:val="bbPlcHdr"/>
        </w:types>
        <w:behaviors>
          <w:behavior w:val="content"/>
        </w:behaviors>
        <w:guid w:val="{936311D7-9EC8-4C60-A7B0-BB70E442A19A}"/>
      </w:docPartPr>
      <w:docPartBody>
        <w:p w:rsidR="00000000" w:rsidRDefault="00482E84">
          <w:pPr>
            <w:pStyle w:val="B187A8768C8044CB98C1D8F1BF728C22"/>
          </w:pPr>
          <w:r w:rsidRPr="004B2D6D">
            <w:rPr>
              <w:rStyle w:val="Platzhaltertext"/>
              <w:lang w:val="en-GB"/>
            </w:rPr>
            <w:t>Emma Example</w:t>
          </w:r>
        </w:p>
      </w:docPartBody>
    </w:docPart>
    <w:docPart>
      <w:docPartPr>
        <w:name w:val="CA1D2857B77842ADA43B7FCB8E5E78EC"/>
        <w:category>
          <w:name w:val="Allgemein"/>
          <w:gallery w:val="placeholder"/>
        </w:category>
        <w:types>
          <w:type w:val="bbPlcHdr"/>
        </w:types>
        <w:behaviors>
          <w:behavior w:val="content"/>
        </w:behaviors>
        <w:guid w:val="{B73BEED6-D51F-4975-8E26-8B1951356343}"/>
      </w:docPartPr>
      <w:docPartBody>
        <w:p w:rsidR="00000000" w:rsidRDefault="00482E84">
          <w:pPr>
            <w:pStyle w:val="CA1D2857B77842ADA43B7FCB8E5E78EC"/>
          </w:pPr>
          <w:r w:rsidRPr="004B2D6D">
            <w:rPr>
              <w:rStyle w:val="Platzhaltertext"/>
              <w:lang w:val="en-GB"/>
            </w:rPr>
            <w:t>his/her</w:t>
          </w:r>
        </w:p>
      </w:docPartBody>
    </w:docPart>
    <w:docPart>
      <w:docPartPr>
        <w:name w:val="DCFB263D9E0440B19B056E009BD7473D"/>
        <w:category>
          <w:name w:val="Allgemein"/>
          <w:gallery w:val="placeholder"/>
        </w:category>
        <w:types>
          <w:type w:val="bbPlcHdr"/>
        </w:types>
        <w:behaviors>
          <w:behavior w:val="content"/>
        </w:behaviors>
        <w:guid w:val="{34173585-75ED-4EF0-B9DF-FAA4128BF0FC}"/>
      </w:docPartPr>
      <w:docPartBody>
        <w:p w:rsidR="00000000" w:rsidRDefault="00482E84">
          <w:pPr>
            <w:pStyle w:val="DCFB263D9E0440B19B056E009BD7473D"/>
          </w:pPr>
          <w:r w:rsidRPr="004B2D6D">
            <w:rPr>
              <w:rStyle w:val="Platzhaltertext"/>
              <w:lang w:val="en-GB"/>
            </w:rPr>
            <w:t>he/she</w:t>
          </w:r>
        </w:p>
      </w:docPartBody>
    </w:docPart>
    <w:docPart>
      <w:docPartPr>
        <w:name w:val="F0F7A96E4200439EA106AB6F15554A4F"/>
        <w:category>
          <w:name w:val="Allgemein"/>
          <w:gallery w:val="placeholder"/>
        </w:category>
        <w:types>
          <w:type w:val="bbPlcHdr"/>
        </w:types>
        <w:behaviors>
          <w:behavior w:val="content"/>
        </w:behaviors>
        <w:guid w:val="{9FEC0874-1CE9-423C-BF22-C735CEA8BD59}"/>
      </w:docPartPr>
      <w:docPartBody>
        <w:p w:rsidR="00000000" w:rsidRDefault="00482E84">
          <w:pPr>
            <w:pStyle w:val="F0F7A96E4200439EA106AB6F15554A4F"/>
          </w:pPr>
          <w:r w:rsidRPr="004B2D6D">
            <w:rPr>
              <w:rStyle w:val="Platzhaltertext"/>
              <w:lang w:val="en-GB"/>
            </w:rPr>
            <w:t>his/her</w:t>
          </w:r>
        </w:p>
      </w:docPartBody>
    </w:docPart>
    <w:docPart>
      <w:docPartPr>
        <w:name w:val="F8B30CD0BF4744D49589657E3B8F3A7F"/>
        <w:category>
          <w:name w:val="Allgemein"/>
          <w:gallery w:val="placeholder"/>
        </w:category>
        <w:types>
          <w:type w:val="bbPlcHdr"/>
        </w:types>
        <w:behaviors>
          <w:behavior w:val="content"/>
        </w:behaviors>
        <w:guid w:val="{594B7441-87AD-492C-90B1-0B7B1D9E4022}"/>
      </w:docPartPr>
      <w:docPartBody>
        <w:p w:rsidR="00000000" w:rsidRDefault="00482E84">
          <w:pPr>
            <w:pStyle w:val="F8B30CD0BF4744D49589657E3B8F3A7F"/>
          </w:pPr>
          <w:r w:rsidRPr="004B2D6D">
            <w:rPr>
              <w:rStyle w:val="Platzhaltertext"/>
              <w:lang w:val="en-GB"/>
            </w:rPr>
            <w:t>he/she</w:t>
          </w:r>
        </w:p>
      </w:docPartBody>
    </w:docPart>
    <w:docPart>
      <w:docPartPr>
        <w:name w:val="4698C4ECA91B437AADF89D6D6984CE0E"/>
        <w:category>
          <w:name w:val="Allgemein"/>
          <w:gallery w:val="placeholder"/>
        </w:category>
        <w:types>
          <w:type w:val="bbPlcHdr"/>
        </w:types>
        <w:behaviors>
          <w:behavior w:val="content"/>
        </w:behaviors>
        <w:guid w:val="{60BEA363-1517-4F6E-9322-5F42C1B8A2B1}"/>
      </w:docPartPr>
      <w:docPartBody>
        <w:p w:rsidR="00000000" w:rsidRDefault="00482E84">
          <w:pPr>
            <w:pStyle w:val="4698C4ECA91B437AADF89D6D6984CE0E"/>
          </w:pPr>
          <w:r w:rsidRPr="004B2D6D">
            <w:rPr>
              <w:rStyle w:val="Platzhaltertext"/>
              <w:lang w:val="en-GB"/>
            </w:rPr>
            <w:t>her/him</w:t>
          </w:r>
        </w:p>
      </w:docPartBody>
    </w:docPart>
    <w:docPart>
      <w:docPartPr>
        <w:name w:val="A5F5B839F37347D694E20E74F9BB1509"/>
        <w:category>
          <w:name w:val="Allgemein"/>
          <w:gallery w:val="placeholder"/>
        </w:category>
        <w:types>
          <w:type w:val="bbPlcHdr"/>
        </w:types>
        <w:behaviors>
          <w:behavior w:val="content"/>
        </w:behaviors>
        <w:guid w:val="{7F341335-C831-4458-8E12-E49A308E34F3}"/>
      </w:docPartPr>
      <w:docPartBody>
        <w:p w:rsidR="00000000" w:rsidRDefault="00482E84">
          <w:pPr>
            <w:pStyle w:val="A5F5B839F37347D694E20E74F9BB1509"/>
          </w:pPr>
          <w:r w:rsidRPr="004B2D6D">
            <w:rPr>
              <w:rStyle w:val="Platzhaltertext"/>
              <w:lang w:val="en-GB"/>
            </w:rPr>
            <w:t>his/her</w:t>
          </w:r>
        </w:p>
      </w:docPartBody>
    </w:docPart>
    <w:docPart>
      <w:docPartPr>
        <w:name w:val="E41C100093F3433B841B8440BDE790B9"/>
        <w:category>
          <w:name w:val="Allgemein"/>
          <w:gallery w:val="placeholder"/>
        </w:category>
        <w:types>
          <w:type w:val="bbPlcHdr"/>
        </w:types>
        <w:behaviors>
          <w:behavior w:val="content"/>
        </w:behaviors>
        <w:guid w:val="{FA672B15-CEA0-4A40-BC5C-88FFB445C945}"/>
      </w:docPartPr>
      <w:docPartBody>
        <w:p w:rsidR="00000000" w:rsidRDefault="00482E84">
          <w:pPr>
            <w:pStyle w:val="E41C100093F3433B841B8440BDE790B9"/>
          </w:pPr>
          <w:r w:rsidRPr="004B2D6D">
            <w:rPr>
              <w:rStyle w:val="Platzhaltertext"/>
              <w:lang w:val="en-GB"/>
            </w:rPr>
            <w:t>John Smith</w:t>
          </w:r>
        </w:p>
      </w:docPartBody>
    </w:docPart>
    <w:docPart>
      <w:docPartPr>
        <w:name w:val="6891F0E91A594F16A419D907BE0C5496"/>
        <w:category>
          <w:name w:val="Allgemein"/>
          <w:gallery w:val="placeholder"/>
        </w:category>
        <w:types>
          <w:type w:val="bbPlcHdr"/>
        </w:types>
        <w:behaviors>
          <w:behavior w:val="content"/>
        </w:behaviors>
        <w:guid w:val="{EF67B929-1CF6-4E70-A43B-13DC86A32A7F}"/>
      </w:docPartPr>
      <w:docPartBody>
        <w:p w:rsidR="00000000" w:rsidRDefault="00482E84">
          <w:pPr>
            <w:pStyle w:val="6891F0E91A594F16A419D907BE0C5496"/>
          </w:pPr>
          <w:r w:rsidRPr="004B2D6D">
            <w:rPr>
              <w:rStyle w:val="Platzhaltertext"/>
              <w:lang w:val="en-GB"/>
            </w:rPr>
            <w:t>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5048"/>
    <w:multiLevelType w:val="hybridMultilevel"/>
    <w:tmpl w:val="3188A63A"/>
    <w:lvl w:ilvl="0" w:tplc="31668696">
      <w:numFmt w:val="bullet"/>
      <w:lvlText w:val="-"/>
      <w:lvlJc w:val="left"/>
      <w:pPr>
        <w:ind w:left="720" w:hanging="360"/>
      </w:pPr>
      <w:rPr>
        <w:rFonts w:ascii="Century Gothic" w:eastAsia="Century Gothic"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36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7E70F3D0A24F0988A261D8D79B069E">
    <w:name w:val="567E70F3D0A24F0988A261D8D79B069E"/>
  </w:style>
  <w:style w:type="character" w:styleId="Platzhaltertext">
    <w:name w:val="Placeholder Text"/>
    <w:basedOn w:val="Absatz-Standardschriftart"/>
    <w:uiPriority w:val="79"/>
    <w:rPr>
      <w:color w:val="A5A5A5" w:themeColor="accent3"/>
    </w:rPr>
  </w:style>
  <w:style w:type="paragraph" w:customStyle="1" w:styleId="5CF6C8DDB24D42C8AAAE2FF560A3FA19">
    <w:name w:val="5CF6C8DDB24D42C8AAAE2FF560A3FA19"/>
  </w:style>
  <w:style w:type="paragraph" w:customStyle="1" w:styleId="E3F6ABB7BAA448F5B82EBE33506EA81C">
    <w:name w:val="E3F6ABB7BAA448F5B82EBE33506EA81C"/>
  </w:style>
  <w:style w:type="paragraph" w:customStyle="1" w:styleId="EDD3424EC4BA46A5BF78DA84D9E91C7B">
    <w:name w:val="EDD3424EC4BA46A5BF78DA84D9E91C7B"/>
  </w:style>
  <w:style w:type="paragraph" w:customStyle="1" w:styleId="A1210D51121944C598A072B0323FCCC9">
    <w:name w:val="A1210D51121944C598A072B0323FCCC9"/>
  </w:style>
  <w:style w:type="paragraph" w:customStyle="1" w:styleId="5FBED54FE9DE4BF091994025A810404C">
    <w:name w:val="5FBED54FE9DE4BF091994025A810404C"/>
  </w:style>
  <w:style w:type="paragraph" w:customStyle="1" w:styleId="2F31AD78203C45F2B0475C19920FAF3F">
    <w:name w:val="2F31AD78203C45F2B0475C19920FAF3F"/>
  </w:style>
  <w:style w:type="paragraph" w:customStyle="1" w:styleId="E443DC2E165E40B4A97220D4562A7059">
    <w:name w:val="E443DC2E165E40B4A97220D4562A7059"/>
  </w:style>
  <w:style w:type="paragraph" w:customStyle="1" w:styleId="35435D4BEF174E8C93E3EF3162C386EB">
    <w:name w:val="35435D4BEF174E8C93E3EF3162C386EB"/>
  </w:style>
  <w:style w:type="paragraph" w:customStyle="1" w:styleId="5914A89A07634A83BB32B242F2AA4898">
    <w:name w:val="5914A89A07634A83BB32B242F2AA4898"/>
  </w:style>
  <w:style w:type="paragraph" w:styleId="Listenabsatz">
    <w:name w:val="List Paragraph"/>
    <w:basedOn w:val="Standard"/>
    <w:uiPriority w:val="34"/>
    <w:pPr>
      <w:spacing w:after="0" w:line="260" w:lineRule="atLeast"/>
      <w:ind w:left="720"/>
      <w:contextualSpacing/>
    </w:pPr>
    <w:rPr>
      <w:rFonts w:eastAsiaTheme="minorHAnsi"/>
      <w:color w:val="E7E6E6" w:themeColor="background2"/>
      <w:sz w:val="20"/>
      <w:szCs w:val="20"/>
      <w:lang w:eastAsia="en-US"/>
    </w:rPr>
  </w:style>
  <w:style w:type="paragraph" w:customStyle="1" w:styleId="8C68B00A2628428CA9A1B5536C398352">
    <w:name w:val="8C68B00A2628428CA9A1B5536C398352"/>
  </w:style>
  <w:style w:type="paragraph" w:customStyle="1" w:styleId="9061C02048184B958DF31814E65CCA29">
    <w:name w:val="9061C02048184B958DF31814E65CCA29"/>
  </w:style>
  <w:style w:type="paragraph" w:customStyle="1" w:styleId="1BB77E68B3D64C3F846030FE9788523C">
    <w:name w:val="1BB77E68B3D64C3F846030FE9788523C"/>
  </w:style>
  <w:style w:type="paragraph" w:customStyle="1" w:styleId="0902AD035D7B4D84A9B2A0E4E3BBEACD">
    <w:name w:val="0902AD035D7B4D84A9B2A0E4E3BBEACD"/>
  </w:style>
  <w:style w:type="paragraph" w:customStyle="1" w:styleId="E323C15275AC4E8D88C0E19903A9A905">
    <w:name w:val="E323C15275AC4E8D88C0E19903A9A905"/>
  </w:style>
  <w:style w:type="paragraph" w:customStyle="1" w:styleId="59C0A7F745D140EBABCB591E62033839">
    <w:name w:val="59C0A7F745D140EBABCB591E62033839"/>
  </w:style>
  <w:style w:type="paragraph" w:customStyle="1" w:styleId="D8DCAB48383144DA9A9794B42B207452">
    <w:name w:val="D8DCAB48383144DA9A9794B42B207452"/>
  </w:style>
  <w:style w:type="paragraph" w:customStyle="1" w:styleId="2ED0C1A57F174CE88E66189DF551F4DB">
    <w:name w:val="2ED0C1A57F174CE88E66189DF551F4DB"/>
  </w:style>
  <w:style w:type="paragraph" w:customStyle="1" w:styleId="6EC6C2DD0A544DDFAB6AA30E784646A7">
    <w:name w:val="6EC6C2DD0A544DDFAB6AA30E784646A7"/>
  </w:style>
  <w:style w:type="paragraph" w:customStyle="1" w:styleId="74D4E3A14BC549CF9EBD02A390F649E1">
    <w:name w:val="74D4E3A14BC549CF9EBD02A390F649E1"/>
  </w:style>
  <w:style w:type="paragraph" w:customStyle="1" w:styleId="0C53D0181FDF4FDA9B5A42CBA6E46136">
    <w:name w:val="0C53D0181FDF4FDA9B5A42CBA6E46136"/>
  </w:style>
  <w:style w:type="paragraph" w:customStyle="1" w:styleId="71767BB852F74A61BFAB20CF758BD054">
    <w:name w:val="71767BB852F74A61BFAB20CF758BD054"/>
  </w:style>
  <w:style w:type="paragraph" w:customStyle="1" w:styleId="AFBFAA9FE81B4A8D900C812FDD8307EB">
    <w:name w:val="AFBFAA9FE81B4A8D900C812FDD8307EB"/>
  </w:style>
  <w:style w:type="paragraph" w:customStyle="1" w:styleId="433ECCEF6C58426B811AB636616957A2">
    <w:name w:val="433ECCEF6C58426B811AB636616957A2"/>
  </w:style>
  <w:style w:type="paragraph" w:customStyle="1" w:styleId="94D2755AC17B4373BB786AB642E4A9D0">
    <w:name w:val="94D2755AC17B4373BB786AB642E4A9D0"/>
  </w:style>
  <w:style w:type="paragraph" w:customStyle="1" w:styleId="387B486FDB274F66A52ABEC24EC848DF">
    <w:name w:val="387B486FDB274F66A52ABEC24EC848DF"/>
  </w:style>
  <w:style w:type="paragraph" w:customStyle="1" w:styleId="2AB95F2A6746402C9207BC5EE30B8A8C">
    <w:name w:val="2AB95F2A6746402C9207BC5EE30B8A8C"/>
  </w:style>
  <w:style w:type="paragraph" w:customStyle="1" w:styleId="2D701F17E51E41DE8AC2369B9E68AC63">
    <w:name w:val="2D701F17E51E41DE8AC2369B9E68AC63"/>
  </w:style>
  <w:style w:type="paragraph" w:customStyle="1" w:styleId="55D3C80EDC9D47E2B7DF35D33D0C4DFD">
    <w:name w:val="55D3C80EDC9D47E2B7DF35D33D0C4DFD"/>
  </w:style>
  <w:style w:type="paragraph" w:customStyle="1" w:styleId="3E095959EF0E474D9EEE64F0B90266E6">
    <w:name w:val="3E095959EF0E474D9EEE64F0B90266E6"/>
  </w:style>
  <w:style w:type="paragraph" w:customStyle="1" w:styleId="02A3BEB3AFF94D0D9A65FA43C1880ABB">
    <w:name w:val="02A3BEB3AFF94D0D9A65FA43C1880ABB"/>
  </w:style>
  <w:style w:type="paragraph" w:customStyle="1" w:styleId="08E492CD8F30450688DDDC95C93D590A">
    <w:name w:val="08E492CD8F30450688DDDC95C93D590A"/>
  </w:style>
  <w:style w:type="paragraph" w:customStyle="1" w:styleId="12CBBA6CF1874559AA5F4053AFAD5BC1">
    <w:name w:val="12CBBA6CF1874559AA5F4053AFAD5BC1"/>
  </w:style>
  <w:style w:type="paragraph" w:customStyle="1" w:styleId="B187A8768C8044CB98C1D8F1BF728C22">
    <w:name w:val="B187A8768C8044CB98C1D8F1BF728C22"/>
  </w:style>
  <w:style w:type="paragraph" w:customStyle="1" w:styleId="CA1D2857B77842ADA43B7FCB8E5E78EC">
    <w:name w:val="CA1D2857B77842ADA43B7FCB8E5E78EC"/>
  </w:style>
  <w:style w:type="paragraph" w:customStyle="1" w:styleId="DCFB263D9E0440B19B056E009BD7473D">
    <w:name w:val="DCFB263D9E0440B19B056E009BD7473D"/>
  </w:style>
  <w:style w:type="paragraph" w:customStyle="1" w:styleId="F0F7A96E4200439EA106AB6F15554A4F">
    <w:name w:val="F0F7A96E4200439EA106AB6F15554A4F"/>
  </w:style>
  <w:style w:type="paragraph" w:customStyle="1" w:styleId="F8B30CD0BF4744D49589657E3B8F3A7F">
    <w:name w:val="F8B30CD0BF4744D49589657E3B8F3A7F"/>
  </w:style>
  <w:style w:type="paragraph" w:customStyle="1" w:styleId="4698C4ECA91B437AADF89D6D6984CE0E">
    <w:name w:val="4698C4ECA91B437AADF89D6D6984CE0E"/>
  </w:style>
  <w:style w:type="paragraph" w:customStyle="1" w:styleId="A5F5B839F37347D694E20E74F9BB1509">
    <w:name w:val="A5F5B839F37347D694E20E74F9BB1509"/>
  </w:style>
  <w:style w:type="paragraph" w:customStyle="1" w:styleId="E41C100093F3433B841B8440BDE790B9">
    <w:name w:val="E41C100093F3433B841B8440BDE790B9"/>
  </w:style>
  <w:style w:type="paragraph" w:customStyle="1" w:styleId="6891F0E91A594F16A419D907BE0C5496">
    <w:name w:val="6891F0E91A594F16A419D907BE0C5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66137-F406-4867-82D4-13E9835C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2028.01.enGB-Record_of_Attainment-20220907-KfE</Template>
  <TotalTime>0</TotalTime>
  <Pages>10</Pages>
  <Words>2368</Words>
  <Characters>14924</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Jordan / Papillon</dc:creator>
  <cp:lastModifiedBy>Audrey Jordan / Papillon</cp:lastModifiedBy>
  <cp:revision>1</cp:revision>
  <dcterms:created xsi:type="dcterms:W3CDTF">2022-09-13T11:33:00Z</dcterms:created>
  <dcterms:modified xsi:type="dcterms:W3CDTF">2022-09-13T11:33:00Z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Dokumentenart">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Order">
    <vt:r8>32081000</vt:r8>
  </property>
  <property fmtid="{D5CDD505-2E9C-101B-9397-08002B2CF9AE}" pid="12" name="MediaServiceImageTags">
    <vt:lpwstr/>
  </property>
</Properties>
</file>