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A33D" w14:textId="652958BE" w:rsidR="003B3067" w:rsidRDefault="003C73CF" w:rsidP="00D7295B">
      <w:pPr>
        <w:pStyle w:val="berschrift1"/>
        <w:tabs>
          <w:tab w:val="left" w:pos="2268"/>
          <w:tab w:val="left" w:pos="3402"/>
          <w:tab w:val="left" w:pos="5103"/>
        </w:tabs>
        <w:spacing w:before="480" w:after="480"/>
        <w:rPr>
          <w:lang w:val="fr-CH"/>
        </w:rPr>
      </w:pPr>
      <w:r w:rsidRPr="003C73CF">
        <w:rPr>
          <w:lang w:val="fr-CH"/>
        </w:rPr>
        <w:t>Formulaire de candidature comme Youth D</w:t>
      </w:r>
      <w:r>
        <w:rPr>
          <w:lang w:val="fr-CH"/>
        </w:rPr>
        <w:t>elegate</w:t>
      </w:r>
    </w:p>
    <w:p w14:paraId="1EFBBCF1" w14:textId="276CF5AF" w:rsidR="003C73CF" w:rsidRDefault="003C73CF" w:rsidP="00817B62">
      <w:pPr>
        <w:pStyle w:val="berschrift2"/>
        <w:numPr>
          <w:ilvl w:val="0"/>
          <w:numId w:val="34"/>
        </w:numPr>
        <w:rPr>
          <w:rStyle w:val="eop"/>
          <w:lang w:val="fr-CH"/>
        </w:rPr>
      </w:pPr>
      <w:r w:rsidRPr="00BE3071">
        <w:rPr>
          <w:rStyle w:val="normaltextrun"/>
          <w:lang w:val="fr-CH"/>
        </w:rPr>
        <w:t>Informations générales du/de la candidat·e</w:t>
      </w:r>
      <w:r w:rsidRPr="00BE3071">
        <w:rPr>
          <w:rStyle w:val="eop"/>
          <w:lang w:val="fr-CH"/>
        </w:rPr>
        <w:t> </w:t>
      </w:r>
    </w:p>
    <w:p w14:paraId="14BC45DC" w14:textId="410FD899" w:rsidR="009341D9" w:rsidRPr="002C35A9" w:rsidRDefault="00447787" w:rsidP="00817B62">
      <w:pPr>
        <w:tabs>
          <w:tab w:val="left" w:pos="2268"/>
        </w:tabs>
        <w:spacing w:afterLines="60" w:after="144" w:line="240" w:lineRule="auto"/>
        <w:rPr>
          <w:lang w:val="fr-CH"/>
        </w:rPr>
      </w:pPr>
      <w:r w:rsidRPr="002C35A9">
        <w:rPr>
          <w:lang w:val="fr-CH"/>
        </w:rPr>
        <w:t>Nom :</w:t>
      </w:r>
      <w:r w:rsidR="00480C51" w:rsidRPr="002C35A9">
        <w:rPr>
          <w:lang w:val="fr-CH"/>
        </w:rPr>
        <w:tab/>
      </w:r>
      <w:r w:rsidR="00E57EB2">
        <w:rPr>
          <w:color w:val="D7ACC4" w:themeColor="accent2" w:themeTint="66"/>
          <w:lang w:val="fr-CH"/>
        </w:rPr>
        <w:t>Nom</w:t>
      </w:r>
    </w:p>
    <w:p w14:paraId="68B70375" w14:textId="28923319" w:rsidR="009341D9" w:rsidRPr="00E57EB2" w:rsidRDefault="00447787" w:rsidP="00817B62">
      <w:pPr>
        <w:tabs>
          <w:tab w:val="left" w:pos="2268"/>
        </w:tabs>
        <w:spacing w:afterLines="60" w:after="144" w:line="240" w:lineRule="auto"/>
        <w:rPr>
          <w:lang w:val="fr-CH"/>
        </w:rPr>
      </w:pPr>
      <w:r w:rsidRPr="00E57EB2">
        <w:rPr>
          <w:lang w:val="fr-CH"/>
        </w:rPr>
        <w:t>Prénom</w:t>
      </w:r>
      <w:r w:rsidR="009341D9" w:rsidRPr="00E57EB2">
        <w:rPr>
          <w:lang w:val="fr-CH"/>
        </w:rPr>
        <w:t xml:space="preserve"> </w:t>
      </w:r>
      <w:r w:rsidRPr="00E57EB2">
        <w:rPr>
          <w:lang w:val="fr-CH"/>
        </w:rPr>
        <w:t> :</w:t>
      </w:r>
      <w:r w:rsidR="003D1E8D" w:rsidRPr="00E57EB2">
        <w:rPr>
          <w:lang w:val="fr-CH"/>
        </w:rPr>
        <w:tab/>
      </w:r>
      <w:sdt>
        <w:sdtPr>
          <w:rPr>
            <w:color w:val="D7ACC4" w:themeColor="accent2" w:themeTint="66"/>
            <w:lang w:val="fr-CH"/>
          </w:rPr>
          <w:id w:val="485671440"/>
          <w:placeholder>
            <w:docPart w:val="7421F35EFE1441A5A96D8DA363A2A2B8"/>
          </w:placeholder>
          <w:text/>
        </w:sdtPr>
        <w:sdtEndPr/>
        <w:sdtContent>
          <w:r w:rsidR="00E57EB2" w:rsidRPr="00E57EB2">
            <w:rPr>
              <w:color w:val="D7ACC4" w:themeColor="accent2" w:themeTint="66"/>
              <w:lang w:val="fr-CH"/>
            </w:rPr>
            <w:t>Prénom</w:t>
          </w:r>
        </w:sdtContent>
      </w:sdt>
    </w:p>
    <w:p w14:paraId="59B10E6C" w14:textId="4066E274" w:rsidR="00447787" w:rsidRPr="00546373" w:rsidRDefault="00447787" w:rsidP="00817B62">
      <w:pPr>
        <w:tabs>
          <w:tab w:val="left" w:pos="2268"/>
        </w:tabs>
        <w:spacing w:afterLines="60" w:after="144" w:line="240" w:lineRule="auto"/>
        <w:rPr>
          <w:lang w:val="fr-CH"/>
        </w:rPr>
      </w:pPr>
      <w:r w:rsidRPr="00546373">
        <w:rPr>
          <w:lang w:val="fr-CH"/>
        </w:rPr>
        <w:t>Totem :</w:t>
      </w:r>
      <w:r w:rsidR="00F67C5F" w:rsidRPr="00546373">
        <w:rPr>
          <w:lang w:val="fr-CH"/>
        </w:rPr>
        <w:tab/>
      </w:r>
      <w:sdt>
        <w:sdtPr>
          <w:rPr>
            <w:color w:val="D7ACC4" w:themeColor="accent2" w:themeTint="66"/>
            <w:lang w:val="fr-CH"/>
          </w:rPr>
          <w:id w:val="-1272781893"/>
          <w:placeholder>
            <w:docPart w:val="79972CD79D224487A77981B96DF0DBC1"/>
          </w:placeholder>
          <w:text/>
        </w:sdtPr>
        <w:sdtEndPr/>
        <w:sdtContent>
          <w:r w:rsidR="00E57EB2" w:rsidRPr="00546373">
            <w:rPr>
              <w:color w:val="D7ACC4" w:themeColor="accent2" w:themeTint="66"/>
              <w:lang w:val="fr-CH"/>
            </w:rPr>
            <w:t>Totem</w:t>
          </w:r>
        </w:sdtContent>
      </w:sdt>
    </w:p>
    <w:p w14:paraId="034473F5" w14:textId="2EA63D84" w:rsidR="009341D9" w:rsidRPr="00546373" w:rsidRDefault="00447787" w:rsidP="00817B62">
      <w:pPr>
        <w:tabs>
          <w:tab w:val="left" w:pos="2268"/>
          <w:tab w:val="left" w:pos="3402"/>
          <w:tab w:val="left" w:pos="5103"/>
        </w:tabs>
        <w:spacing w:afterLines="60" w:after="144" w:line="240" w:lineRule="auto"/>
        <w:rPr>
          <w:lang w:val="fr-CH"/>
        </w:rPr>
      </w:pPr>
      <w:r w:rsidRPr="00546373">
        <w:rPr>
          <w:lang w:val="fr-CH"/>
        </w:rPr>
        <w:t>Date de naissance :</w:t>
      </w:r>
      <w:r w:rsidR="00F67C5F" w:rsidRPr="00546373">
        <w:rPr>
          <w:lang w:val="fr-CH"/>
        </w:rPr>
        <w:tab/>
      </w:r>
      <w:sdt>
        <w:sdtPr>
          <w:rPr>
            <w:color w:val="D7ACC4" w:themeColor="accent2" w:themeTint="66"/>
            <w:lang w:val="fr-CH"/>
          </w:rPr>
          <w:id w:val="-689528762"/>
          <w:placeholder>
            <w:docPart w:val="DE35FE0B56A34FD98F781D1B686F57E2"/>
          </w:placeholder>
          <w:text/>
        </w:sdtPr>
        <w:sdtEndPr/>
        <w:sdtContent>
          <w:r w:rsidR="0044768F" w:rsidRPr="00546373">
            <w:rPr>
              <w:color w:val="D7ACC4" w:themeColor="accent2" w:themeTint="66"/>
              <w:lang w:val="fr-CH"/>
            </w:rPr>
            <w:t>Date de naissance</w:t>
          </w:r>
        </w:sdtContent>
      </w:sdt>
    </w:p>
    <w:p w14:paraId="0244F412" w14:textId="64FE9E84" w:rsidR="00447787" w:rsidRPr="00546373" w:rsidRDefault="006B36E6" w:rsidP="00817B62">
      <w:pPr>
        <w:tabs>
          <w:tab w:val="left" w:pos="2268"/>
          <w:tab w:val="left" w:pos="3402"/>
          <w:tab w:val="left" w:pos="5103"/>
        </w:tabs>
        <w:spacing w:afterLines="60" w:after="144" w:line="240" w:lineRule="auto"/>
        <w:rPr>
          <w:lang w:val="fr-CH"/>
        </w:rPr>
      </w:pPr>
      <w:r w:rsidRPr="007F2B7C">
        <w:rPr>
          <w:lang w:val="fr-CH"/>
        </w:rPr>
        <w:t xml:space="preserve">Sexe : </w:t>
      </w:r>
      <w:r w:rsidR="003D1E8D" w:rsidRPr="007F2B7C">
        <w:rPr>
          <w:lang w:val="fr-CH"/>
        </w:rPr>
        <w:tab/>
      </w:r>
      <w:sdt>
        <w:sdtPr>
          <w:rPr>
            <w:color w:val="D7ACC4" w:themeColor="accent2" w:themeTint="66"/>
            <w:lang w:val="fr-CH"/>
          </w:rPr>
          <w:tag w:val="Choisis ce qui correspond"/>
          <w:id w:val="236825042"/>
          <w:placeholder>
            <w:docPart w:val="DefaultPlaceholder_-1854013438"/>
          </w:placeholder>
          <w:comboBox>
            <w:listItem w:displayText="Homme" w:value="Homme"/>
            <w:listItem w:displayText="Femme" w:value="Femme"/>
            <w:listItem w:displayText="Divers" w:value="Divers"/>
          </w:comboBox>
        </w:sdtPr>
        <w:sdtEndPr/>
        <w:sdtContent>
          <w:r w:rsidR="00491651" w:rsidRPr="00546373">
            <w:rPr>
              <w:color w:val="D7ACC4" w:themeColor="accent2" w:themeTint="66"/>
              <w:lang w:val="fr-CH"/>
            </w:rPr>
            <w:t xml:space="preserve">Sélectionne un élément </w:t>
          </w:r>
        </w:sdtContent>
      </w:sdt>
    </w:p>
    <w:p w14:paraId="5A52AD5B" w14:textId="4C01DCE5" w:rsidR="00E772BC" w:rsidRPr="00546373" w:rsidRDefault="00447787" w:rsidP="00817B62">
      <w:pPr>
        <w:tabs>
          <w:tab w:val="left" w:pos="2268"/>
          <w:tab w:val="left" w:pos="3402"/>
          <w:tab w:val="left" w:pos="5103"/>
        </w:tabs>
        <w:spacing w:afterLines="60" w:after="144" w:line="240" w:lineRule="auto"/>
        <w:rPr>
          <w:lang w:val="fr-CH"/>
        </w:rPr>
      </w:pPr>
      <w:r w:rsidRPr="00546373">
        <w:rPr>
          <w:lang w:val="fr-CH"/>
        </w:rPr>
        <w:t>Adresse e-mail </w:t>
      </w:r>
      <w:r w:rsidR="007F2B7C">
        <w:rPr>
          <w:lang w:val="fr-CH"/>
        </w:rPr>
        <w:t> :</w:t>
      </w:r>
      <w:r w:rsidR="007F2B7C">
        <w:rPr>
          <w:lang w:val="fr-CH"/>
        </w:rPr>
        <w:tab/>
      </w:r>
      <w:sdt>
        <w:sdtPr>
          <w:rPr>
            <w:color w:val="D7ACC4" w:themeColor="accent2" w:themeTint="66"/>
            <w:lang w:val="fr-CH"/>
          </w:rPr>
          <w:id w:val="527531788"/>
          <w:placeholder>
            <w:docPart w:val="C28EF74C9AE04302B7E20293B26AC214"/>
          </w:placeholder>
          <w:text/>
        </w:sdtPr>
        <w:sdtEndPr/>
        <w:sdtContent>
          <w:r w:rsidR="00546373" w:rsidRPr="00546373">
            <w:rPr>
              <w:color w:val="D7ACC4" w:themeColor="accent2" w:themeTint="66"/>
              <w:lang w:val="fr-CH"/>
            </w:rPr>
            <w:t>Adresse e-mail</w:t>
          </w:r>
        </w:sdtContent>
      </w:sdt>
    </w:p>
    <w:p w14:paraId="510B0D04" w14:textId="7E842783" w:rsidR="00447787" w:rsidRPr="00E611B1" w:rsidRDefault="00447787" w:rsidP="00817B62">
      <w:pPr>
        <w:tabs>
          <w:tab w:val="left" w:pos="2268"/>
          <w:tab w:val="left" w:pos="3402"/>
          <w:tab w:val="left" w:pos="5103"/>
        </w:tabs>
        <w:spacing w:afterLines="60" w:after="144" w:line="240" w:lineRule="auto"/>
        <w:rPr>
          <w:lang w:val="fr-CH"/>
        </w:rPr>
      </w:pPr>
      <w:r w:rsidRPr="00E611B1">
        <w:rPr>
          <w:lang w:val="fr-CH"/>
        </w:rPr>
        <w:t>N° de téléphone :</w:t>
      </w:r>
      <w:r w:rsidR="007F2B7C">
        <w:rPr>
          <w:lang w:val="fr-CH"/>
        </w:rPr>
        <w:tab/>
      </w:r>
      <w:r w:rsidRPr="00E611B1">
        <w:rPr>
          <w:lang w:val="fr-CH"/>
        </w:rPr>
        <w:t xml:space="preserve"> </w:t>
      </w:r>
      <w:sdt>
        <w:sdtPr>
          <w:rPr>
            <w:color w:val="D7ACC4" w:themeColor="accent2" w:themeTint="66"/>
            <w:lang w:val="fr-CH"/>
          </w:rPr>
          <w:id w:val="-1874537329"/>
          <w:placeholder>
            <w:docPart w:val="5B20F5739C4D457D83208D339D25691C"/>
          </w:placeholder>
          <w:text/>
        </w:sdtPr>
        <w:sdtEndPr/>
        <w:sdtContent>
          <w:r w:rsidR="00E611B1" w:rsidRPr="00A03562">
            <w:rPr>
              <w:color w:val="D7ACC4" w:themeColor="accent2" w:themeTint="66"/>
              <w:lang w:val="fr-CH"/>
            </w:rPr>
            <w:t>Numéro de téléphone</w:t>
          </w:r>
        </w:sdtContent>
      </w:sdt>
    </w:p>
    <w:p w14:paraId="46944719" w14:textId="2EECC321" w:rsidR="00447787" w:rsidRPr="00A03562" w:rsidRDefault="00447787" w:rsidP="00817B62">
      <w:pPr>
        <w:tabs>
          <w:tab w:val="left" w:pos="2268"/>
          <w:tab w:val="left" w:pos="3402"/>
          <w:tab w:val="left" w:pos="5103"/>
        </w:tabs>
        <w:spacing w:afterLines="60" w:after="144" w:line="240" w:lineRule="auto"/>
        <w:rPr>
          <w:lang w:val="fr-CH"/>
        </w:rPr>
      </w:pPr>
      <w:r w:rsidRPr="00A03562">
        <w:rPr>
          <w:lang w:val="fr-CH"/>
        </w:rPr>
        <w:t>Adresse  :</w:t>
      </w:r>
      <w:r w:rsidR="007F2B7C">
        <w:rPr>
          <w:lang w:val="fr-CH"/>
        </w:rPr>
        <w:tab/>
      </w:r>
      <w:r w:rsidRPr="00A03562">
        <w:rPr>
          <w:lang w:val="fr-CH"/>
        </w:rPr>
        <w:t xml:space="preserve"> </w:t>
      </w:r>
      <w:sdt>
        <w:sdtPr>
          <w:rPr>
            <w:lang w:val="fr-CH"/>
          </w:rPr>
          <w:id w:val="-2069798564"/>
          <w:placeholder>
            <w:docPart w:val="55E928E6665E484199F5CA3993867121"/>
          </w:placeholder>
        </w:sdtPr>
        <w:sdtEndPr/>
        <w:sdtContent>
          <w:r w:rsidR="00A03562" w:rsidRPr="00A03562">
            <w:rPr>
              <w:color w:val="D7ACC4" w:themeColor="accent2" w:themeTint="66"/>
              <w:lang w:val="fr-CH"/>
            </w:rPr>
            <w:t>Rue, numéro, code postal, ville</w:t>
          </w:r>
        </w:sdtContent>
      </w:sdt>
    </w:p>
    <w:p w14:paraId="06CE11F8" w14:textId="4C068A40" w:rsidR="00E412CB" w:rsidRPr="00D97E68" w:rsidRDefault="00447787" w:rsidP="00817B62">
      <w:pPr>
        <w:tabs>
          <w:tab w:val="left" w:pos="2268"/>
          <w:tab w:val="left" w:pos="3402"/>
          <w:tab w:val="left" w:pos="5103"/>
        </w:tabs>
        <w:spacing w:afterLines="60" w:after="144" w:line="240" w:lineRule="auto"/>
        <w:rPr>
          <w:lang w:val="fr-CH"/>
        </w:rPr>
      </w:pPr>
      <w:r w:rsidRPr="00D97E68">
        <w:rPr>
          <w:lang w:val="fr-CH"/>
        </w:rPr>
        <w:t>Groupe scout </w:t>
      </w:r>
      <w:r w:rsidR="003B45BE" w:rsidRPr="00D97E68">
        <w:rPr>
          <w:lang w:val="fr-CH"/>
        </w:rPr>
        <w:t> :</w:t>
      </w:r>
      <w:r w:rsidR="007F2B7C">
        <w:rPr>
          <w:lang w:val="fr-CH"/>
        </w:rPr>
        <w:tab/>
      </w:r>
      <w:r w:rsidR="003B45BE" w:rsidRPr="00D97E68">
        <w:rPr>
          <w:lang w:val="fr-CH"/>
        </w:rPr>
        <w:t xml:space="preserve"> </w:t>
      </w:r>
      <w:sdt>
        <w:sdtPr>
          <w:rPr>
            <w:color w:val="D7ACC4" w:themeColor="accent2" w:themeTint="66"/>
            <w:lang w:val="fr-CH"/>
          </w:rPr>
          <w:id w:val="-2045281917"/>
          <w:placeholder>
            <w:docPart w:val="BD7472C7244848929B6EBF782B9BBFF3"/>
          </w:placeholder>
          <w:text/>
        </w:sdtPr>
        <w:sdtEndPr/>
        <w:sdtContent>
          <w:r w:rsidR="000B225F" w:rsidRPr="000B225F">
            <w:rPr>
              <w:color w:val="D7ACC4" w:themeColor="accent2" w:themeTint="66"/>
              <w:lang w:val="fr-CH"/>
            </w:rPr>
            <w:t>Groupe scout</w:t>
          </w:r>
        </w:sdtContent>
      </w:sdt>
    </w:p>
    <w:p w14:paraId="2CC61827" w14:textId="00770F7A" w:rsidR="00447787" w:rsidRPr="00D97E68" w:rsidRDefault="00CF72DE" w:rsidP="00817B62">
      <w:pPr>
        <w:tabs>
          <w:tab w:val="left" w:pos="2268"/>
          <w:tab w:val="left" w:pos="3402"/>
          <w:tab w:val="left" w:pos="5103"/>
        </w:tabs>
        <w:spacing w:afterLines="60" w:after="144" w:line="240" w:lineRule="auto"/>
        <w:rPr>
          <w:lang w:val="fr-CH"/>
        </w:rPr>
      </w:pPr>
      <w:r w:rsidRPr="00D97E68">
        <w:rPr>
          <w:lang w:val="fr-CH"/>
        </w:rPr>
        <w:t>Association cantonale</w:t>
      </w:r>
      <w:r w:rsidR="00EC40BE">
        <w:rPr>
          <w:lang w:val="fr-CH"/>
        </w:rPr>
        <w:t> :</w:t>
      </w:r>
      <w:r w:rsidR="00E412CB" w:rsidRPr="00D97E68">
        <w:rPr>
          <w:lang w:val="fr-CH"/>
        </w:rPr>
        <w:t xml:space="preserve"> </w:t>
      </w:r>
      <w:r w:rsidR="00EC40BE">
        <w:rPr>
          <w:lang w:val="fr-CH"/>
        </w:rPr>
        <w:tab/>
      </w:r>
      <w:r w:rsidRPr="00D97E68">
        <w:rPr>
          <w:lang w:val="fr-CH"/>
        </w:rPr>
        <w:t xml:space="preserve"> </w:t>
      </w:r>
      <w:sdt>
        <w:sdtPr>
          <w:rPr>
            <w:color w:val="D7ACC4" w:themeColor="accent2" w:themeTint="66"/>
            <w:lang w:val="fr-CH"/>
          </w:rPr>
          <w:id w:val="100773667"/>
          <w:placeholder>
            <w:docPart w:val="23BE3F41DB5A4710A5D9E11D6F68165E"/>
          </w:placeholder>
          <w:text/>
        </w:sdtPr>
        <w:sdtEndPr/>
        <w:sdtContent>
          <w:r w:rsidR="00D97E68" w:rsidRPr="00D97E68">
            <w:rPr>
              <w:color w:val="D7ACC4" w:themeColor="accent2" w:themeTint="66"/>
              <w:lang w:val="fr-CH"/>
            </w:rPr>
            <w:t>Association cantonale</w:t>
          </w:r>
        </w:sdtContent>
      </w:sdt>
    </w:p>
    <w:p w14:paraId="469950C2" w14:textId="7299625B" w:rsidR="00447787" w:rsidRPr="00D97E68" w:rsidRDefault="00447787" w:rsidP="00817B62">
      <w:pPr>
        <w:tabs>
          <w:tab w:val="left" w:pos="2268"/>
          <w:tab w:val="left" w:pos="3402"/>
          <w:tab w:val="left" w:pos="5103"/>
        </w:tabs>
        <w:spacing w:afterLines="60" w:after="144" w:line="240" w:lineRule="auto"/>
        <w:rPr>
          <w:lang w:val="fr-CH"/>
        </w:rPr>
      </w:pPr>
      <w:r w:rsidRPr="00D97E68">
        <w:rPr>
          <w:lang w:val="fr-CH"/>
        </w:rPr>
        <w:t>Rôle scout actuel :</w:t>
      </w:r>
      <w:r w:rsidR="00EC40BE">
        <w:rPr>
          <w:lang w:val="fr-CH"/>
        </w:rPr>
        <w:tab/>
      </w:r>
      <w:r w:rsidRPr="00D97E68">
        <w:rPr>
          <w:lang w:val="fr-CH"/>
        </w:rPr>
        <w:t xml:space="preserve"> </w:t>
      </w:r>
      <w:sdt>
        <w:sdtPr>
          <w:rPr>
            <w:color w:val="D7ACC4" w:themeColor="accent2" w:themeTint="66"/>
            <w:lang w:val="fr-CH"/>
          </w:rPr>
          <w:id w:val="566625518"/>
          <w:placeholder>
            <w:docPart w:val="E6C0BDF5C83A4A869D1895276D6194B7"/>
          </w:placeholder>
          <w:text/>
        </w:sdtPr>
        <w:sdtEndPr/>
        <w:sdtContent>
          <w:r w:rsidR="00D97E68" w:rsidRPr="00D97E68">
            <w:rPr>
              <w:color w:val="D7ACC4" w:themeColor="accent2" w:themeTint="66"/>
              <w:lang w:val="fr-CH"/>
            </w:rPr>
            <w:t>Rôle scout actuel</w:t>
          </w:r>
        </w:sdtContent>
      </w:sdt>
    </w:p>
    <w:p w14:paraId="0C3D9569" w14:textId="55AEB316" w:rsidR="00E36B45" w:rsidRPr="00963971" w:rsidRDefault="00DD3438" w:rsidP="00963971">
      <w:pPr>
        <w:pStyle w:val="berschrift2"/>
        <w:numPr>
          <w:ilvl w:val="0"/>
          <w:numId w:val="34"/>
        </w:numPr>
        <w:rPr>
          <w:lang w:val="fr-CH"/>
        </w:rPr>
      </w:pPr>
      <w:r w:rsidRPr="00447787">
        <w:rPr>
          <w:lang w:val="fr-CH"/>
        </w:rPr>
        <w:t>Connaissances linguistiques (</w:t>
      </w:r>
      <w:r>
        <w:rPr>
          <w:lang w:val="fr-CH"/>
        </w:rPr>
        <w:t>choisis</w:t>
      </w:r>
      <w:r w:rsidRPr="00447787">
        <w:rPr>
          <w:lang w:val="fr-CH"/>
        </w:rPr>
        <w:t xml:space="preserve"> ce qui te correspond) </w:t>
      </w:r>
      <w:bookmarkStart w:id="0" w:name="_Hlk118197543"/>
      <w:r w:rsidR="00FF7A37">
        <w:rPr>
          <w:lang w:val="fr-CH"/>
        </w:rPr>
        <w:t> :</w:t>
      </w:r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645"/>
        <w:gridCol w:w="870"/>
        <w:gridCol w:w="645"/>
        <w:gridCol w:w="855"/>
        <w:gridCol w:w="615"/>
        <w:gridCol w:w="855"/>
        <w:gridCol w:w="630"/>
        <w:gridCol w:w="855"/>
        <w:gridCol w:w="630"/>
        <w:gridCol w:w="915"/>
      </w:tblGrid>
      <w:tr w:rsidR="00CD1BA1" w:rsidRPr="00CD1BA1" w14:paraId="154365DC" w14:textId="77777777" w:rsidTr="00CD1BA1"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2D7AF5" w14:textId="77777777" w:rsidR="00CD1BA1" w:rsidRPr="00CD1BA1" w:rsidRDefault="00CD1BA1" w:rsidP="00CD1BA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val="fr-CH" w:eastAsia="de-CH"/>
              </w:rPr>
            </w:pPr>
            <w:r w:rsidRPr="00CD1BA1">
              <w:rPr>
                <w:rFonts w:ascii="Arial" w:eastAsia="Times New Roman" w:hAnsi="Arial" w:cs="Arial"/>
                <w:color w:val="4D4D4D"/>
                <w:lang w:val="fr-CH" w:eastAsia="de-CH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D2D954" w14:textId="42A64FFD" w:rsidR="00CD1BA1" w:rsidRPr="00CD1BA1" w:rsidRDefault="00CD1BA1" w:rsidP="00264D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 w:rsidRPr="00CD1BA1">
              <w:rPr>
                <w:rFonts w:ascii="Arial" w:eastAsia="Times New Roman" w:hAnsi="Arial" w:cs="Arial"/>
                <w:b/>
                <w:bCs/>
                <w:color w:val="4D4D4D"/>
                <w:lang w:val="fr-CH" w:eastAsia="de-CH"/>
              </w:rPr>
              <w:t>Anglais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E83A91" w14:textId="01576FB6" w:rsidR="00CD1BA1" w:rsidRPr="00CD1BA1" w:rsidRDefault="00CD1BA1" w:rsidP="00264D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 w:rsidRPr="00CD1BA1">
              <w:rPr>
                <w:rFonts w:ascii="Arial" w:eastAsia="Times New Roman" w:hAnsi="Arial" w:cs="Arial"/>
                <w:b/>
                <w:bCs/>
                <w:color w:val="4D4D4D"/>
                <w:lang w:val="fr-CH" w:eastAsia="de-CH"/>
              </w:rPr>
              <w:t>Français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1B985B" w14:textId="12654195" w:rsidR="00CD1BA1" w:rsidRPr="00CD1BA1" w:rsidRDefault="00CD1BA1" w:rsidP="00264D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 w:rsidRPr="00CD1BA1">
              <w:rPr>
                <w:rFonts w:ascii="Arial" w:eastAsia="Times New Roman" w:hAnsi="Arial" w:cs="Arial"/>
                <w:b/>
                <w:bCs/>
                <w:color w:val="4D4D4D"/>
                <w:lang w:val="fr-CH" w:eastAsia="de-CH"/>
              </w:rPr>
              <w:t>Allemand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B0A011" w14:textId="5191A7E7" w:rsidR="00CD1BA1" w:rsidRPr="00CD1BA1" w:rsidRDefault="00CD1BA1" w:rsidP="00264D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 w:rsidRPr="00CD1BA1">
              <w:rPr>
                <w:rFonts w:ascii="Arial" w:eastAsia="Times New Roman" w:hAnsi="Arial" w:cs="Arial"/>
                <w:b/>
                <w:bCs/>
                <w:color w:val="4D4D4D"/>
                <w:lang w:val="fr-CH" w:eastAsia="de-CH"/>
              </w:rPr>
              <w:t>Italien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6898E4" w14:textId="5BE325CA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4D4D4D"/>
                <w:lang w:eastAsia="de-CH"/>
              </w:rPr>
            </w:pPr>
            <w:r w:rsidRPr="00CD1BA1">
              <w:rPr>
                <w:rFonts w:ascii="Arial" w:eastAsia="Times New Roman" w:hAnsi="Arial" w:cs="Arial"/>
                <w:b/>
                <w:bCs/>
                <w:color w:val="4D4D4D"/>
                <w:lang w:val="fr-CH" w:eastAsia="de-CH"/>
              </w:rPr>
              <w:t>Autre :</w:t>
            </w:r>
          </w:p>
          <w:sdt>
            <w:sdtPr>
              <w:rPr>
                <w:rFonts w:asciiTheme="majorHAnsi" w:eastAsia="Times New Roman" w:hAnsiTheme="majorHAnsi" w:cstheme="majorHAnsi"/>
                <w:color w:val="D7ACC4" w:themeColor="accent2" w:themeTint="66"/>
                <w:lang w:eastAsia="de-CH"/>
              </w:rPr>
              <w:id w:val="645408355"/>
              <w:placeholder>
                <w:docPart w:val="DefaultPlaceholder_-1854013440"/>
              </w:placeholder>
              <w:text/>
            </w:sdtPr>
            <w:sdtEndPr/>
            <w:sdtContent>
              <w:p w14:paraId="24F9912E" w14:textId="620FA1DC" w:rsidR="009169E5" w:rsidRPr="00CD1BA1" w:rsidRDefault="00367F2A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 w:rsidRPr="00367F2A">
                  <w:rPr>
                    <w:rFonts w:asciiTheme="majorHAnsi" w:eastAsia="Times New Roman" w:hAnsiTheme="majorHAnsi" w:cstheme="majorHAnsi"/>
                    <w:color w:val="D7ACC4" w:themeColor="accent2" w:themeTint="66"/>
                    <w:lang w:eastAsia="de-CH"/>
                  </w:rPr>
                  <w:t>Langue</w:t>
                </w:r>
              </w:p>
            </w:sdtContent>
          </w:sdt>
        </w:tc>
      </w:tr>
      <w:tr w:rsidR="00CD1BA1" w:rsidRPr="00745DB7" w14:paraId="2C8EF109" w14:textId="77777777" w:rsidTr="00CD1BA1">
        <w:trPr>
          <w:trHeight w:val="450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A75BB9" w14:textId="77777777" w:rsidR="00CD1BA1" w:rsidRPr="00745DB7" w:rsidRDefault="00CD1BA1" w:rsidP="00CD1BA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lang w:eastAsia="de-CH"/>
              </w:rPr>
            </w:pPr>
            <w:r w:rsidRPr="00745DB7">
              <w:rPr>
                <w:rFonts w:ascii="Arial" w:eastAsia="Times New Roman" w:hAnsi="Arial" w:cs="Arial"/>
                <w:color w:val="4D4D4D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6A7E5" w14:textId="6119F4A7" w:rsidR="00CD1BA1" w:rsidRPr="00745DB7" w:rsidRDefault="00CD1BA1" w:rsidP="00264D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lang w:eastAsia="de-CH"/>
              </w:rPr>
            </w:pPr>
            <w:r w:rsidRPr="00745DB7">
              <w:rPr>
                <w:rFonts w:ascii="Arial" w:eastAsia="Times New Roman" w:hAnsi="Arial" w:cs="Arial"/>
                <w:color w:val="4D4D4D"/>
                <w:sz w:val="16"/>
                <w:szCs w:val="16"/>
                <w:lang w:val="fr-CH" w:eastAsia="de-CH"/>
              </w:rPr>
              <w:t>Parler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13ADF2" w14:textId="3BCBA76D" w:rsidR="00CD1BA1" w:rsidRPr="00745DB7" w:rsidRDefault="00CD1BA1" w:rsidP="00264D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lang w:eastAsia="de-CH"/>
              </w:rPr>
            </w:pPr>
            <w:r w:rsidRPr="00745DB7">
              <w:rPr>
                <w:rFonts w:ascii="Arial" w:eastAsia="Times New Roman" w:hAnsi="Arial" w:cs="Arial"/>
                <w:color w:val="4D4D4D"/>
                <w:sz w:val="16"/>
                <w:szCs w:val="16"/>
                <w:lang w:val="fr-CH" w:eastAsia="de-CH"/>
              </w:rPr>
              <w:t>Comprendre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04E7C5" w14:textId="0EE2C4A3" w:rsidR="00CD1BA1" w:rsidRPr="00745DB7" w:rsidRDefault="00CD1BA1" w:rsidP="00264D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lang w:eastAsia="de-CH"/>
              </w:rPr>
            </w:pPr>
            <w:r w:rsidRPr="00745DB7">
              <w:rPr>
                <w:rFonts w:ascii="Arial" w:eastAsia="Times New Roman" w:hAnsi="Arial" w:cs="Arial"/>
                <w:color w:val="4D4D4D"/>
                <w:sz w:val="16"/>
                <w:szCs w:val="16"/>
                <w:lang w:val="fr-CH" w:eastAsia="de-CH"/>
              </w:rPr>
              <w:t>Parler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3C35A6" w14:textId="2C9E51FF" w:rsidR="00CD1BA1" w:rsidRPr="00745DB7" w:rsidRDefault="00CD1BA1" w:rsidP="00264D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lang w:eastAsia="de-CH"/>
              </w:rPr>
            </w:pPr>
            <w:r w:rsidRPr="00745DB7">
              <w:rPr>
                <w:rFonts w:ascii="Arial" w:eastAsia="Times New Roman" w:hAnsi="Arial" w:cs="Arial"/>
                <w:color w:val="4D4D4D"/>
                <w:sz w:val="16"/>
                <w:szCs w:val="16"/>
                <w:lang w:val="fr-CH" w:eastAsia="de-CH"/>
              </w:rPr>
              <w:t>Comprendre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E30D47" w14:textId="50BC60A1" w:rsidR="00CD1BA1" w:rsidRPr="00745DB7" w:rsidRDefault="00CD1BA1" w:rsidP="00264D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lang w:eastAsia="de-CH"/>
              </w:rPr>
            </w:pPr>
            <w:r w:rsidRPr="00745DB7">
              <w:rPr>
                <w:rFonts w:ascii="Arial" w:eastAsia="Times New Roman" w:hAnsi="Arial" w:cs="Arial"/>
                <w:color w:val="4D4D4D"/>
                <w:sz w:val="16"/>
                <w:szCs w:val="16"/>
                <w:lang w:val="fr-CH" w:eastAsia="de-CH"/>
              </w:rPr>
              <w:t>Parler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812CE3" w14:textId="65D3D4C8" w:rsidR="00CD1BA1" w:rsidRPr="00745DB7" w:rsidRDefault="00CD1BA1" w:rsidP="00264D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lang w:eastAsia="de-CH"/>
              </w:rPr>
            </w:pPr>
            <w:r w:rsidRPr="00745DB7">
              <w:rPr>
                <w:rFonts w:ascii="Arial" w:eastAsia="Times New Roman" w:hAnsi="Arial" w:cs="Arial"/>
                <w:color w:val="4D4D4D"/>
                <w:sz w:val="16"/>
                <w:szCs w:val="16"/>
                <w:lang w:val="fr-CH" w:eastAsia="de-CH"/>
              </w:rPr>
              <w:t>Comprendre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A40755" w14:textId="0A96E3C3" w:rsidR="00CD1BA1" w:rsidRPr="00745DB7" w:rsidRDefault="00CD1BA1" w:rsidP="00264D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lang w:eastAsia="de-CH"/>
              </w:rPr>
            </w:pPr>
            <w:r w:rsidRPr="00745DB7">
              <w:rPr>
                <w:rFonts w:ascii="Arial" w:eastAsia="Times New Roman" w:hAnsi="Arial" w:cs="Arial"/>
                <w:color w:val="4D4D4D"/>
                <w:sz w:val="16"/>
                <w:szCs w:val="16"/>
                <w:lang w:val="fr-CH" w:eastAsia="de-CH"/>
              </w:rPr>
              <w:t>Parler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BA4649" w14:textId="59AC60EB" w:rsidR="00CD1BA1" w:rsidRPr="00745DB7" w:rsidRDefault="00CD1BA1" w:rsidP="00264D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lang w:eastAsia="de-CH"/>
              </w:rPr>
            </w:pPr>
            <w:r w:rsidRPr="00745DB7">
              <w:rPr>
                <w:rFonts w:ascii="Arial" w:eastAsia="Times New Roman" w:hAnsi="Arial" w:cs="Arial"/>
                <w:color w:val="4D4D4D"/>
                <w:sz w:val="16"/>
                <w:szCs w:val="16"/>
                <w:lang w:val="fr-CH" w:eastAsia="de-CH"/>
              </w:rPr>
              <w:t>Comprendre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27227B" w14:textId="450EF03C" w:rsidR="00CD1BA1" w:rsidRPr="00745DB7" w:rsidRDefault="00CD1BA1" w:rsidP="00264D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lang w:eastAsia="de-CH"/>
              </w:rPr>
            </w:pPr>
            <w:r w:rsidRPr="00745DB7">
              <w:rPr>
                <w:rFonts w:ascii="Arial" w:eastAsia="Times New Roman" w:hAnsi="Arial" w:cs="Arial"/>
                <w:color w:val="4D4D4D"/>
                <w:sz w:val="16"/>
                <w:szCs w:val="16"/>
                <w:lang w:val="fr-CH" w:eastAsia="de-CH"/>
              </w:rPr>
              <w:t>Parler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298DB" w14:textId="692317F8" w:rsidR="00CD1BA1" w:rsidRPr="00745DB7" w:rsidRDefault="00CD1BA1" w:rsidP="00264D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lang w:eastAsia="de-CH"/>
              </w:rPr>
            </w:pPr>
            <w:r w:rsidRPr="00745DB7">
              <w:rPr>
                <w:rFonts w:ascii="Arial" w:eastAsia="Times New Roman" w:hAnsi="Arial" w:cs="Arial"/>
                <w:color w:val="4D4D4D"/>
                <w:sz w:val="16"/>
                <w:szCs w:val="16"/>
                <w:lang w:val="fr-CH" w:eastAsia="de-CH"/>
              </w:rPr>
              <w:t>Comprendre</w:t>
            </w:r>
          </w:p>
        </w:tc>
      </w:tr>
      <w:tr w:rsidR="00CD1BA1" w:rsidRPr="00CD1BA1" w14:paraId="3C4B5418" w14:textId="77777777" w:rsidTr="00A05492"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C1BA31" w14:textId="77777777" w:rsidR="00CD1BA1" w:rsidRPr="00CD1BA1" w:rsidRDefault="00CD1BA1" w:rsidP="00367F2A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Langue maternelle ou</w:t>
            </w:r>
            <w:r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eastAsia="de-CH"/>
              </w:rPr>
              <w:t> </w:t>
            </w:r>
          </w:p>
          <w:p w14:paraId="5D10AE0F" w14:textId="77777777" w:rsidR="00CD1BA1" w:rsidRPr="00CD1BA1" w:rsidRDefault="00CD1BA1" w:rsidP="00367F2A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excellent</w:t>
            </w:r>
            <w:r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933321" w14:textId="78349DE6" w:rsidR="00CD1BA1" w:rsidRPr="00CD1BA1" w:rsidRDefault="008F6F9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4D4D4D"/>
                  <w:lang w:eastAsia="de-CH"/>
                </w:rPr>
                <w:id w:val="91805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DCC">
                  <w:rPr>
                    <w:rFonts w:ascii="MS Gothic" w:eastAsia="MS Gothic" w:hAnsi="MS Gothic" w:cs="Arial" w:hint="eastAsia"/>
                    <w:color w:val="4D4D4D"/>
                    <w:lang w:eastAsia="de-CH"/>
                  </w:rPr>
                  <w:t>☐</w:t>
                </w:r>
              </w:sdtContent>
            </w:sdt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1D6BB3" w14:textId="61A1340D" w:rsidR="00CD1BA1" w:rsidRPr="00CD1BA1" w:rsidRDefault="008F6F9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4D4D4D"/>
                  <w:lang w:eastAsia="de-CH"/>
                </w:rPr>
                <w:id w:val="131398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492">
                  <w:rPr>
                    <w:rFonts w:ascii="MS Gothic" w:eastAsia="MS Gothic" w:hAnsi="MS Gothic" w:cs="Arial" w:hint="eastAsia"/>
                    <w:color w:val="4D4D4D"/>
                    <w:lang w:eastAsia="de-CH"/>
                  </w:rPr>
                  <w:t>☐</w:t>
                </w:r>
              </w:sdtContent>
            </w:sdt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B9B5C0" w14:textId="5E5B3B77" w:rsidR="00CD1BA1" w:rsidRPr="00CD1BA1" w:rsidRDefault="008F6F9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4D4D4D"/>
                  <w:lang w:eastAsia="de-CH"/>
                </w:rPr>
                <w:id w:val="31385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DCC">
                  <w:rPr>
                    <w:rFonts w:ascii="MS Gothic" w:eastAsia="MS Gothic" w:hAnsi="MS Gothic" w:cs="Arial" w:hint="eastAsia"/>
                    <w:color w:val="4D4D4D"/>
                    <w:lang w:eastAsia="de-CH"/>
                  </w:rPr>
                  <w:t>☐</w:t>
                </w:r>
              </w:sdtContent>
            </w:sdt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7E6D2D" w14:textId="4276166E" w:rsidR="00CD1BA1" w:rsidRPr="00CD1BA1" w:rsidRDefault="008F6F9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4D4D4D"/>
                  <w:lang w:eastAsia="de-CH"/>
                </w:rPr>
                <w:id w:val="-28921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492">
                  <w:rPr>
                    <w:rFonts w:ascii="MS Gothic" w:eastAsia="MS Gothic" w:hAnsi="MS Gothic" w:cs="Arial" w:hint="eastAsia"/>
                    <w:color w:val="4D4D4D"/>
                    <w:lang w:eastAsia="de-CH"/>
                  </w:rPr>
                  <w:t>☐</w:t>
                </w:r>
              </w:sdtContent>
            </w:sdt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2F3CCD" w14:textId="47474364" w:rsidR="00CD1BA1" w:rsidRPr="00CD1BA1" w:rsidRDefault="008F6F9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4D4D4D"/>
                  <w:lang w:eastAsia="de-CH"/>
                </w:rPr>
                <w:id w:val="128901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492">
                  <w:rPr>
                    <w:rFonts w:ascii="MS Gothic" w:eastAsia="MS Gothic" w:hAnsi="MS Gothic" w:cs="Arial" w:hint="eastAsia"/>
                    <w:color w:val="4D4D4D"/>
                    <w:lang w:eastAsia="de-CH"/>
                  </w:rPr>
                  <w:t>☐</w:t>
                </w:r>
              </w:sdtContent>
            </w:sdt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3C5C36" w14:textId="13F12D78" w:rsidR="00CD1BA1" w:rsidRPr="00CD1BA1" w:rsidRDefault="008F6F9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4D4D4D"/>
                  <w:lang w:eastAsia="de-CH"/>
                </w:rPr>
                <w:id w:val="-19893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492">
                  <w:rPr>
                    <w:rFonts w:ascii="MS Gothic" w:eastAsia="MS Gothic" w:hAnsi="MS Gothic" w:cs="Arial" w:hint="eastAsia"/>
                    <w:color w:val="4D4D4D"/>
                    <w:lang w:eastAsia="de-CH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AA785B" w14:textId="266A1BC7" w:rsidR="00CD1BA1" w:rsidRPr="00CD1BA1" w:rsidRDefault="008F6F9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4D4D4D"/>
                  <w:lang w:eastAsia="de-CH"/>
                </w:rPr>
                <w:id w:val="212780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492">
                  <w:rPr>
                    <w:rFonts w:ascii="MS Gothic" w:eastAsia="MS Gothic" w:hAnsi="MS Gothic" w:cs="Arial" w:hint="eastAsia"/>
                    <w:color w:val="4D4D4D"/>
                    <w:lang w:eastAsia="de-CH"/>
                  </w:rPr>
                  <w:t>☐</w:t>
                </w:r>
              </w:sdtContent>
            </w:sdt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D814E6" w14:textId="4FB86A33" w:rsidR="00CD1BA1" w:rsidRPr="00CD1BA1" w:rsidRDefault="008F6F9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4D4D4D"/>
                  <w:lang w:eastAsia="de-CH"/>
                </w:rPr>
                <w:id w:val="155789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492">
                  <w:rPr>
                    <w:rFonts w:ascii="MS Gothic" w:eastAsia="MS Gothic" w:hAnsi="MS Gothic" w:cs="Arial" w:hint="eastAsia"/>
                    <w:color w:val="4D4D4D"/>
                    <w:lang w:eastAsia="de-CH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A68D3B" w14:textId="70CEF640" w:rsidR="00CD1BA1" w:rsidRPr="00CD1BA1" w:rsidRDefault="008F6F9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4D4D4D"/>
                  <w:lang w:eastAsia="de-CH"/>
                </w:rPr>
                <w:id w:val="-33392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492">
                  <w:rPr>
                    <w:rFonts w:ascii="MS Gothic" w:eastAsia="MS Gothic" w:hAnsi="MS Gothic" w:cs="Arial" w:hint="eastAsia"/>
                    <w:color w:val="4D4D4D"/>
                    <w:lang w:eastAsia="de-CH"/>
                  </w:rPr>
                  <w:t>☐</w:t>
                </w:r>
              </w:sdtContent>
            </w:sdt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84C375" w14:textId="4EC9D947" w:rsidR="00CD1BA1" w:rsidRPr="00CD1BA1" w:rsidRDefault="008F6F9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4D4D4D"/>
                  <w:lang w:eastAsia="de-CH"/>
                </w:rPr>
                <w:id w:val="-104691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492">
                  <w:rPr>
                    <w:rFonts w:ascii="MS Gothic" w:eastAsia="MS Gothic" w:hAnsi="MS Gothic" w:cs="Arial" w:hint="eastAsia"/>
                    <w:color w:val="4D4D4D"/>
                    <w:lang w:eastAsia="de-CH"/>
                  </w:rPr>
                  <w:t>☐</w:t>
                </w:r>
              </w:sdtContent>
            </w:sdt>
          </w:p>
        </w:tc>
      </w:tr>
      <w:tr w:rsidR="00CD1BA1" w:rsidRPr="00CD1BA1" w14:paraId="5A21D8A8" w14:textId="77777777" w:rsidTr="00CD1BA1"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E5E879" w14:textId="77777777" w:rsidR="00CD1BA1" w:rsidRPr="00CD1BA1" w:rsidRDefault="00CD1BA1" w:rsidP="00367F2A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Bon</w:t>
            </w:r>
            <w:r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eastAsia="de-CH"/>
              </w:rPr>
              <w:t> </w:t>
            </w:r>
          </w:p>
          <w:p w14:paraId="7F1435EE" w14:textId="77777777" w:rsidR="00CD1BA1" w:rsidRPr="00CD1BA1" w:rsidRDefault="00CD1BA1" w:rsidP="00367F2A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65F2B5" w14:textId="30A16584" w:rsidR="00CD1BA1" w:rsidRP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p w14:paraId="43BD938C" w14:textId="3AC041EF" w:rsidR="00CD1BA1" w:rsidRDefault="008F6F91" w:rsidP="00264DCC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4D4D4D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4D4D4D"/>
                  <w:lang w:eastAsia="de-CH"/>
                </w:rPr>
                <w:id w:val="22873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492">
                  <w:rPr>
                    <w:rFonts w:ascii="MS Gothic" w:eastAsia="MS Gothic" w:hAnsi="MS Gothic" w:cs="Arial" w:hint="eastAsia"/>
                    <w:color w:val="4D4D4D"/>
                    <w:lang w:eastAsia="de-CH"/>
                  </w:rPr>
                  <w:t>☐</w:t>
                </w:r>
              </w:sdtContent>
            </w:sdt>
          </w:p>
          <w:p w14:paraId="731CDE58" w14:textId="12D65668" w:rsidR="00791731" w:rsidRPr="00CD1BA1" w:rsidRDefault="0079173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84E5EC" w14:textId="7CAE4483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4D4D4D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5428234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8AD8F2" w14:textId="67F2540B" w:rsidR="00A05492" w:rsidRPr="00CD1BA1" w:rsidRDefault="00A05492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0622B5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254588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B182DF" w14:textId="27202760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C8B9A7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430591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F67F5F" w14:textId="282A5F46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123239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363894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8161F6" w14:textId="3E841DF6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243AE9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144713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97FD59" w14:textId="57E1E6FF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8A8538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469484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DF1727" w14:textId="0B973E49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B4D67D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2048586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87E226" w14:textId="713DA796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A1200A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486849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FBA160" w14:textId="0EF85F76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A3D24E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49967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6AA3FD" w14:textId="3CF14E8C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</w:tr>
      <w:tr w:rsidR="00CD1BA1" w:rsidRPr="00CD1BA1" w14:paraId="494AD09B" w14:textId="77777777" w:rsidTr="00CD1BA1"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818443" w14:textId="77777777" w:rsidR="00CD1BA1" w:rsidRPr="00CD1BA1" w:rsidRDefault="00CD1BA1" w:rsidP="00367F2A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Moyen</w:t>
            </w:r>
            <w:r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eastAsia="de-CH"/>
              </w:rPr>
              <w:t> </w:t>
            </w:r>
          </w:p>
          <w:p w14:paraId="06BBF960" w14:textId="77777777" w:rsidR="00CD1BA1" w:rsidRPr="00CD1BA1" w:rsidRDefault="00CD1BA1" w:rsidP="00367F2A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5A9517" w14:textId="5C266DF4" w:rsidR="00CD1BA1" w:rsidRP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Arial" w:eastAsia="Times New Roman" w:hAnsi="Arial" w:cs="Arial"/>
                <w:color w:val="4D4D4D"/>
                <w:lang w:eastAsia="de-CH"/>
              </w:rPr>
              <w:id w:val="281382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D94FC3" w14:textId="26E33491" w:rsid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Arial" w:eastAsia="Times New Roman" w:hAnsi="Arial" w:cs="Arial"/>
                    <w:color w:val="4D4D4D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4D4D4D"/>
                    <w:lang w:eastAsia="de-CH"/>
                  </w:rPr>
                  <w:t>☐</w:t>
                </w:r>
              </w:p>
            </w:sdtContent>
          </w:sdt>
          <w:p w14:paraId="52167C8E" w14:textId="5AD22B70" w:rsidR="00791731" w:rsidRPr="00CD1BA1" w:rsidRDefault="0079173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963DFC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1178306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B52E53" w14:textId="0B824350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AC79AD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432504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BEFEB8" w14:textId="58AEFCD9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C88ED6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654460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3EA724" w14:textId="45CF26DC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289AC2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275561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9F0929" w14:textId="4982E8C2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3D58A3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391716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2F581D" w14:textId="4FAF5AEC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B6529F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1324165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5431CC" w14:textId="35765B5F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A59E26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1394310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0709BF" w14:textId="23E32947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AE8E24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0377339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0DA56E" w14:textId="2B4742DD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1CAB83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899051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90138E" w14:textId="011161FF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</w:tr>
      <w:tr w:rsidR="00CD1BA1" w:rsidRPr="00CD1BA1" w14:paraId="466F1DE7" w14:textId="77777777" w:rsidTr="00CD1BA1"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319B1D" w14:textId="77777777" w:rsidR="00CD1BA1" w:rsidRPr="00CD1BA1" w:rsidRDefault="00CD1BA1" w:rsidP="00367F2A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Faible</w:t>
            </w:r>
            <w:r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eastAsia="de-CH"/>
              </w:rPr>
              <w:t> </w:t>
            </w:r>
          </w:p>
          <w:p w14:paraId="48188917" w14:textId="77777777" w:rsidR="00CD1BA1" w:rsidRPr="00CD1BA1" w:rsidRDefault="00CD1BA1" w:rsidP="00367F2A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C54219" w14:textId="1F7649A2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4D4D4D"/>
                <w:lang w:eastAsia="de-CH"/>
              </w:rPr>
            </w:pPr>
          </w:p>
          <w:sdt>
            <w:sdtPr>
              <w:rPr>
                <w:rFonts w:eastAsia="Times New Roman"/>
                <w:color w:val="4D4D4D"/>
                <w:lang w:eastAsia="de-CH"/>
              </w:rPr>
              <w:id w:val="79264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D2D6E4" w14:textId="3B767F84" w:rsidR="0079173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eastAsia="Times New Roman"/>
                    <w:color w:val="4D4D4D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color w:val="4D4D4D"/>
                    <w:lang w:eastAsia="de-CH"/>
                  </w:rPr>
                  <w:t>☐</w:t>
                </w:r>
              </w:p>
            </w:sdtContent>
          </w:sdt>
          <w:p w14:paraId="70502439" w14:textId="558581D6" w:rsidR="00791731" w:rsidRPr="00CD1BA1" w:rsidRDefault="0079173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0239CA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470719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8A9BFD" w14:textId="28D98CA7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6B3128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58441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8F075C" w14:textId="1A89F7A6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0ED7CC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1703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1A3514" w14:textId="7D5CC3F8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EC5745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2128066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73263F" w14:textId="12515CF3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6D562F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1129592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8EFA87" w14:textId="7AF8B4EC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0D9948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66342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2DFD5D" w14:textId="713AA78E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CC405F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5292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5D96F9" w14:textId="0CB235E1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846447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8631878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75C584" w14:textId="093BFE4B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DE8014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622152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274AD8" w14:textId="6E861275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</w:tr>
      <w:tr w:rsidR="00CD1BA1" w:rsidRPr="00CD1BA1" w14:paraId="15E41856" w14:textId="77777777" w:rsidTr="00CD1BA1"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DB142A" w14:textId="77777777" w:rsidR="00CD1BA1" w:rsidRPr="00CD1BA1" w:rsidRDefault="00CD1BA1" w:rsidP="00367F2A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Aucune </w:t>
            </w:r>
            <w:r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A162A8" w14:textId="547F882D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4D4D4D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3790880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1E0C0F" w14:textId="5822E9CF" w:rsidR="00791731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  <w:p w14:paraId="045280E1" w14:textId="3B9809DA" w:rsidR="00CD1BA1" w:rsidRP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512ED9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1231652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26F3E8" w14:textId="41309AB8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B8DA39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1949495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67F6A5" w14:textId="0223A243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502BD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772164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6DEDBD" w14:textId="310EECFF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054CC1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394347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461E4F" w14:textId="1B5E04FA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7309A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1906874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05B4D0" w14:textId="02E0DFAA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D9A831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949926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F649A1" w14:textId="74262730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F3CC26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779944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739CED" w14:textId="0AC474B8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879AD7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914542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57F81B" w14:textId="626DDE46" w:rsidR="006738A3" w:rsidRPr="00CD1BA1" w:rsidRDefault="006738A3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AFB7AB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252054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D5ECA3" w14:textId="69A4E3C7" w:rsidR="006738A3" w:rsidRPr="00CD1BA1" w:rsidRDefault="006738A3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</w:tr>
    </w:tbl>
    <w:p w14:paraId="036A668D" w14:textId="77777777" w:rsidR="00E7784A" w:rsidRPr="00DD3438" w:rsidRDefault="00E7784A" w:rsidP="00817B62">
      <w:pPr>
        <w:pStyle w:val="berschrift2"/>
        <w:numPr>
          <w:ilvl w:val="0"/>
          <w:numId w:val="34"/>
        </w:numPr>
        <w:rPr>
          <w:lang w:val="fr-CH"/>
        </w:rPr>
      </w:pPr>
      <w:r w:rsidRPr="00DD3438">
        <w:rPr>
          <w:rStyle w:val="normaltextrun"/>
          <w:lang w:val="fr-CH"/>
        </w:rPr>
        <w:t>Informations sur la personne de référence</w:t>
      </w:r>
      <w:r w:rsidRPr="00DD3438">
        <w:rPr>
          <w:rStyle w:val="eop"/>
          <w:lang w:val="fr-CH"/>
        </w:rPr>
        <w:t> </w:t>
      </w:r>
    </w:p>
    <w:p w14:paraId="23ECE699" w14:textId="77777777" w:rsidR="00E7784A" w:rsidRPr="00E7784A" w:rsidRDefault="00E7784A" w:rsidP="000C77CB">
      <w:pPr>
        <w:pStyle w:val="paragraph"/>
        <w:tabs>
          <w:tab w:val="left" w:pos="2268"/>
          <w:tab w:val="left" w:pos="3402"/>
          <w:tab w:val="left" w:pos="5103"/>
        </w:tabs>
        <w:jc w:val="both"/>
        <w:textAlignment w:val="baseline"/>
        <w:rPr>
          <w:color w:val="4D4D4D"/>
          <w:lang w:val="fr-CH"/>
        </w:rPr>
      </w:pPr>
      <w:r>
        <w:rPr>
          <w:rStyle w:val="normaltextrun"/>
          <w:rFonts w:ascii="Arial" w:hAnsi="Arial" w:cs="Arial"/>
          <w:color w:val="4D4D4D"/>
          <w:sz w:val="20"/>
          <w:szCs w:val="20"/>
          <w:lang w:val="fr-CH"/>
        </w:rPr>
        <w:lastRenderedPageBreak/>
        <w:t>(La personne de référence doit être impliquée au niveau scout et pouvoir nous parler de ta motivation et de tes compétences)</w:t>
      </w:r>
      <w:r w:rsidRPr="00E7784A">
        <w:rPr>
          <w:rStyle w:val="eop"/>
          <w:rFonts w:ascii="Arial" w:hAnsi="Arial" w:cs="Arial"/>
          <w:color w:val="4D4D4D"/>
          <w:sz w:val="20"/>
          <w:szCs w:val="20"/>
          <w:lang w:val="fr-CH"/>
        </w:rPr>
        <w:t> </w:t>
      </w:r>
    </w:p>
    <w:p w14:paraId="7F0BB79B" w14:textId="3E6BE24A" w:rsidR="00DD3438" w:rsidRPr="007F2B7C" w:rsidRDefault="00E7784A" w:rsidP="000C77CB">
      <w:pPr>
        <w:pStyle w:val="paragraph"/>
        <w:tabs>
          <w:tab w:val="left" w:pos="2268"/>
          <w:tab w:val="left" w:pos="3402"/>
          <w:tab w:val="left" w:pos="5103"/>
        </w:tabs>
        <w:jc w:val="both"/>
        <w:textAlignment w:val="baseline"/>
        <w:rPr>
          <w:rStyle w:val="tabchar"/>
          <w:color w:val="4D4D4D"/>
          <w:sz w:val="20"/>
          <w:szCs w:val="20"/>
          <w:lang w:val="fr-CH"/>
        </w:rPr>
      </w:pPr>
      <w:r w:rsidRPr="007F2B7C">
        <w:rPr>
          <w:rStyle w:val="normaltextrun"/>
          <w:rFonts w:ascii="Arial" w:hAnsi="Arial" w:cs="Arial"/>
          <w:color w:val="4D4D4D"/>
          <w:sz w:val="20"/>
          <w:szCs w:val="20"/>
          <w:lang w:val="fr-CH"/>
        </w:rPr>
        <w:t>Nom :</w:t>
      </w:r>
      <w:r w:rsidR="00893E51" w:rsidRPr="007F2B7C">
        <w:rPr>
          <w:rStyle w:val="normaltextrun"/>
          <w:rFonts w:ascii="Arial" w:hAnsi="Arial" w:cs="Arial"/>
          <w:color w:val="4D4D4D"/>
          <w:sz w:val="20"/>
          <w:szCs w:val="20"/>
          <w:lang w:val="fr-CH"/>
        </w:rPr>
        <w:tab/>
      </w:r>
      <w:sdt>
        <w:sdtPr>
          <w:rPr>
            <w:rStyle w:val="normaltextrun"/>
            <w:rFonts w:ascii="Arial" w:hAnsi="Arial" w:cs="Arial"/>
            <w:color w:val="D7ACC4" w:themeColor="accent2" w:themeTint="66"/>
            <w:sz w:val="20"/>
            <w:szCs w:val="20"/>
            <w:lang w:val="fr-CH"/>
          </w:rPr>
          <w:id w:val="-892734720"/>
          <w:placeholder>
            <w:docPart w:val="DefaultPlaceholder_-1854013440"/>
          </w:placeholder>
          <w:text/>
        </w:sdtPr>
        <w:sdtEndPr>
          <w:rPr>
            <w:rStyle w:val="normaltextrun"/>
          </w:rPr>
        </w:sdtEndPr>
        <w:sdtContent>
          <w:r w:rsidR="00893E51" w:rsidRPr="007F2B7C">
            <w:rPr>
              <w:rStyle w:val="normaltextrun"/>
              <w:rFonts w:ascii="Arial" w:hAnsi="Arial" w:cs="Arial"/>
              <w:color w:val="D7ACC4" w:themeColor="accent2" w:themeTint="66"/>
              <w:sz w:val="20"/>
              <w:szCs w:val="20"/>
              <w:lang w:val="fr-CH"/>
            </w:rPr>
            <w:t>Nom</w:t>
          </w:r>
        </w:sdtContent>
      </w:sdt>
    </w:p>
    <w:p w14:paraId="2F265C36" w14:textId="16FBD77F" w:rsidR="00DD3438" w:rsidRPr="000C77CB" w:rsidRDefault="00E7784A" w:rsidP="000C77CB">
      <w:pPr>
        <w:pStyle w:val="paragraph"/>
        <w:tabs>
          <w:tab w:val="left" w:pos="2268"/>
          <w:tab w:val="left" w:pos="3402"/>
          <w:tab w:val="left" w:pos="5103"/>
        </w:tabs>
        <w:jc w:val="both"/>
        <w:textAlignment w:val="baseline"/>
        <w:rPr>
          <w:rStyle w:val="tabchar"/>
          <w:color w:val="4D4D4D"/>
          <w:sz w:val="20"/>
          <w:szCs w:val="20"/>
          <w:lang w:val="fr-CH"/>
        </w:rPr>
      </w:pPr>
      <w:r w:rsidRPr="000C77CB">
        <w:rPr>
          <w:rStyle w:val="normaltextrun"/>
          <w:rFonts w:ascii="Arial" w:hAnsi="Arial" w:cs="Arial"/>
          <w:color w:val="4D4D4D"/>
          <w:sz w:val="20"/>
          <w:szCs w:val="20"/>
          <w:lang w:val="fr-CH"/>
        </w:rPr>
        <w:t>Prénom :</w:t>
      </w:r>
      <w:r w:rsidR="000C77CB" w:rsidRPr="000C77CB">
        <w:rPr>
          <w:rStyle w:val="normaltextrun"/>
          <w:rFonts w:ascii="Arial" w:hAnsi="Arial" w:cs="Arial"/>
          <w:color w:val="4D4D4D"/>
          <w:sz w:val="20"/>
          <w:szCs w:val="20"/>
          <w:lang w:val="fr-CH"/>
        </w:rPr>
        <w:tab/>
      </w:r>
      <w:sdt>
        <w:sdtPr>
          <w:rPr>
            <w:rFonts w:ascii="Arial" w:hAnsi="Arial" w:cs="Arial"/>
            <w:color w:val="D7ACC4" w:themeColor="accent2" w:themeTint="66"/>
            <w:sz w:val="20"/>
            <w:szCs w:val="20"/>
            <w:lang w:val="fr-CH"/>
          </w:rPr>
          <w:id w:val="325021550"/>
          <w:placeholder>
            <w:docPart w:val="A9876A7082AD4B18B7D8697F8528D707"/>
          </w:placeholder>
          <w:text/>
        </w:sdtPr>
        <w:sdtEndPr/>
        <w:sdtContent>
          <w:r w:rsidR="000C77CB" w:rsidRPr="000C77CB">
            <w:rPr>
              <w:rFonts w:ascii="Arial" w:hAnsi="Arial" w:cs="Arial"/>
              <w:color w:val="D7ACC4" w:themeColor="accent2" w:themeTint="66"/>
              <w:sz w:val="20"/>
              <w:szCs w:val="20"/>
              <w:lang w:val="fr-CH"/>
            </w:rPr>
            <w:t>Prénom</w:t>
          </w:r>
        </w:sdtContent>
      </w:sdt>
    </w:p>
    <w:p w14:paraId="770B34BA" w14:textId="053DC269" w:rsidR="00E7784A" w:rsidRPr="000C77CB" w:rsidRDefault="00E7784A" w:rsidP="000C77CB">
      <w:pPr>
        <w:pStyle w:val="paragraph"/>
        <w:tabs>
          <w:tab w:val="left" w:pos="2268"/>
          <w:tab w:val="left" w:pos="3402"/>
          <w:tab w:val="left" w:pos="5103"/>
        </w:tabs>
        <w:jc w:val="both"/>
        <w:textAlignment w:val="baseline"/>
        <w:rPr>
          <w:color w:val="4D4D4D"/>
          <w:lang w:val="fr-CH"/>
        </w:rPr>
      </w:pPr>
      <w:r w:rsidRPr="000C77CB">
        <w:rPr>
          <w:rStyle w:val="normaltextrun"/>
          <w:rFonts w:ascii="Arial" w:hAnsi="Arial" w:cs="Arial"/>
          <w:color w:val="4D4D4D"/>
          <w:sz w:val="20"/>
          <w:szCs w:val="20"/>
          <w:lang w:val="fr-CH"/>
        </w:rPr>
        <w:t>Totem :</w:t>
      </w:r>
      <w:r w:rsidRPr="000C77CB">
        <w:rPr>
          <w:rStyle w:val="eop"/>
          <w:rFonts w:ascii="Arial" w:hAnsi="Arial" w:cs="Arial"/>
          <w:color w:val="4D4D4D"/>
          <w:sz w:val="20"/>
          <w:szCs w:val="20"/>
          <w:lang w:val="fr-CH"/>
        </w:rPr>
        <w:t> </w:t>
      </w:r>
      <w:r w:rsidR="000C77CB" w:rsidRPr="000C77CB">
        <w:rPr>
          <w:rStyle w:val="eop"/>
          <w:rFonts w:ascii="Arial" w:hAnsi="Arial" w:cs="Arial"/>
          <w:color w:val="4D4D4D"/>
          <w:sz w:val="20"/>
          <w:szCs w:val="20"/>
          <w:lang w:val="fr-CH"/>
        </w:rPr>
        <w:tab/>
      </w:r>
      <w:sdt>
        <w:sdtPr>
          <w:rPr>
            <w:rFonts w:ascii="Arial" w:hAnsi="Arial" w:cs="Arial"/>
            <w:color w:val="D7ACC4" w:themeColor="accent2" w:themeTint="66"/>
            <w:sz w:val="20"/>
            <w:szCs w:val="20"/>
            <w:lang w:val="fr-CH"/>
          </w:rPr>
          <w:id w:val="-1587213281"/>
          <w:placeholder>
            <w:docPart w:val="1335491158D24EE488ACBB0BCFA3C1D6"/>
          </w:placeholder>
          <w:text/>
        </w:sdtPr>
        <w:sdtEndPr/>
        <w:sdtContent>
          <w:r w:rsidR="005D77D7">
            <w:rPr>
              <w:rFonts w:ascii="Arial" w:hAnsi="Arial" w:cs="Arial"/>
              <w:color w:val="D7ACC4" w:themeColor="accent2" w:themeTint="66"/>
              <w:sz w:val="20"/>
              <w:szCs w:val="20"/>
              <w:lang w:val="fr-CH"/>
            </w:rPr>
            <w:t>Totem</w:t>
          </w:r>
        </w:sdtContent>
      </w:sdt>
    </w:p>
    <w:p w14:paraId="19527481" w14:textId="255FDBCC" w:rsidR="00DD3438" w:rsidRPr="005D77D7" w:rsidRDefault="00E7784A" w:rsidP="000C77CB">
      <w:pPr>
        <w:pStyle w:val="paragraph"/>
        <w:tabs>
          <w:tab w:val="left" w:pos="2268"/>
          <w:tab w:val="left" w:pos="3402"/>
          <w:tab w:val="left" w:pos="5103"/>
        </w:tabs>
        <w:jc w:val="both"/>
        <w:textAlignment w:val="baseline"/>
        <w:rPr>
          <w:rStyle w:val="tabchar"/>
          <w:color w:val="4D4D4D"/>
          <w:sz w:val="20"/>
          <w:szCs w:val="20"/>
          <w:lang w:val="fr-CH"/>
        </w:rPr>
      </w:pPr>
      <w:r w:rsidRPr="005D77D7">
        <w:rPr>
          <w:rStyle w:val="normaltextrun"/>
          <w:rFonts w:ascii="Arial" w:hAnsi="Arial" w:cs="Arial"/>
          <w:color w:val="4D4D4D"/>
          <w:sz w:val="20"/>
          <w:szCs w:val="20"/>
          <w:lang w:val="fr-CH"/>
        </w:rPr>
        <w:t>Adresse e-mail :</w:t>
      </w:r>
      <w:r w:rsidR="000C77CB" w:rsidRPr="005D77D7">
        <w:rPr>
          <w:rStyle w:val="normaltextrun"/>
          <w:rFonts w:ascii="Arial" w:hAnsi="Arial" w:cs="Arial"/>
          <w:color w:val="4D4D4D"/>
          <w:sz w:val="20"/>
          <w:szCs w:val="20"/>
          <w:lang w:val="fr-CH"/>
        </w:rPr>
        <w:tab/>
      </w:r>
      <w:sdt>
        <w:sdtPr>
          <w:rPr>
            <w:rFonts w:ascii="Arial" w:hAnsi="Arial" w:cs="Arial"/>
            <w:color w:val="D7ACC4" w:themeColor="accent2" w:themeTint="66"/>
            <w:sz w:val="20"/>
            <w:szCs w:val="20"/>
            <w:lang w:val="fr-CH"/>
          </w:rPr>
          <w:id w:val="1256705813"/>
          <w:placeholder>
            <w:docPart w:val="D323061F7EBA4C2F846A13D19F72DE27"/>
          </w:placeholder>
          <w:text/>
        </w:sdtPr>
        <w:sdtEndPr/>
        <w:sdtContent>
          <w:r w:rsidR="005D77D7" w:rsidRPr="005D77D7">
            <w:rPr>
              <w:rFonts w:ascii="Arial" w:hAnsi="Arial" w:cs="Arial"/>
              <w:color w:val="D7ACC4" w:themeColor="accent2" w:themeTint="66"/>
              <w:sz w:val="20"/>
              <w:szCs w:val="20"/>
              <w:lang w:val="fr-CH"/>
            </w:rPr>
            <w:t>Adresse e-mail</w:t>
          </w:r>
        </w:sdtContent>
      </w:sdt>
    </w:p>
    <w:p w14:paraId="147B2706" w14:textId="7A035F79" w:rsidR="00E7784A" w:rsidRPr="005D77D7" w:rsidRDefault="00E7784A" w:rsidP="000C77CB">
      <w:pPr>
        <w:pStyle w:val="paragraph"/>
        <w:tabs>
          <w:tab w:val="left" w:pos="2268"/>
          <w:tab w:val="left" w:pos="3402"/>
          <w:tab w:val="left" w:pos="5103"/>
        </w:tabs>
        <w:jc w:val="both"/>
        <w:textAlignment w:val="baseline"/>
        <w:rPr>
          <w:color w:val="4D4D4D"/>
          <w:lang w:val="fr-CH"/>
        </w:rPr>
      </w:pPr>
      <w:r w:rsidRPr="005D77D7">
        <w:rPr>
          <w:rStyle w:val="normaltextrun"/>
          <w:rFonts w:ascii="Arial" w:hAnsi="Arial" w:cs="Arial"/>
          <w:color w:val="4D4D4D"/>
          <w:sz w:val="20"/>
          <w:szCs w:val="20"/>
          <w:lang w:val="fr-CH"/>
        </w:rPr>
        <w:t>N° de portable :</w:t>
      </w:r>
      <w:r w:rsidRPr="005D77D7">
        <w:rPr>
          <w:rStyle w:val="eop"/>
          <w:rFonts w:ascii="Arial" w:hAnsi="Arial" w:cs="Arial"/>
          <w:color w:val="4D4D4D"/>
          <w:sz w:val="20"/>
          <w:szCs w:val="20"/>
          <w:lang w:val="fr-CH"/>
        </w:rPr>
        <w:t> </w:t>
      </w:r>
      <w:r w:rsidR="000C77CB" w:rsidRPr="005D77D7">
        <w:rPr>
          <w:rStyle w:val="eop"/>
          <w:rFonts w:ascii="Arial" w:hAnsi="Arial" w:cs="Arial"/>
          <w:color w:val="4D4D4D"/>
          <w:sz w:val="20"/>
          <w:szCs w:val="20"/>
          <w:lang w:val="fr-CH"/>
        </w:rPr>
        <w:tab/>
      </w:r>
      <w:sdt>
        <w:sdtPr>
          <w:rPr>
            <w:rFonts w:ascii="Arial" w:hAnsi="Arial" w:cs="Arial"/>
            <w:color w:val="D7ACC4" w:themeColor="accent2" w:themeTint="66"/>
            <w:sz w:val="20"/>
            <w:szCs w:val="20"/>
            <w:lang w:val="fr-CH"/>
          </w:rPr>
          <w:id w:val="985207130"/>
          <w:placeholder>
            <w:docPart w:val="FABA95F5B3654BC881C4AE61CFA39B23"/>
          </w:placeholder>
          <w:text/>
        </w:sdtPr>
        <w:sdtEndPr/>
        <w:sdtContent>
          <w:r w:rsidR="005D77D7">
            <w:rPr>
              <w:rFonts w:ascii="Arial" w:hAnsi="Arial" w:cs="Arial"/>
              <w:color w:val="D7ACC4" w:themeColor="accent2" w:themeTint="66"/>
              <w:sz w:val="20"/>
              <w:szCs w:val="20"/>
              <w:lang w:val="fr-CH"/>
            </w:rPr>
            <w:t>Numéro de portable</w:t>
          </w:r>
        </w:sdtContent>
      </w:sdt>
    </w:p>
    <w:p w14:paraId="706D4B2B" w14:textId="0351E50B" w:rsidR="00DD3438" w:rsidRPr="006738A3" w:rsidRDefault="00E7784A" w:rsidP="000C77CB">
      <w:pPr>
        <w:pStyle w:val="paragraph"/>
        <w:tabs>
          <w:tab w:val="left" w:pos="2268"/>
          <w:tab w:val="left" w:pos="3402"/>
          <w:tab w:val="left" w:pos="5103"/>
        </w:tabs>
        <w:jc w:val="both"/>
        <w:textAlignment w:val="baseline"/>
        <w:rPr>
          <w:rStyle w:val="tabchar"/>
          <w:color w:val="4D4D4D"/>
          <w:sz w:val="20"/>
          <w:szCs w:val="20"/>
          <w:lang w:val="fr-CH"/>
        </w:rPr>
      </w:pPr>
      <w:r w:rsidRPr="006738A3">
        <w:rPr>
          <w:rStyle w:val="normaltextrun"/>
          <w:rFonts w:ascii="Arial" w:hAnsi="Arial" w:cs="Arial"/>
          <w:color w:val="4D4D4D"/>
          <w:sz w:val="20"/>
          <w:szCs w:val="20"/>
          <w:lang w:val="fr-CH"/>
        </w:rPr>
        <w:t>Groupe scout :</w:t>
      </w:r>
      <w:r w:rsidR="006738A3" w:rsidRPr="006738A3">
        <w:rPr>
          <w:rStyle w:val="normaltextrun"/>
          <w:rFonts w:ascii="Arial" w:hAnsi="Arial" w:cs="Arial"/>
          <w:color w:val="4D4D4D"/>
          <w:sz w:val="20"/>
          <w:szCs w:val="20"/>
          <w:lang w:val="fr-CH"/>
        </w:rPr>
        <w:tab/>
      </w:r>
      <w:sdt>
        <w:sdtPr>
          <w:rPr>
            <w:rFonts w:ascii="Arial" w:hAnsi="Arial" w:cs="Arial"/>
            <w:color w:val="D7ACC4" w:themeColor="accent2" w:themeTint="66"/>
            <w:sz w:val="20"/>
            <w:szCs w:val="20"/>
            <w:lang w:val="fr-CH"/>
          </w:rPr>
          <w:id w:val="-1132939034"/>
          <w:placeholder>
            <w:docPart w:val="ECBE855C5902437C93B238A3580AB85E"/>
          </w:placeholder>
          <w:text/>
        </w:sdtPr>
        <w:sdtEndPr/>
        <w:sdtContent>
          <w:r w:rsidR="006738A3">
            <w:rPr>
              <w:rFonts w:ascii="Arial" w:hAnsi="Arial" w:cs="Arial"/>
              <w:color w:val="D7ACC4" w:themeColor="accent2" w:themeTint="66"/>
              <w:sz w:val="20"/>
              <w:szCs w:val="20"/>
              <w:lang w:val="fr-CH"/>
            </w:rPr>
            <w:t>Groupe scout</w:t>
          </w:r>
        </w:sdtContent>
      </w:sdt>
    </w:p>
    <w:p w14:paraId="115CA3C3" w14:textId="359EFAF3" w:rsidR="00E7784A" w:rsidRPr="0096648C" w:rsidRDefault="00DD3438" w:rsidP="000C77CB">
      <w:pPr>
        <w:pStyle w:val="paragraph"/>
        <w:tabs>
          <w:tab w:val="left" w:pos="2268"/>
          <w:tab w:val="left" w:pos="3402"/>
          <w:tab w:val="left" w:pos="5103"/>
        </w:tabs>
        <w:jc w:val="both"/>
        <w:textAlignment w:val="baseline"/>
        <w:rPr>
          <w:color w:val="4D4D4D"/>
          <w:lang w:val="fr-CH"/>
        </w:rPr>
      </w:pPr>
      <w:r w:rsidRPr="0096648C">
        <w:rPr>
          <w:rStyle w:val="normaltextrun"/>
          <w:rFonts w:ascii="Arial" w:hAnsi="Arial" w:cs="Arial"/>
          <w:color w:val="4D4D4D"/>
          <w:sz w:val="20"/>
          <w:szCs w:val="20"/>
          <w:lang w:val="fr-CH"/>
        </w:rPr>
        <w:t>Association c</w:t>
      </w:r>
      <w:r w:rsidR="00E7784A" w:rsidRPr="0096648C">
        <w:rPr>
          <w:rStyle w:val="normaltextrun"/>
          <w:rFonts w:ascii="Arial" w:hAnsi="Arial" w:cs="Arial"/>
          <w:color w:val="4D4D4D"/>
          <w:sz w:val="20"/>
          <w:szCs w:val="20"/>
          <w:lang w:val="fr-CH"/>
        </w:rPr>
        <w:t>anton</w:t>
      </w:r>
      <w:r w:rsidRPr="0096648C">
        <w:rPr>
          <w:rStyle w:val="normaltextrun"/>
          <w:rFonts w:ascii="Arial" w:hAnsi="Arial" w:cs="Arial"/>
          <w:color w:val="4D4D4D"/>
          <w:sz w:val="20"/>
          <w:szCs w:val="20"/>
          <w:lang w:val="fr-CH"/>
        </w:rPr>
        <w:t>ale</w:t>
      </w:r>
      <w:r w:rsidR="00E7784A" w:rsidRPr="0096648C">
        <w:rPr>
          <w:rStyle w:val="normaltextrun"/>
          <w:rFonts w:ascii="Arial" w:hAnsi="Arial" w:cs="Arial"/>
          <w:color w:val="4D4D4D"/>
          <w:sz w:val="20"/>
          <w:szCs w:val="20"/>
          <w:lang w:val="fr-CH"/>
        </w:rPr>
        <w:t> :</w:t>
      </w:r>
      <w:r w:rsidR="00E7784A" w:rsidRPr="0096648C">
        <w:rPr>
          <w:rStyle w:val="eop"/>
          <w:rFonts w:ascii="Arial" w:hAnsi="Arial" w:cs="Arial"/>
          <w:color w:val="4D4D4D"/>
          <w:sz w:val="20"/>
          <w:szCs w:val="20"/>
          <w:lang w:val="fr-CH"/>
        </w:rPr>
        <w:t> </w:t>
      </w:r>
      <w:r w:rsidR="006738A3" w:rsidRPr="0096648C">
        <w:rPr>
          <w:rStyle w:val="eop"/>
          <w:rFonts w:ascii="Arial" w:hAnsi="Arial" w:cs="Arial"/>
          <w:color w:val="4D4D4D"/>
          <w:sz w:val="20"/>
          <w:szCs w:val="20"/>
          <w:lang w:val="fr-CH"/>
        </w:rPr>
        <w:tab/>
      </w:r>
      <w:sdt>
        <w:sdtPr>
          <w:rPr>
            <w:rFonts w:ascii="Arial" w:hAnsi="Arial" w:cs="Arial"/>
            <w:color w:val="D7ACC4" w:themeColor="accent2" w:themeTint="66"/>
            <w:sz w:val="20"/>
            <w:szCs w:val="20"/>
            <w:lang w:val="fr-CH"/>
          </w:rPr>
          <w:id w:val="1272519118"/>
          <w:placeholder>
            <w:docPart w:val="1E69B3954C494AA1BB3BECF8B0BFB25C"/>
          </w:placeholder>
          <w:text/>
        </w:sdtPr>
        <w:sdtEndPr/>
        <w:sdtContent>
          <w:r w:rsidR="0096648C">
            <w:rPr>
              <w:rFonts w:ascii="Arial" w:hAnsi="Arial" w:cs="Arial"/>
              <w:color w:val="D7ACC4" w:themeColor="accent2" w:themeTint="66"/>
              <w:sz w:val="20"/>
              <w:szCs w:val="20"/>
              <w:lang w:val="fr-CH"/>
            </w:rPr>
            <w:t>Association cantonale</w:t>
          </w:r>
        </w:sdtContent>
      </w:sdt>
    </w:p>
    <w:p w14:paraId="46F9D6CD" w14:textId="77777777" w:rsidR="00E7784A" w:rsidRPr="00E7784A" w:rsidRDefault="00E7784A" w:rsidP="00817B62">
      <w:pPr>
        <w:pStyle w:val="berschrift2"/>
        <w:numPr>
          <w:ilvl w:val="0"/>
          <w:numId w:val="34"/>
        </w:numPr>
        <w:rPr>
          <w:lang w:val="fr-CH"/>
        </w:rPr>
      </w:pPr>
      <w:r w:rsidRPr="00E7784A">
        <w:rPr>
          <w:rStyle w:val="normaltextrun"/>
          <w:rFonts w:ascii="Arial" w:hAnsi="Arial" w:cs="Arial"/>
          <w:color w:val="4D4D4D"/>
          <w:lang w:val="fr-CH"/>
        </w:rPr>
        <w:t>A joindre à ce formulaire de candidature :</w:t>
      </w:r>
      <w:r w:rsidRPr="00E7784A">
        <w:rPr>
          <w:rStyle w:val="eop"/>
          <w:rFonts w:ascii="Arial" w:hAnsi="Arial" w:cs="Arial"/>
          <w:color w:val="4D4D4D"/>
          <w:lang w:val="fr-CH"/>
        </w:rPr>
        <w:t> </w:t>
      </w:r>
    </w:p>
    <w:p w14:paraId="79B24392" w14:textId="77777777" w:rsidR="00E7784A" w:rsidRPr="00E7784A" w:rsidRDefault="00E7784A" w:rsidP="000C77CB">
      <w:pPr>
        <w:pStyle w:val="paragraph"/>
        <w:numPr>
          <w:ilvl w:val="0"/>
          <w:numId w:val="33"/>
        </w:numPr>
        <w:tabs>
          <w:tab w:val="left" w:pos="2268"/>
          <w:tab w:val="left" w:pos="3402"/>
          <w:tab w:val="left" w:pos="5103"/>
        </w:tabs>
        <w:jc w:val="both"/>
        <w:textAlignment w:val="baseline"/>
        <w:rPr>
          <w:rFonts w:ascii="Arial" w:hAnsi="Arial" w:cs="Arial"/>
          <w:color w:val="4D4D4D"/>
          <w:sz w:val="22"/>
          <w:szCs w:val="22"/>
          <w:lang w:val="fr-CH"/>
        </w:rPr>
      </w:pPr>
      <w:r>
        <w:rPr>
          <w:rStyle w:val="normaltextrun"/>
          <w:rFonts w:ascii="Arial" w:hAnsi="Arial" w:cs="Arial"/>
          <w:color w:val="4D4D4D"/>
          <w:sz w:val="20"/>
          <w:szCs w:val="20"/>
          <w:lang w:val="fr-CH"/>
        </w:rPr>
        <w:t>CV mettant en avant tes expériences scoutes et non-scoutes</w:t>
      </w:r>
      <w:r w:rsidRPr="00E7784A">
        <w:rPr>
          <w:rStyle w:val="eop"/>
          <w:rFonts w:ascii="Arial" w:hAnsi="Arial" w:cs="Arial"/>
          <w:color w:val="4D4D4D"/>
          <w:sz w:val="20"/>
          <w:szCs w:val="20"/>
          <w:lang w:val="fr-CH"/>
        </w:rPr>
        <w:t> </w:t>
      </w:r>
    </w:p>
    <w:p w14:paraId="46D734B8" w14:textId="77777777" w:rsidR="00E7784A" w:rsidRPr="00E7784A" w:rsidRDefault="00E7784A" w:rsidP="000C77CB">
      <w:pPr>
        <w:pStyle w:val="paragraph"/>
        <w:numPr>
          <w:ilvl w:val="0"/>
          <w:numId w:val="33"/>
        </w:numPr>
        <w:tabs>
          <w:tab w:val="left" w:pos="2268"/>
          <w:tab w:val="left" w:pos="3402"/>
          <w:tab w:val="left" w:pos="5103"/>
        </w:tabs>
        <w:jc w:val="both"/>
        <w:textAlignment w:val="baseline"/>
        <w:rPr>
          <w:rFonts w:ascii="Arial" w:hAnsi="Arial" w:cs="Arial"/>
          <w:color w:val="4D4D4D"/>
          <w:sz w:val="22"/>
          <w:szCs w:val="22"/>
          <w:lang w:val="fr-CH"/>
        </w:rPr>
      </w:pPr>
      <w:r>
        <w:rPr>
          <w:rStyle w:val="normaltextrun"/>
          <w:rFonts w:ascii="Arial" w:hAnsi="Arial" w:cs="Arial"/>
          <w:color w:val="4D4D4D"/>
          <w:sz w:val="20"/>
          <w:szCs w:val="20"/>
          <w:lang w:val="fr-CH"/>
        </w:rPr>
        <w:t>Une lettre de motivation en anglais expliquant pourquoi tu souhaites faire partie de ce programme</w:t>
      </w:r>
      <w:r w:rsidRPr="00E7784A">
        <w:rPr>
          <w:rStyle w:val="eop"/>
          <w:rFonts w:ascii="Arial" w:hAnsi="Arial" w:cs="Arial"/>
          <w:color w:val="4D4D4D"/>
          <w:sz w:val="20"/>
          <w:szCs w:val="20"/>
          <w:lang w:val="fr-CH"/>
        </w:rPr>
        <w:t> </w:t>
      </w:r>
    </w:p>
    <w:p w14:paraId="490E5A46" w14:textId="77777777" w:rsidR="00E7784A" w:rsidRPr="00E7784A" w:rsidRDefault="00E7784A" w:rsidP="000C77CB">
      <w:pPr>
        <w:pStyle w:val="paragraph"/>
        <w:tabs>
          <w:tab w:val="left" w:pos="2268"/>
          <w:tab w:val="left" w:pos="3402"/>
          <w:tab w:val="left" w:pos="5103"/>
        </w:tabs>
        <w:jc w:val="both"/>
        <w:textAlignment w:val="baseline"/>
        <w:rPr>
          <w:color w:val="4D4D4D"/>
          <w:lang w:val="fr-CH"/>
        </w:rPr>
      </w:pPr>
      <w:r w:rsidRPr="00E7784A">
        <w:rPr>
          <w:rStyle w:val="eop"/>
          <w:rFonts w:ascii="Arial" w:hAnsi="Arial" w:cs="Arial"/>
          <w:color w:val="4D4D4D"/>
          <w:sz w:val="20"/>
          <w:szCs w:val="20"/>
          <w:lang w:val="fr-CH"/>
        </w:rPr>
        <w:t> </w:t>
      </w:r>
    </w:p>
    <w:p w14:paraId="4CE2A0F9" w14:textId="77777777" w:rsidR="00E7784A" w:rsidRPr="00E7784A" w:rsidRDefault="00E7784A" w:rsidP="000C77CB">
      <w:pPr>
        <w:pStyle w:val="paragraph"/>
        <w:tabs>
          <w:tab w:val="left" w:pos="2268"/>
          <w:tab w:val="left" w:pos="3402"/>
          <w:tab w:val="left" w:pos="5103"/>
        </w:tabs>
        <w:jc w:val="both"/>
        <w:textAlignment w:val="baseline"/>
        <w:rPr>
          <w:color w:val="4D4D4D"/>
          <w:lang w:val="fr-CH"/>
        </w:rPr>
      </w:pPr>
      <w:r>
        <w:rPr>
          <w:rStyle w:val="normaltextrun"/>
          <w:rFonts w:ascii="Arial" w:hAnsi="Arial" w:cs="Arial"/>
          <w:b/>
          <w:bCs/>
          <w:color w:val="4D4D4D"/>
          <w:sz w:val="20"/>
          <w:szCs w:val="20"/>
          <w:lang w:val="fr-CH"/>
        </w:rPr>
        <w:t>Le formulaire de candidature et les documents annexes sont à envoyer par e-mail</w:t>
      </w:r>
      <w:r>
        <w:rPr>
          <w:rStyle w:val="normaltextrun"/>
          <w:b/>
          <w:bCs/>
          <w:color w:val="4D4D4D"/>
          <w:sz w:val="20"/>
          <w:szCs w:val="20"/>
          <w:lang w:val="fr-CH"/>
        </w:rPr>
        <w:t xml:space="preserve"> à </w:t>
      </w:r>
      <w:hyperlink r:id="rId11" w:tgtFrame="_blank" w:history="1">
        <w:r>
          <w:rPr>
            <w:rStyle w:val="normaltextrun"/>
            <w:rFonts w:ascii="Arial" w:hAnsi="Arial" w:cs="Arial"/>
            <w:b/>
            <w:bCs/>
            <w:color w:val="4D4D4D"/>
            <w:sz w:val="20"/>
            <w:szCs w:val="20"/>
            <w:lang w:val="fr-CH"/>
          </w:rPr>
          <w:t>ic.wagggs@msds.ch</w:t>
        </w:r>
      </w:hyperlink>
      <w:r>
        <w:rPr>
          <w:rStyle w:val="normaltextrun"/>
          <w:rFonts w:ascii="Arial" w:hAnsi="Arial" w:cs="Arial"/>
          <w:b/>
          <w:bCs/>
          <w:color w:val="4D4D4D"/>
          <w:sz w:val="20"/>
          <w:szCs w:val="20"/>
          <w:lang w:val="fr-CH"/>
        </w:rPr>
        <w:t xml:space="preserve"> d’ici au </w:t>
      </w:r>
      <w:r>
        <w:rPr>
          <w:rStyle w:val="normaltextrun"/>
          <w:rFonts w:ascii="Arial" w:hAnsi="Arial" w:cs="Arial"/>
          <w:b/>
          <w:bCs/>
          <w:i/>
          <w:iCs/>
          <w:color w:val="4D4D4D"/>
          <w:sz w:val="20"/>
          <w:szCs w:val="20"/>
          <w:lang w:val="fr-CH"/>
        </w:rPr>
        <w:t>4 décembre 2022</w:t>
      </w:r>
      <w:r>
        <w:rPr>
          <w:rStyle w:val="normaltextrun"/>
          <w:rFonts w:ascii="Arial" w:hAnsi="Arial" w:cs="Arial"/>
          <w:b/>
          <w:bCs/>
          <w:color w:val="4D4D4D"/>
          <w:sz w:val="20"/>
          <w:szCs w:val="20"/>
          <w:lang w:val="fr-CH"/>
        </w:rPr>
        <w:t>.</w:t>
      </w:r>
      <w:r w:rsidRPr="00E7784A">
        <w:rPr>
          <w:rStyle w:val="eop"/>
          <w:rFonts w:ascii="Arial" w:hAnsi="Arial" w:cs="Arial"/>
          <w:color w:val="4D4D4D"/>
          <w:sz w:val="20"/>
          <w:szCs w:val="20"/>
          <w:lang w:val="fr-CH"/>
        </w:rPr>
        <w:t> </w:t>
      </w:r>
    </w:p>
    <w:sectPr w:rsidR="00E7784A" w:rsidRPr="00E7784A" w:rsidSect="009A7BF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325" w:right="851" w:bottom="2268" w:left="2552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CEAB7" w14:textId="77777777" w:rsidR="002A1B2D" w:rsidRDefault="002A1B2D" w:rsidP="00F91D37">
      <w:pPr>
        <w:spacing w:line="240" w:lineRule="auto"/>
      </w:pPr>
      <w:r>
        <w:separator/>
      </w:r>
    </w:p>
  </w:endnote>
  <w:endnote w:type="continuationSeparator" w:id="0">
    <w:p w14:paraId="69FAAF7D" w14:textId="77777777" w:rsidR="002A1B2D" w:rsidRDefault="002A1B2D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D0998" w14:textId="77777777" w:rsidR="006C62E1" w:rsidRDefault="008810A5" w:rsidP="006C62E1">
    <w:pPr>
      <w:pStyle w:val="Fu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709439" behindDoc="0" locked="1" layoutInCell="1" allowOverlap="1" wp14:anchorId="4F3AAF18" wp14:editId="195BF9F2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027600" cy="1335600"/>
              <wp:effectExtent l="0" t="0" r="1905" b="0"/>
              <wp:wrapNone/>
              <wp:docPr id="26" name="Gruppieren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27600" cy="1335600"/>
                        <a:chOff x="0" y="0"/>
                        <a:chExt cx="3028399" cy="1335940"/>
                      </a:xfrm>
                    </wpg:grpSpPr>
                    <pic:pic xmlns:pic="http://schemas.openxmlformats.org/drawingml/2006/picture">
                      <pic:nvPicPr>
                        <pic:cNvPr id="27" name="Grafik 2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24619" y="0"/>
                          <a:ext cx="2303780" cy="7950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8" name="Rechteck 28"/>
                      <wps:cNvSpPr/>
                      <wps:spPr>
                        <a:xfrm>
                          <a:off x="0" y="115594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E6795A" id="Gruppieren 26" o:spid="_x0000_s1026" style="position:absolute;margin-left:0;margin-top:0;width:238.4pt;height:105.15pt;z-index:251709439;mso-position-horizontal:left;mso-position-horizontal-relative:page;mso-position-vertical:bottom;mso-position-vertical-relative:page;mso-width-relative:margin;mso-height-relative:margin" coordsize="30283,133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7" o:spid="_x0000_s1027" type="#_x0000_t75" style="position:absolute;left:7246;width:23037;height: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">
                <v:imagedata r:id="rId2" o:title=""/>
              </v:shape>
              <v:rect id="Rechteck 28" o:spid="_x0000_s1028" style="position:absolute;top:11559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" filled="f" stroked="f" strokeweight="2pt"/>
              <w10:wrap anchorx="page" anchory="page"/>
              <w10:anchorlock/>
            </v:group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8415" behindDoc="0" locked="1" layoutInCell="1" allowOverlap="1" wp14:anchorId="789084AA" wp14:editId="6FC5CF57">
              <wp:simplePos x="0" y="0"/>
              <wp:positionH relativeFrom="margin">
                <wp:align>right</wp:align>
              </wp:positionH>
              <wp:positionV relativeFrom="page">
                <wp:posOffset>9929495</wp:posOffset>
              </wp:positionV>
              <wp:extent cx="629920" cy="781685"/>
              <wp:effectExtent l="0" t="0" r="0" b="0"/>
              <wp:wrapNone/>
              <wp:docPr id="34" name="Textfeld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7816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7D45F" w14:textId="409BF063" w:rsidR="008810A5" w:rsidRPr="0076549D" w:rsidRDefault="008810A5" w:rsidP="0076549D">
                          <w:pPr>
                            <w:jc w:val="right"/>
                          </w:pPr>
                          <w:r w:rsidRPr="0076549D">
                            <w:rPr>
                              <w:rStyle w:val="SeitenzahlenZchn"/>
                            </w:rPr>
                            <w:fldChar w:fldCharType="begin"/>
                          </w:r>
                          <w:r w:rsidRPr="0076549D">
                            <w:rPr>
                              <w:rStyle w:val="SeitenzahlenZchn"/>
                            </w:rPr>
                            <w:instrText xml:space="preserve"> PAGE  \* Arabic  \* MERGEFORMAT </w:instrText>
                          </w:r>
                          <w:r w:rsidRPr="0076549D">
                            <w:rPr>
                              <w:rStyle w:val="SeitenzahlenZchn"/>
                            </w:rPr>
                            <w:fldChar w:fldCharType="separate"/>
                          </w:r>
                          <w:r w:rsidRPr="0076549D">
                            <w:rPr>
                              <w:rStyle w:val="SeitenzahlenZchn"/>
                            </w:rPr>
                            <w:t>1</w:t>
                          </w:r>
                          <w:r w:rsidRPr="0076549D">
                            <w:rPr>
                              <w:rStyle w:val="SeitenzahlenZch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72000" rIns="0" bIns="54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9084AA" id="_x0000_t202" coordsize="21600,21600" o:spt="202" path="m,l,21600r21600,l21600,xe">
              <v:stroke joinstyle="miter"/>
              <v:path gradientshapeok="t" o:connecttype="rect"/>
            </v:shapetype>
            <v:shape id="Textfeld 34" o:spid="_x0000_s1026" type="#_x0000_t202" style="position:absolute;margin-left:-1.6pt;margin-top:781.85pt;width:49.6pt;height:61.55pt;z-index:25170841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" filled="f" stroked="f" strokeweight=".5pt">
              <v:textbox inset="0,2mm,0,15mm">
                <w:txbxContent>
                  <w:p w14:paraId="2757D45F" w14:textId="409BF063" w:rsidR="008810A5" w:rsidRPr="0076549D" w:rsidRDefault="008810A5" w:rsidP="0076549D">
                    <w:pPr>
                      <w:jc w:val="right"/>
                    </w:pPr>
                    <w:r w:rsidRPr="0076549D">
                      <w:rPr>
                        <w:rStyle w:val="SeitenzahlenZchn"/>
                      </w:rPr>
                      <w:fldChar w:fldCharType="begin"/>
                    </w:r>
                    <w:r w:rsidRPr="0076549D">
                      <w:rPr>
                        <w:rStyle w:val="SeitenzahlenZchn"/>
                      </w:rPr>
                      <w:instrText xml:space="preserve"> PAGE  \* Arabic  \* MERGEFORMAT </w:instrText>
                    </w:r>
                    <w:r w:rsidRPr="0076549D">
                      <w:rPr>
                        <w:rStyle w:val="SeitenzahlenZchn"/>
                      </w:rPr>
                      <w:fldChar w:fldCharType="separate"/>
                    </w:r>
                    <w:r w:rsidRPr="0076549D">
                      <w:rPr>
                        <w:rStyle w:val="SeitenzahlenZchn"/>
                      </w:rPr>
                      <w:t>1</w:t>
                    </w:r>
                    <w:r w:rsidRPr="0076549D">
                      <w:rPr>
                        <w:rStyle w:val="SeitenzahlenZchn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23116" w14:textId="77777777" w:rsidR="00917208" w:rsidRDefault="00FA6641">
    <w:pPr>
      <w:pStyle w:val="Fu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704319" behindDoc="0" locked="1" layoutInCell="1" allowOverlap="1" wp14:anchorId="08766FAE" wp14:editId="42A722AE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2437200" cy="1317600"/>
              <wp:effectExtent l="0" t="0" r="1270" b="0"/>
              <wp:wrapNone/>
              <wp:docPr id="16" name="Gruppieren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7200" cy="1317600"/>
                        <a:chOff x="0" y="0"/>
                        <a:chExt cx="2437262" cy="1319081"/>
                      </a:xfrm>
                    </wpg:grpSpPr>
                    <wps:wsp>
                      <wps:cNvPr id="43" name="Text Box 43"/>
                      <wps:cNvSpPr txBox="1"/>
                      <wps:spPr>
                        <a:xfrm>
                          <a:off x="1651145" y="376211"/>
                          <a:ext cx="781507" cy="4609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46F49" w14:textId="77777777" w:rsidR="00734B13" w:rsidRPr="00BB5BBE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  <w:lang w:val="fr-CH"/>
                              </w:rPr>
                            </w:pPr>
                            <w:r w:rsidRPr="00BB5BBE">
                              <w:rPr>
                                <w:sz w:val="14"/>
                                <w:szCs w:val="14"/>
                                <w:lang w:val="fr-CH"/>
                              </w:rPr>
                              <w:t>Unser Ausrüster</w:t>
                            </w:r>
                          </w:p>
                          <w:p w14:paraId="18FE2E25" w14:textId="77777777" w:rsidR="00734B13" w:rsidRPr="00BB5BBE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  <w:lang w:val="fr-CH"/>
                              </w:rPr>
                            </w:pPr>
                            <w:r w:rsidRPr="00BB5BBE">
                              <w:rPr>
                                <w:sz w:val="14"/>
                                <w:szCs w:val="14"/>
                                <w:lang w:val="fr-CH"/>
                              </w:rPr>
                              <w:t>Notre fournisseur</w:t>
                            </w:r>
                          </w:p>
                          <w:p w14:paraId="6A3D071F" w14:textId="77777777" w:rsidR="00734B13" w:rsidRPr="00BB5BBE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  <w:lang w:val="fr-CH"/>
                              </w:rPr>
                            </w:pPr>
                            <w:r w:rsidRPr="00BB5BBE">
                              <w:rPr>
                                <w:sz w:val="14"/>
                                <w:szCs w:val="14"/>
                                <w:lang w:val="fr-CH"/>
                              </w:rPr>
                              <w:t>Il nostro fornitore</w:t>
                            </w:r>
                          </w:p>
                          <w:p w14:paraId="42472D9E" w14:textId="77777777" w:rsidR="00734B13" w:rsidRPr="00E86198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B5BBE">
                              <w:rPr>
                                <w:sz w:val="14"/>
                                <w:szCs w:val="14"/>
                                <w:lang w:val="fr-CH"/>
                              </w:rPr>
                              <w:t>noss equipader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8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22853" y="0"/>
                          <a:ext cx="507365" cy="3270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4" name="Text Box 42"/>
                      <wps:cNvSpPr txBox="1"/>
                      <wps:spPr>
                        <a:xfrm>
                          <a:off x="303059" y="376211"/>
                          <a:ext cx="781835" cy="460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6BD77" w14:textId="77777777" w:rsidR="00734B13" w:rsidRPr="001166B7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166B7">
                              <w:rPr>
                                <w:sz w:val="14"/>
                                <w:szCs w:val="14"/>
                                <w:lang w:val="it-IT"/>
                              </w:rPr>
                              <w:t>Unser Sponsor</w:t>
                            </w:r>
                          </w:p>
                          <w:p w14:paraId="482F3E38" w14:textId="77777777" w:rsidR="00734B13" w:rsidRPr="001166B7" w:rsidRDefault="00734B13" w:rsidP="00B15472">
                            <w:pPr>
                              <w:pStyle w:val="KopfzeileLogo"/>
                              <w:rPr>
                                <w:lang w:val="it-IT"/>
                              </w:rPr>
                            </w:pPr>
                            <w:r w:rsidRPr="001166B7">
                              <w:rPr>
                                <w:lang w:val="it-IT"/>
                              </w:rPr>
                              <w:t>Notre sponsor</w:t>
                            </w:r>
                          </w:p>
                          <w:p w14:paraId="5772C8D4" w14:textId="77777777" w:rsidR="00734B13" w:rsidRPr="001166B7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166B7">
                              <w:rPr>
                                <w:sz w:val="14"/>
                                <w:szCs w:val="14"/>
                                <w:lang w:val="it-IT"/>
                              </w:rPr>
                              <w:t>Il nostro sponsor</w:t>
                            </w:r>
                          </w:p>
                          <w:p w14:paraId="698F48BA" w14:textId="77777777" w:rsidR="00734B13" w:rsidRPr="00E86198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86198">
                              <w:rPr>
                                <w:sz w:val="14"/>
                                <w:szCs w:val="14"/>
                              </w:rPr>
                              <w:t>noss sponsurs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9278"/>
                          <a:ext cx="1097915" cy="1720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Rechteck 7"/>
                      <wps:cNvSpPr/>
                      <wps:spPr>
                        <a:xfrm>
                          <a:off x="2257262" y="1139081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766FAE" id="Gruppieren 16" o:spid="_x0000_s1028" style="position:absolute;margin-left:140.7pt;margin-top:0;width:191.9pt;height:103.75pt;z-index:251704319;mso-position-horizontal:right;mso-position-horizontal-relative:margin;mso-position-vertical:bottom;mso-position-vertical-relative:page;mso-width-relative:margin;mso-height-relative:margin" coordsize="24372,13190" o:gfxdata="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9" type="#_x0000_t202" style="position:absolute;left:16511;top:3762;width:7815;height:4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" filled="f" stroked="f" strokeweight=".5pt">
                <v:textbox inset="0,0,0,0">
                  <w:txbxContent>
                    <w:p w14:paraId="46146F49" w14:textId="77777777" w:rsidR="00734B13" w:rsidRPr="00BB5BBE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  <w:lang w:val="fr-CH"/>
                        </w:rPr>
                      </w:pPr>
                      <w:r w:rsidRPr="00BB5BBE">
                        <w:rPr>
                          <w:sz w:val="14"/>
                          <w:szCs w:val="14"/>
                          <w:lang w:val="fr-CH"/>
                        </w:rPr>
                        <w:t>Unser Ausrüster</w:t>
                      </w:r>
                    </w:p>
                    <w:p w14:paraId="18FE2E25" w14:textId="77777777" w:rsidR="00734B13" w:rsidRPr="00BB5BBE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  <w:lang w:val="fr-CH"/>
                        </w:rPr>
                      </w:pPr>
                      <w:r w:rsidRPr="00BB5BBE">
                        <w:rPr>
                          <w:sz w:val="14"/>
                          <w:szCs w:val="14"/>
                          <w:lang w:val="fr-CH"/>
                        </w:rPr>
                        <w:t>Notre fournisseur</w:t>
                      </w:r>
                    </w:p>
                    <w:p w14:paraId="6A3D071F" w14:textId="77777777" w:rsidR="00734B13" w:rsidRPr="00BB5BBE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  <w:lang w:val="fr-CH"/>
                        </w:rPr>
                      </w:pPr>
                      <w:r w:rsidRPr="00BB5BBE">
                        <w:rPr>
                          <w:sz w:val="14"/>
                          <w:szCs w:val="14"/>
                          <w:lang w:val="fr-CH"/>
                        </w:rPr>
                        <w:t>Il nostro fornitore</w:t>
                      </w:r>
                    </w:p>
                    <w:p w14:paraId="42472D9E" w14:textId="77777777" w:rsidR="00734B13" w:rsidRPr="00E86198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</w:rPr>
                      </w:pPr>
                      <w:r w:rsidRPr="00BB5BBE">
                        <w:rPr>
                          <w:sz w:val="14"/>
                          <w:szCs w:val="14"/>
                          <w:lang w:val="fr-CH"/>
                        </w:rPr>
                        <w:t>noss equipader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" o:spid="_x0000_s1030" type="#_x0000_t75" alt="Logo, company name&#10;&#10;Description automatically generated" style="position:absolute;left:19228;width:5074;height:3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">
                <v:imagedata r:id="rId3" o:title="Logo, company name&#10;&#10;Description automatically generated"/>
              </v:shape>
              <v:shape id="Text Box 42" o:spid="_x0000_s1031" type="#_x0000_t202" style="position:absolute;left:3030;top:3762;width:7818;height:4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" filled="f" stroked="f" strokeweight=".5pt">
                <v:textbox inset="0,0,0,0">
                  <w:txbxContent>
                    <w:p w14:paraId="0BD6BD77" w14:textId="77777777" w:rsidR="00734B13" w:rsidRPr="001166B7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  <w:lang w:val="it-IT"/>
                        </w:rPr>
                      </w:pPr>
                      <w:r w:rsidRPr="001166B7">
                        <w:rPr>
                          <w:sz w:val="14"/>
                          <w:szCs w:val="14"/>
                          <w:lang w:val="it-IT"/>
                        </w:rPr>
                        <w:t>Unser Sponsor</w:t>
                      </w:r>
                    </w:p>
                    <w:p w14:paraId="482F3E38" w14:textId="77777777" w:rsidR="00734B13" w:rsidRPr="001166B7" w:rsidRDefault="00734B13" w:rsidP="00B15472">
                      <w:pPr>
                        <w:pStyle w:val="KopfzeileLogo"/>
                        <w:rPr>
                          <w:lang w:val="it-IT"/>
                        </w:rPr>
                      </w:pPr>
                      <w:r w:rsidRPr="001166B7">
                        <w:rPr>
                          <w:lang w:val="it-IT"/>
                        </w:rPr>
                        <w:t>Notre sponsor</w:t>
                      </w:r>
                    </w:p>
                    <w:p w14:paraId="5772C8D4" w14:textId="77777777" w:rsidR="00734B13" w:rsidRPr="001166B7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  <w:lang w:val="it-IT"/>
                        </w:rPr>
                      </w:pPr>
                      <w:r w:rsidRPr="001166B7">
                        <w:rPr>
                          <w:sz w:val="14"/>
                          <w:szCs w:val="14"/>
                          <w:lang w:val="it-IT"/>
                        </w:rPr>
                        <w:t>Il nostro sponsor</w:t>
                      </w:r>
                    </w:p>
                    <w:p w14:paraId="698F48BA" w14:textId="77777777" w:rsidR="00734B13" w:rsidRPr="00E86198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</w:rPr>
                      </w:pPr>
                      <w:r w:rsidRPr="00E86198">
                        <w:rPr>
                          <w:sz w:val="14"/>
                          <w:szCs w:val="14"/>
                        </w:rPr>
                        <w:t>noss sponsurs</w:t>
                      </w:r>
                    </w:p>
                  </w:txbxContent>
                </v:textbox>
              </v:shape>
              <v:shape id="Picture 37" o:spid="_x0000_s1032" type="#_x0000_t75" style="position:absolute;top:992;width:10979;height:1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">
                <v:imagedata r:id="rId4" o:title=""/>
              </v:shape>
              <v:rect id="Rechteck 7" o:spid="_x0000_s1033" style="position:absolute;left:22572;top:11390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" filled="f" stroked="f" strokeweight="2pt"/>
              <w10:wrap anchorx="margin" anchory="page"/>
              <w10:anchorlock/>
            </v:group>
          </w:pict>
        </mc:Fallback>
      </mc:AlternateContent>
    </w:r>
    <w:r w:rsidR="00734B13"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88960" behindDoc="0" locked="1" layoutInCell="1" allowOverlap="1" wp14:anchorId="20EA3718" wp14:editId="54504AF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027600" cy="1335600"/>
              <wp:effectExtent l="0" t="0" r="1905" b="0"/>
              <wp:wrapNone/>
              <wp:docPr id="45" name="Gruppieren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27600" cy="1335600"/>
                        <a:chOff x="0" y="0"/>
                        <a:chExt cx="3028399" cy="1335940"/>
                      </a:xfrm>
                    </wpg:grpSpPr>
                    <pic:pic xmlns:pic="http://schemas.openxmlformats.org/drawingml/2006/picture">
                      <pic:nvPicPr>
                        <pic:cNvPr id="46" name="Grafik 46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24619" y="0"/>
                          <a:ext cx="2303780" cy="7950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7" name="Rechteck 47"/>
                      <wps:cNvSpPr/>
                      <wps:spPr>
                        <a:xfrm>
                          <a:off x="0" y="115594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A7C4BF" id="Gruppieren 45" o:spid="_x0000_s1026" style="position:absolute;margin-left:0;margin-top:0;width:238.4pt;height:105.15pt;z-index:251688960;mso-position-horizontal:left;mso-position-horizontal-relative:page;mso-position-vertical:bottom;mso-position-vertical-relative:page;mso-width-relative:margin;mso-height-relative:margin" coordsize="30283,133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">
              <v:shape id="Grafik 46" o:spid="_x0000_s1027" type="#_x0000_t75" style="position:absolute;left:7246;width:23037;height: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">
                <v:imagedata r:id="rId6" o:title=""/>
              </v:shape>
              <v:rect id="Rechteck 47" o:spid="_x0000_s1028" style="position:absolute;top:11559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" filled="f" stroked="f" strokeweight="2pt"/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CAE3D" w14:textId="77777777" w:rsidR="002A1B2D" w:rsidRDefault="002A1B2D" w:rsidP="00F91D37">
      <w:pPr>
        <w:spacing w:line="240" w:lineRule="auto"/>
      </w:pPr>
      <w:r>
        <w:separator/>
      </w:r>
    </w:p>
  </w:footnote>
  <w:footnote w:type="continuationSeparator" w:id="0">
    <w:p w14:paraId="75170478" w14:textId="77777777" w:rsidR="002A1B2D" w:rsidRDefault="002A1B2D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B946" w14:textId="7A90D4DE" w:rsidR="008810A5" w:rsidRPr="00D00E26" w:rsidRDefault="00641128" w:rsidP="0024105F">
    <w:pPr>
      <w:pStyle w:val="Kopfzeile"/>
    </w:pPr>
    <w:r>
      <w:t>I</w:t>
    </w:r>
  </w:p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2834"/>
      <w:gridCol w:w="2834"/>
      <w:gridCol w:w="2835"/>
    </w:tblGrid>
    <w:tr w:rsidR="008810A5" w14:paraId="3B540F20" w14:textId="77777777" w:rsidTr="00E42946">
      <w:sdt>
        <w:sdtPr>
          <w:id w:val="1842897129"/>
          <w:text/>
        </w:sdtPr>
        <w:sdtEndPr/>
        <w:sdtContent>
          <w:tc>
            <w:tcPr>
              <w:tcW w:w="2834" w:type="dxa"/>
            </w:tcPr>
            <w:p w14:paraId="4F468B98" w14:textId="0FAE1660" w:rsidR="008810A5" w:rsidRDefault="00641128" w:rsidP="0024105F">
              <w:pPr>
                <w:pStyle w:val="Kopfzeile"/>
              </w:pPr>
              <w:r>
                <w:t>ICs</w:t>
              </w:r>
            </w:p>
          </w:tc>
        </w:sdtContent>
      </w:sdt>
      <w:sdt>
        <w:sdtPr>
          <w:id w:val="281695376"/>
          <w:date w:fullDate="2022-11-01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tc>
            <w:tcPr>
              <w:tcW w:w="2834" w:type="dxa"/>
            </w:tcPr>
            <w:p w14:paraId="606625E7" w14:textId="086455FD" w:rsidR="008810A5" w:rsidRDefault="00641128" w:rsidP="00E42946">
              <w:pPr>
                <w:pStyle w:val="Kopfzeile"/>
                <w:jc w:val="center"/>
              </w:pPr>
              <w:r>
                <w:t>01.11.2022</w:t>
              </w:r>
            </w:p>
          </w:tc>
        </w:sdtContent>
      </w:sdt>
      <w:sdt>
        <w:sdtPr>
          <w:id w:val="-853107204"/>
          <w:placeholder>
            <w:docPart w:val="B6341C904EA9410CBCE75D16154AFFFD"/>
          </w:placeholder>
          <w:showingPlcHdr/>
          <w:text/>
        </w:sdtPr>
        <w:sdtEndPr/>
        <w:sdtContent>
          <w:tc>
            <w:tcPr>
              <w:tcW w:w="2835" w:type="dxa"/>
            </w:tcPr>
            <w:p w14:paraId="49C8E709" w14:textId="13F871C7" w:rsidR="008810A5" w:rsidRDefault="00641128" w:rsidP="00E42946">
              <w:pPr>
                <w:pStyle w:val="Kopfzeile"/>
                <w:jc w:val="right"/>
              </w:pPr>
              <w:r>
                <w:t xml:space="preserve">     </w:t>
              </w:r>
            </w:p>
          </w:tc>
        </w:sdtContent>
      </w:sdt>
    </w:tr>
  </w:tbl>
  <w:p w14:paraId="22D503B6" w14:textId="77777777" w:rsidR="008810A5" w:rsidRDefault="008810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C1FA4" w14:textId="77777777" w:rsidR="008326D7" w:rsidRDefault="009A167F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6367" behindDoc="0" locked="1" layoutInCell="1" allowOverlap="1" wp14:anchorId="02F9801E" wp14:editId="38B4BAFE">
              <wp:simplePos x="0" y="0"/>
              <wp:positionH relativeFrom="margin">
                <wp:align>right</wp:align>
              </wp:positionH>
              <wp:positionV relativeFrom="page">
                <wp:posOffset>501650</wp:posOffset>
              </wp:positionV>
              <wp:extent cx="1180800" cy="846000"/>
              <wp:effectExtent l="0" t="0" r="635" b="11430"/>
              <wp:wrapNone/>
              <wp:docPr id="33" name="Textfeld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0800" cy="84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7B59B7" w14:textId="77777777" w:rsidR="009A167F" w:rsidRPr="0042104F" w:rsidRDefault="009A167F" w:rsidP="0042104F">
                          <w:pPr>
                            <w:pStyle w:val="Fuzeile"/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42104F">
                            <w:rPr>
                              <w:b/>
                              <w:bCs/>
                            </w:rPr>
                            <w:t>Pfadibewegung Schweiz</w:t>
                          </w:r>
                        </w:p>
                        <w:p w14:paraId="3D2D9D1E" w14:textId="77777777" w:rsidR="009A167F" w:rsidRDefault="009A167F" w:rsidP="0042104F">
                          <w:pPr>
                            <w:pStyle w:val="Fuzeile"/>
                            <w:jc w:val="right"/>
                          </w:pPr>
                          <w:r w:rsidRPr="008D4D1D">
                            <w:t>Speichergasse 31</w:t>
                          </w:r>
                        </w:p>
                        <w:p w14:paraId="19F1675C" w14:textId="77777777" w:rsidR="009A167F" w:rsidRDefault="009A167F" w:rsidP="0042104F">
                          <w:pPr>
                            <w:pStyle w:val="Fuzeile"/>
                            <w:jc w:val="right"/>
                          </w:pPr>
                          <w:r w:rsidRPr="008D4D1D">
                            <w:t>3011 Bern</w:t>
                          </w:r>
                        </w:p>
                        <w:p w14:paraId="5D16F7A2" w14:textId="77777777" w:rsidR="009A167F" w:rsidRPr="008D4D1D" w:rsidRDefault="009A167F" w:rsidP="0042104F">
                          <w:pPr>
                            <w:pStyle w:val="Fuzeile"/>
                            <w:jc w:val="right"/>
                          </w:pPr>
                        </w:p>
                        <w:p w14:paraId="5526D911" w14:textId="77777777" w:rsidR="009A167F" w:rsidRDefault="009A167F" w:rsidP="0042104F">
                          <w:pPr>
                            <w:pStyle w:val="Fuzeile"/>
                            <w:jc w:val="right"/>
                          </w:pPr>
                          <w:r w:rsidRPr="008D4D1D">
                            <w:t>T +41 31 328 05 45</w:t>
                          </w:r>
                        </w:p>
                        <w:p w14:paraId="4E624B80" w14:textId="77777777" w:rsidR="009A167F" w:rsidRDefault="008F6F91" w:rsidP="0042104F">
                          <w:pPr>
                            <w:pStyle w:val="Fuzeile"/>
                            <w:jc w:val="right"/>
                          </w:pPr>
                          <w:hyperlink r:id="rId1" w:history="1">
                            <w:r w:rsidR="009A167F" w:rsidRPr="00CC56BF">
                              <w:rPr>
                                <w:rStyle w:val="Hyperlink"/>
                              </w:rPr>
                              <w:t>i</w:t>
                            </w:r>
                            <w:r w:rsidR="009A167F" w:rsidRPr="00C814B0">
                              <w:rPr>
                                <w:rStyle w:val="Hyperlink"/>
                              </w:rPr>
                              <w:t>nfo@pbs.ch</w:t>
                            </w:r>
                          </w:hyperlink>
                        </w:p>
                        <w:p w14:paraId="2BF73DAD" w14:textId="77777777" w:rsidR="009A167F" w:rsidRPr="008D4D1D" w:rsidRDefault="009A167F" w:rsidP="0042104F">
                          <w:pPr>
                            <w:pStyle w:val="Fuzeile"/>
                            <w:jc w:val="right"/>
                          </w:pPr>
                          <w:r w:rsidRPr="008D4D1D">
                            <w:t>pfadi.swiss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9801E" id="_x0000_t202" coordsize="21600,21600" o:spt="202" path="m,l,21600r21600,l21600,xe">
              <v:stroke joinstyle="miter"/>
              <v:path gradientshapeok="t" o:connecttype="rect"/>
            </v:shapetype>
            <v:shape id="Textfeld 33" o:spid="_x0000_s1027" type="#_x0000_t202" style="position:absolute;margin-left:41.8pt;margin-top:39.5pt;width:93pt;height:66.6pt;z-index:25170636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" filled="f" stroked="f" strokeweight=".5pt">
              <v:textbox inset="0,0,0,0">
                <w:txbxContent>
                  <w:p w14:paraId="5E7B59B7" w14:textId="77777777" w:rsidR="009A167F" w:rsidRPr="0042104F" w:rsidRDefault="009A167F" w:rsidP="0042104F">
                    <w:pPr>
                      <w:pStyle w:val="Fuzeile"/>
                      <w:jc w:val="right"/>
                      <w:rPr>
                        <w:b/>
                        <w:bCs/>
                      </w:rPr>
                    </w:pPr>
                    <w:r w:rsidRPr="0042104F">
                      <w:rPr>
                        <w:b/>
                        <w:bCs/>
                      </w:rPr>
                      <w:t>Pfadibewegung Schweiz</w:t>
                    </w:r>
                  </w:p>
                  <w:p w14:paraId="3D2D9D1E" w14:textId="77777777" w:rsidR="009A167F" w:rsidRDefault="009A167F" w:rsidP="0042104F">
                    <w:pPr>
                      <w:pStyle w:val="Fuzeile"/>
                      <w:jc w:val="right"/>
                    </w:pPr>
                    <w:r w:rsidRPr="008D4D1D">
                      <w:t>Speichergasse 31</w:t>
                    </w:r>
                  </w:p>
                  <w:p w14:paraId="19F1675C" w14:textId="77777777" w:rsidR="009A167F" w:rsidRDefault="009A167F" w:rsidP="0042104F">
                    <w:pPr>
                      <w:pStyle w:val="Fuzeile"/>
                      <w:jc w:val="right"/>
                    </w:pPr>
                    <w:r w:rsidRPr="008D4D1D">
                      <w:t>3011 Bern</w:t>
                    </w:r>
                  </w:p>
                  <w:p w14:paraId="5D16F7A2" w14:textId="77777777" w:rsidR="009A167F" w:rsidRPr="008D4D1D" w:rsidRDefault="009A167F" w:rsidP="0042104F">
                    <w:pPr>
                      <w:pStyle w:val="Fuzeile"/>
                      <w:jc w:val="right"/>
                    </w:pPr>
                  </w:p>
                  <w:p w14:paraId="5526D911" w14:textId="77777777" w:rsidR="009A167F" w:rsidRDefault="009A167F" w:rsidP="0042104F">
                    <w:pPr>
                      <w:pStyle w:val="Fuzeile"/>
                      <w:jc w:val="right"/>
                    </w:pPr>
                    <w:r w:rsidRPr="008D4D1D">
                      <w:t>T +41 31 328 05 45</w:t>
                    </w:r>
                  </w:p>
                  <w:p w14:paraId="4E624B80" w14:textId="77777777" w:rsidR="009A167F" w:rsidRDefault="008F6F91" w:rsidP="0042104F">
                    <w:pPr>
                      <w:pStyle w:val="Fuzeile"/>
                      <w:jc w:val="right"/>
                    </w:pPr>
                    <w:hyperlink r:id="rId2" w:history="1">
                      <w:r w:rsidR="009A167F" w:rsidRPr="00CC56BF">
                        <w:rPr>
                          <w:rStyle w:val="Hyperlink"/>
                        </w:rPr>
                        <w:t>i</w:t>
                      </w:r>
                      <w:r w:rsidR="009A167F" w:rsidRPr="00C814B0">
                        <w:rPr>
                          <w:rStyle w:val="Hyperlink"/>
                        </w:rPr>
                        <w:t>nfo@pbs.ch</w:t>
                      </w:r>
                    </w:hyperlink>
                  </w:p>
                  <w:p w14:paraId="2BF73DAD" w14:textId="77777777" w:rsidR="009A167F" w:rsidRPr="008D4D1D" w:rsidRDefault="009A167F" w:rsidP="0042104F">
                    <w:pPr>
                      <w:pStyle w:val="Fuzeile"/>
                      <w:jc w:val="right"/>
                    </w:pPr>
                    <w:r w:rsidRPr="008D4D1D">
                      <w:t>pfadi.swiss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F20D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DEE3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F865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DC17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E05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18A3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C05C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D28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0ED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9455F"/>
    <w:multiLevelType w:val="hybridMultilevel"/>
    <w:tmpl w:val="4D3A0CF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C3525F8"/>
    <w:multiLevelType w:val="hybridMultilevel"/>
    <w:tmpl w:val="BA1C4F0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D46FD"/>
    <w:multiLevelType w:val="multilevel"/>
    <w:tmpl w:val="BEE63462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284" w:hanging="284"/>
      </w:pPr>
      <w:rPr>
        <w:rFonts w:asciiTheme="minorHAnsi" w:hAnsiTheme="minorHAnsi" w:hint="default"/>
        <w:b/>
        <w:i w:val="0"/>
      </w:rPr>
    </w:lvl>
    <w:lvl w:ilvl="6">
      <w:start w:val="1"/>
      <w:numFmt w:val="decimal"/>
      <w:pStyle w:val="Nummerierung2"/>
      <w:lvlText w:val="%6.%7"/>
      <w:lvlJc w:val="left"/>
      <w:pPr>
        <w:ind w:left="851" w:hanging="426"/>
      </w:pPr>
      <w:rPr>
        <w:rFonts w:asciiTheme="minorHAnsi" w:hAnsiTheme="minorHAnsi" w:hint="default"/>
        <w:b/>
        <w:i w:val="0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851"/>
        </w:tabs>
        <w:ind w:left="1418" w:hanging="567"/>
      </w:pPr>
      <w:rPr>
        <w:rFonts w:asciiTheme="minorHAnsi" w:hAnsiTheme="minorHAnsi" w:hint="default"/>
        <w:b/>
        <w:i w:val="0"/>
      </w:rPr>
    </w:lvl>
    <w:lvl w:ilvl="8">
      <w:start w:val="1"/>
      <w:numFmt w:val="lowerLetter"/>
      <w:pStyle w:val="Nummerierungabc"/>
      <w:lvlText w:val="%9."/>
      <w:lvlJc w:val="left"/>
      <w:pPr>
        <w:ind w:left="284" w:hanging="284"/>
      </w:pPr>
      <w:rPr>
        <w:rFonts w:hint="default"/>
      </w:rPr>
    </w:lvl>
  </w:abstractNum>
  <w:abstractNum w:abstractNumId="20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117D2"/>
    <w:multiLevelType w:val="hybridMultilevel"/>
    <w:tmpl w:val="BD6C65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5F1179E"/>
    <w:multiLevelType w:val="multilevel"/>
    <w:tmpl w:val="9E38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06DE1"/>
    <w:multiLevelType w:val="multilevel"/>
    <w:tmpl w:val="C8D663EE"/>
    <w:lvl w:ilvl="0">
      <w:start w:val="1"/>
      <w:numFmt w:val="bullet"/>
      <w:pStyle w:val="Aufzhlung1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B074658"/>
    <w:multiLevelType w:val="hybridMultilevel"/>
    <w:tmpl w:val="E3E20C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DA32548"/>
    <w:multiLevelType w:val="hybridMultilevel"/>
    <w:tmpl w:val="315C26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927530">
    <w:abstractNumId w:val="9"/>
  </w:num>
  <w:num w:numId="2" w16cid:durableId="2082018770">
    <w:abstractNumId w:val="7"/>
  </w:num>
  <w:num w:numId="3" w16cid:durableId="611548576">
    <w:abstractNumId w:val="6"/>
  </w:num>
  <w:num w:numId="4" w16cid:durableId="1273510075">
    <w:abstractNumId w:val="5"/>
  </w:num>
  <w:num w:numId="5" w16cid:durableId="1977371934">
    <w:abstractNumId w:val="4"/>
  </w:num>
  <w:num w:numId="6" w16cid:durableId="96364486">
    <w:abstractNumId w:val="8"/>
  </w:num>
  <w:num w:numId="7" w16cid:durableId="1396315395">
    <w:abstractNumId w:val="3"/>
  </w:num>
  <w:num w:numId="8" w16cid:durableId="1146703516">
    <w:abstractNumId w:val="2"/>
  </w:num>
  <w:num w:numId="9" w16cid:durableId="31002934">
    <w:abstractNumId w:val="1"/>
  </w:num>
  <w:num w:numId="10" w16cid:durableId="1251311512">
    <w:abstractNumId w:val="0"/>
  </w:num>
  <w:num w:numId="11" w16cid:durableId="10567036">
    <w:abstractNumId w:val="29"/>
  </w:num>
  <w:num w:numId="12" w16cid:durableId="2046713666">
    <w:abstractNumId w:val="20"/>
  </w:num>
  <w:num w:numId="13" w16cid:durableId="1682850131">
    <w:abstractNumId w:val="17"/>
  </w:num>
  <w:num w:numId="14" w16cid:durableId="472719587">
    <w:abstractNumId w:val="32"/>
  </w:num>
  <w:num w:numId="15" w16cid:durableId="17515097">
    <w:abstractNumId w:val="30"/>
  </w:num>
  <w:num w:numId="16" w16cid:durableId="1735203513">
    <w:abstractNumId w:val="12"/>
  </w:num>
  <w:num w:numId="17" w16cid:durableId="750664047">
    <w:abstractNumId w:val="18"/>
  </w:num>
  <w:num w:numId="18" w16cid:durableId="10537006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96466164">
    <w:abstractNumId w:val="27"/>
  </w:num>
  <w:num w:numId="20" w16cid:durableId="386610918">
    <w:abstractNumId w:val="16"/>
  </w:num>
  <w:num w:numId="21" w16cid:durableId="1794516548">
    <w:abstractNumId w:val="24"/>
  </w:num>
  <w:num w:numId="22" w16cid:durableId="817265895">
    <w:abstractNumId w:val="23"/>
  </w:num>
  <w:num w:numId="23" w16cid:durableId="803161979">
    <w:abstractNumId w:val="13"/>
  </w:num>
  <w:num w:numId="24" w16cid:durableId="560101343">
    <w:abstractNumId w:val="19"/>
  </w:num>
  <w:num w:numId="25" w16cid:durableId="337659782">
    <w:abstractNumId w:val="26"/>
  </w:num>
  <w:num w:numId="26" w16cid:durableId="998657536">
    <w:abstractNumId w:val="21"/>
  </w:num>
  <w:num w:numId="27" w16cid:durableId="1402413166">
    <w:abstractNumId w:val="15"/>
  </w:num>
  <w:num w:numId="28" w16cid:durableId="1304432803">
    <w:abstractNumId w:val="11"/>
  </w:num>
  <w:num w:numId="29" w16cid:durableId="752506924">
    <w:abstractNumId w:val="22"/>
  </w:num>
  <w:num w:numId="30" w16cid:durableId="1291977578">
    <w:abstractNumId w:val="14"/>
  </w:num>
  <w:num w:numId="31" w16cid:durableId="1313872088">
    <w:abstractNumId w:val="25"/>
  </w:num>
  <w:num w:numId="32" w16cid:durableId="1647928555">
    <w:abstractNumId w:val="31"/>
  </w:num>
  <w:num w:numId="33" w16cid:durableId="2074036471">
    <w:abstractNumId w:val="28"/>
  </w:num>
  <w:num w:numId="34" w16cid:durableId="19397492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proofState w:spelling="clean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edit="forms" w:enforcement="1" w:cryptProviderType="rsaAES" w:cryptAlgorithmClass="hash" w:cryptAlgorithmType="typeAny" w:cryptAlgorithmSid="14" w:cryptSpinCount="100000" w:hash="iiOo1IfZiCwBtWJJARaO5V41nCOQd2GXUvjJ4Ogij8xncCxlu0aBBZSpvG82+g+8g7CSXony7ji+YHA2xZPJsA==" w:salt="u+rt+j/4jplrfgV9H/kqLA==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32"/>
    <w:rsid w:val="00002978"/>
    <w:rsid w:val="0001010F"/>
    <w:rsid w:val="000102E1"/>
    <w:rsid w:val="00025CEC"/>
    <w:rsid w:val="000266B7"/>
    <w:rsid w:val="00032B92"/>
    <w:rsid w:val="00035B4D"/>
    <w:rsid w:val="000409C8"/>
    <w:rsid w:val="00041700"/>
    <w:rsid w:val="0005423F"/>
    <w:rsid w:val="00063BC2"/>
    <w:rsid w:val="000701F1"/>
    <w:rsid w:val="00071780"/>
    <w:rsid w:val="00074103"/>
    <w:rsid w:val="000803EB"/>
    <w:rsid w:val="0008316D"/>
    <w:rsid w:val="0009629B"/>
    <w:rsid w:val="00096E8E"/>
    <w:rsid w:val="000A1884"/>
    <w:rsid w:val="000A24EC"/>
    <w:rsid w:val="000B183F"/>
    <w:rsid w:val="000B225F"/>
    <w:rsid w:val="000B46B1"/>
    <w:rsid w:val="000B595D"/>
    <w:rsid w:val="000C49C1"/>
    <w:rsid w:val="000C77CB"/>
    <w:rsid w:val="000D1743"/>
    <w:rsid w:val="000D1BB6"/>
    <w:rsid w:val="000E3D8A"/>
    <w:rsid w:val="000E7543"/>
    <w:rsid w:val="000E756F"/>
    <w:rsid w:val="000F1D2B"/>
    <w:rsid w:val="0010021F"/>
    <w:rsid w:val="00102345"/>
    <w:rsid w:val="00106688"/>
    <w:rsid w:val="00107F09"/>
    <w:rsid w:val="001134C7"/>
    <w:rsid w:val="00113CB8"/>
    <w:rsid w:val="00114032"/>
    <w:rsid w:val="001166B7"/>
    <w:rsid w:val="0012151C"/>
    <w:rsid w:val="00127BBA"/>
    <w:rsid w:val="00133CFB"/>
    <w:rsid w:val="001375AB"/>
    <w:rsid w:val="00137639"/>
    <w:rsid w:val="00144122"/>
    <w:rsid w:val="00145C56"/>
    <w:rsid w:val="00154677"/>
    <w:rsid w:val="00157ECA"/>
    <w:rsid w:val="00167916"/>
    <w:rsid w:val="00171870"/>
    <w:rsid w:val="001A3606"/>
    <w:rsid w:val="001C76AF"/>
    <w:rsid w:val="001E73F4"/>
    <w:rsid w:val="001F4A7E"/>
    <w:rsid w:val="001F4B8C"/>
    <w:rsid w:val="001F4F9B"/>
    <w:rsid w:val="0020240C"/>
    <w:rsid w:val="0022685B"/>
    <w:rsid w:val="0023018C"/>
    <w:rsid w:val="0023205B"/>
    <w:rsid w:val="0024105F"/>
    <w:rsid w:val="00243EFC"/>
    <w:rsid w:val="002466D7"/>
    <w:rsid w:val="00247905"/>
    <w:rsid w:val="0025644A"/>
    <w:rsid w:val="00262A94"/>
    <w:rsid w:val="00264DCC"/>
    <w:rsid w:val="00267F71"/>
    <w:rsid w:val="002726D9"/>
    <w:rsid w:val="00283224"/>
    <w:rsid w:val="00283995"/>
    <w:rsid w:val="00290E37"/>
    <w:rsid w:val="00292375"/>
    <w:rsid w:val="002965DF"/>
    <w:rsid w:val="002A1B2D"/>
    <w:rsid w:val="002B551B"/>
    <w:rsid w:val="002C163B"/>
    <w:rsid w:val="002C35A9"/>
    <w:rsid w:val="002D272F"/>
    <w:rsid w:val="002D38AE"/>
    <w:rsid w:val="002D709C"/>
    <w:rsid w:val="002F06AA"/>
    <w:rsid w:val="002F68A2"/>
    <w:rsid w:val="0030245A"/>
    <w:rsid w:val="00303B73"/>
    <w:rsid w:val="0032330D"/>
    <w:rsid w:val="00330EF2"/>
    <w:rsid w:val="00333A1B"/>
    <w:rsid w:val="003514EE"/>
    <w:rsid w:val="00363671"/>
    <w:rsid w:val="00364EE3"/>
    <w:rsid w:val="003650A4"/>
    <w:rsid w:val="00367F2A"/>
    <w:rsid w:val="00371656"/>
    <w:rsid w:val="003757E4"/>
    <w:rsid w:val="00375834"/>
    <w:rsid w:val="00376D9B"/>
    <w:rsid w:val="0039124E"/>
    <w:rsid w:val="003B2CC9"/>
    <w:rsid w:val="003B3067"/>
    <w:rsid w:val="003B45BE"/>
    <w:rsid w:val="003C2FD0"/>
    <w:rsid w:val="003C3AED"/>
    <w:rsid w:val="003C3D32"/>
    <w:rsid w:val="003C73CF"/>
    <w:rsid w:val="003C75AE"/>
    <w:rsid w:val="003D0FAA"/>
    <w:rsid w:val="003D1E8D"/>
    <w:rsid w:val="003D6F48"/>
    <w:rsid w:val="003F1A56"/>
    <w:rsid w:val="00415F40"/>
    <w:rsid w:val="0042104F"/>
    <w:rsid w:val="0042454D"/>
    <w:rsid w:val="00443AA5"/>
    <w:rsid w:val="00444695"/>
    <w:rsid w:val="0044768F"/>
    <w:rsid w:val="00447787"/>
    <w:rsid w:val="00452D49"/>
    <w:rsid w:val="00453D4F"/>
    <w:rsid w:val="00455038"/>
    <w:rsid w:val="0045597E"/>
    <w:rsid w:val="00457F6A"/>
    <w:rsid w:val="00480603"/>
    <w:rsid w:val="00480C51"/>
    <w:rsid w:val="00486DBB"/>
    <w:rsid w:val="00491651"/>
    <w:rsid w:val="00494FD7"/>
    <w:rsid w:val="00495F83"/>
    <w:rsid w:val="004A039B"/>
    <w:rsid w:val="004B0FDB"/>
    <w:rsid w:val="004B69B6"/>
    <w:rsid w:val="004C1329"/>
    <w:rsid w:val="004C3880"/>
    <w:rsid w:val="004D0F2F"/>
    <w:rsid w:val="004D179F"/>
    <w:rsid w:val="004D5B31"/>
    <w:rsid w:val="004E7D74"/>
    <w:rsid w:val="004F22CB"/>
    <w:rsid w:val="00500294"/>
    <w:rsid w:val="00526C93"/>
    <w:rsid w:val="005339AE"/>
    <w:rsid w:val="00535EA2"/>
    <w:rsid w:val="00537410"/>
    <w:rsid w:val="00546373"/>
    <w:rsid w:val="00550787"/>
    <w:rsid w:val="00562128"/>
    <w:rsid w:val="00570728"/>
    <w:rsid w:val="00576439"/>
    <w:rsid w:val="00591832"/>
    <w:rsid w:val="00592841"/>
    <w:rsid w:val="005A357F"/>
    <w:rsid w:val="005A7BE5"/>
    <w:rsid w:val="005B4DEC"/>
    <w:rsid w:val="005B6FD0"/>
    <w:rsid w:val="005C6148"/>
    <w:rsid w:val="005C7189"/>
    <w:rsid w:val="005D77D7"/>
    <w:rsid w:val="006044D5"/>
    <w:rsid w:val="00613426"/>
    <w:rsid w:val="00622481"/>
    <w:rsid w:val="00622FDC"/>
    <w:rsid w:val="00625020"/>
    <w:rsid w:val="00641128"/>
    <w:rsid w:val="00642AAC"/>
    <w:rsid w:val="00642F26"/>
    <w:rsid w:val="00647B77"/>
    <w:rsid w:val="00651844"/>
    <w:rsid w:val="0065274C"/>
    <w:rsid w:val="006738A3"/>
    <w:rsid w:val="00676A65"/>
    <w:rsid w:val="00686D14"/>
    <w:rsid w:val="00687ED7"/>
    <w:rsid w:val="006B3083"/>
    <w:rsid w:val="006B36E6"/>
    <w:rsid w:val="006C144C"/>
    <w:rsid w:val="006C62E1"/>
    <w:rsid w:val="006D290C"/>
    <w:rsid w:val="006E0F4E"/>
    <w:rsid w:val="006E4AF1"/>
    <w:rsid w:val="006F0345"/>
    <w:rsid w:val="006F0469"/>
    <w:rsid w:val="006F484F"/>
    <w:rsid w:val="006F5E3B"/>
    <w:rsid w:val="007040B6"/>
    <w:rsid w:val="00705076"/>
    <w:rsid w:val="00711147"/>
    <w:rsid w:val="007277E3"/>
    <w:rsid w:val="00731A17"/>
    <w:rsid w:val="00734458"/>
    <w:rsid w:val="00734B13"/>
    <w:rsid w:val="00737FCF"/>
    <w:rsid w:val="00740C87"/>
    <w:rsid w:val="007419CF"/>
    <w:rsid w:val="0074241C"/>
    <w:rsid w:val="00742F2B"/>
    <w:rsid w:val="0074487E"/>
    <w:rsid w:val="00745DB7"/>
    <w:rsid w:val="00746273"/>
    <w:rsid w:val="0075366F"/>
    <w:rsid w:val="00760681"/>
    <w:rsid w:val="007620D2"/>
    <w:rsid w:val="0076549D"/>
    <w:rsid w:val="00766ACA"/>
    <w:rsid w:val="007721BF"/>
    <w:rsid w:val="007737D5"/>
    <w:rsid w:val="00774E70"/>
    <w:rsid w:val="0078181E"/>
    <w:rsid w:val="00791731"/>
    <w:rsid w:val="00796CEE"/>
    <w:rsid w:val="007B5396"/>
    <w:rsid w:val="007C0B2A"/>
    <w:rsid w:val="007E0460"/>
    <w:rsid w:val="007F2B7C"/>
    <w:rsid w:val="007F42F0"/>
    <w:rsid w:val="00800BCC"/>
    <w:rsid w:val="00817B62"/>
    <w:rsid w:val="008326D7"/>
    <w:rsid w:val="00841B44"/>
    <w:rsid w:val="00851831"/>
    <w:rsid w:val="00853121"/>
    <w:rsid w:val="0085454F"/>
    <w:rsid w:val="00857023"/>
    <w:rsid w:val="00857437"/>
    <w:rsid w:val="00857D8A"/>
    <w:rsid w:val="00864855"/>
    <w:rsid w:val="00870017"/>
    <w:rsid w:val="00871E79"/>
    <w:rsid w:val="00874E49"/>
    <w:rsid w:val="00876898"/>
    <w:rsid w:val="008810A5"/>
    <w:rsid w:val="00883CC4"/>
    <w:rsid w:val="008934E9"/>
    <w:rsid w:val="00893E51"/>
    <w:rsid w:val="008B3F7B"/>
    <w:rsid w:val="008B6974"/>
    <w:rsid w:val="008D4D1D"/>
    <w:rsid w:val="008E0919"/>
    <w:rsid w:val="008F6F91"/>
    <w:rsid w:val="009169E5"/>
    <w:rsid w:val="00917208"/>
    <w:rsid w:val="009235A2"/>
    <w:rsid w:val="009341D9"/>
    <w:rsid w:val="0093619F"/>
    <w:rsid w:val="009427E5"/>
    <w:rsid w:val="009454B7"/>
    <w:rsid w:val="009544E9"/>
    <w:rsid w:val="009613D8"/>
    <w:rsid w:val="00963971"/>
    <w:rsid w:val="00965172"/>
    <w:rsid w:val="0096648C"/>
    <w:rsid w:val="00974275"/>
    <w:rsid w:val="009748BD"/>
    <w:rsid w:val="009804FC"/>
    <w:rsid w:val="0098474B"/>
    <w:rsid w:val="00991268"/>
    <w:rsid w:val="00995CBA"/>
    <w:rsid w:val="0099678C"/>
    <w:rsid w:val="009A167F"/>
    <w:rsid w:val="009A7BF9"/>
    <w:rsid w:val="009B030C"/>
    <w:rsid w:val="009B0C96"/>
    <w:rsid w:val="009B78B1"/>
    <w:rsid w:val="009C222B"/>
    <w:rsid w:val="009C67A8"/>
    <w:rsid w:val="009D201B"/>
    <w:rsid w:val="009D5A7F"/>
    <w:rsid w:val="009D5D9C"/>
    <w:rsid w:val="009E2171"/>
    <w:rsid w:val="009F1E6C"/>
    <w:rsid w:val="009F3E6A"/>
    <w:rsid w:val="00A02378"/>
    <w:rsid w:val="00A03562"/>
    <w:rsid w:val="00A05492"/>
    <w:rsid w:val="00A06F53"/>
    <w:rsid w:val="00A211F7"/>
    <w:rsid w:val="00A364DC"/>
    <w:rsid w:val="00A42493"/>
    <w:rsid w:val="00A43EDD"/>
    <w:rsid w:val="00A5451D"/>
    <w:rsid w:val="00A55C83"/>
    <w:rsid w:val="00A57815"/>
    <w:rsid w:val="00A62F82"/>
    <w:rsid w:val="00A62FAD"/>
    <w:rsid w:val="00A70CDC"/>
    <w:rsid w:val="00A7133D"/>
    <w:rsid w:val="00A7431C"/>
    <w:rsid w:val="00A7788C"/>
    <w:rsid w:val="00A92BC8"/>
    <w:rsid w:val="00A934AE"/>
    <w:rsid w:val="00A960B8"/>
    <w:rsid w:val="00AA5B6B"/>
    <w:rsid w:val="00AA5DDC"/>
    <w:rsid w:val="00AB605E"/>
    <w:rsid w:val="00AC0DF9"/>
    <w:rsid w:val="00AC2D5B"/>
    <w:rsid w:val="00AC3C0A"/>
    <w:rsid w:val="00AC3C5F"/>
    <w:rsid w:val="00AD36B2"/>
    <w:rsid w:val="00AD5C8F"/>
    <w:rsid w:val="00AD6C53"/>
    <w:rsid w:val="00AF1DBA"/>
    <w:rsid w:val="00AF47AE"/>
    <w:rsid w:val="00AF63C8"/>
    <w:rsid w:val="00AF63D1"/>
    <w:rsid w:val="00AF7CA8"/>
    <w:rsid w:val="00B035E3"/>
    <w:rsid w:val="00B05554"/>
    <w:rsid w:val="00B11A9B"/>
    <w:rsid w:val="00B15472"/>
    <w:rsid w:val="00B24B2A"/>
    <w:rsid w:val="00B32881"/>
    <w:rsid w:val="00B32ABB"/>
    <w:rsid w:val="00B41FD3"/>
    <w:rsid w:val="00B426D3"/>
    <w:rsid w:val="00B431DE"/>
    <w:rsid w:val="00B452C0"/>
    <w:rsid w:val="00B70D03"/>
    <w:rsid w:val="00B803E7"/>
    <w:rsid w:val="00B82E14"/>
    <w:rsid w:val="00B97484"/>
    <w:rsid w:val="00BA4DDE"/>
    <w:rsid w:val="00BB0EB7"/>
    <w:rsid w:val="00BB1DA6"/>
    <w:rsid w:val="00BB206A"/>
    <w:rsid w:val="00BB4CF6"/>
    <w:rsid w:val="00BB5BBE"/>
    <w:rsid w:val="00BC655F"/>
    <w:rsid w:val="00BD09F9"/>
    <w:rsid w:val="00BD366C"/>
    <w:rsid w:val="00BE1E62"/>
    <w:rsid w:val="00BE3071"/>
    <w:rsid w:val="00BF1581"/>
    <w:rsid w:val="00BF52B2"/>
    <w:rsid w:val="00BF7052"/>
    <w:rsid w:val="00C025B1"/>
    <w:rsid w:val="00C05847"/>
    <w:rsid w:val="00C05FAB"/>
    <w:rsid w:val="00C12431"/>
    <w:rsid w:val="00C25656"/>
    <w:rsid w:val="00C30C28"/>
    <w:rsid w:val="00C3674D"/>
    <w:rsid w:val="00C43EDE"/>
    <w:rsid w:val="00C51D2F"/>
    <w:rsid w:val="00C60AC3"/>
    <w:rsid w:val="00C73C1C"/>
    <w:rsid w:val="00C814B0"/>
    <w:rsid w:val="00C9410D"/>
    <w:rsid w:val="00CA348A"/>
    <w:rsid w:val="00CA5EF8"/>
    <w:rsid w:val="00CA7883"/>
    <w:rsid w:val="00CB2CE6"/>
    <w:rsid w:val="00CC06EF"/>
    <w:rsid w:val="00CD0374"/>
    <w:rsid w:val="00CD11E9"/>
    <w:rsid w:val="00CD1BA1"/>
    <w:rsid w:val="00CF08BB"/>
    <w:rsid w:val="00CF1E53"/>
    <w:rsid w:val="00CF29E2"/>
    <w:rsid w:val="00CF6018"/>
    <w:rsid w:val="00CF72DE"/>
    <w:rsid w:val="00D00E26"/>
    <w:rsid w:val="00D113D7"/>
    <w:rsid w:val="00D1389A"/>
    <w:rsid w:val="00D13A39"/>
    <w:rsid w:val="00D30E68"/>
    <w:rsid w:val="00D31037"/>
    <w:rsid w:val="00D57397"/>
    <w:rsid w:val="00D61996"/>
    <w:rsid w:val="00D654CD"/>
    <w:rsid w:val="00D678C7"/>
    <w:rsid w:val="00D7295B"/>
    <w:rsid w:val="00D8261A"/>
    <w:rsid w:val="00D918C1"/>
    <w:rsid w:val="00D9415C"/>
    <w:rsid w:val="00D97E68"/>
    <w:rsid w:val="00DA469E"/>
    <w:rsid w:val="00DA6E81"/>
    <w:rsid w:val="00DA716B"/>
    <w:rsid w:val="00DB45F8"/>
    <w:rsid w:val="00DB7675"/>
    <w:rsid w:val="00DD3438"/>
    <w:rsid w:val="00E0207E"/>
    <w:rsid w:val="00E25DCD"/>
    <w:rsid w:val="00E269E1"/>
    <w:rsid w:val="00E326FF"/>
    <w:rsid w:val="00E36B45"/>
    <w:rsid w:val="00E412CB"/>
    <w:rsid w:val="00E42946"/>
    <w:rsid w:val="00E45F13"/>
    <w:rsid w:val="00E50336"/>
    <w:rsid w:val="00E510BC"/>
    <w:rsid w:val="00E52BA4"/>
    <w:rsid w:val="00E57EB2"/>
    <w:rsid w:val="00E611B1"/>
    <w:rsid w:val="00E61256"/>
    <w:rsid w:val="00E62EFE"/>
    <w:rsid w:val="00E71153"/>
    <w:rsid w:val="00E71E31"/>
    <w:rsid w:val="00E73CB2"/>
    <w:rsid w:val="00E772BC"/>
    <w:rsid w:val="00E7784A"/>
    <w:rsid w:val="00E839BA"/>
    <w:rsid w:val="00E8428A"/>
    <w:rsid w:val="00E86198"/>
    <w:rsid w:val="00E97F7D"/>
    <w:rsid w:val="00EA59B8"/>
    <w:rsid w:val="00EA5A01"/>
    <w:rsid w:val="00EB04BE"/>
    <w:rsid w:val="00EC2DF9"/>
    <w:rsid w:val="00EC40BE"/>
    <w:rsid w:val="00EE6E36"/>
    <w:rsid w:val="00EF0EE6"/>
    <w:rsid w:val="00F016BC"/>
    <w:rsid w:val="00F0660B"/>
    <w:rsid w:val="00F10070"/>
    <w:rsid w:val="00F123AE"/>
    <w:rsid w:val="00F12624"/>
    <w:rsid w:val="00F13EB2"/>
    <w:rsid w:val="00F16C91"/>
    <w:rsid w:val="00F26721"/>
    <w:rsid w:val="00F32B93"/>
    <w:rsid w:val="00F45CDD"/>
    <w:rsid w:val="00F5551A"/>
    <w:rsid w:val="00F56AAB"/>
    <w:rsid w:val="00F632D0"/>
    <w:rsid w:val="00F67C5F"/>
    <w:rsid w:val="00F73331"/>
    <w:rsid w:val="00F754D1"/>
    <w:rsid w:val="00F87174"/>
    <w:rsid w:val="00F91D37"/>
    <w:rsid w:val="00F91DEC"/>
    <w:rsid w:val="00F93538"/>
    <w:rsid w:val="00F9610D"/>
    <w:rsid w:val="00FA6641"/>
    <w:rsid w:val="00FB657F"/>
    <w:rsid w:val="00FE7D09"/>
    <w:rsid w:val="00FF38DC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644CB7"/>
  <w15:docId w15:val="{400430C3-E140-40FE-8054-AEE1C0D8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D4D4D" w:themeColor="background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7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35"/>
    <w:lsdException w:name="table of figures" w:semiHidden="1" w:uiPriority="99" w:unhideWhenUsed="1"/>
    <w:lsdException w:name="envelope address" w:semiHidden="1"/>
    <w:lsdException w:name="envelope return" w:semiHidden="1"/>
    <w:lsdException w:name="footnote reference" w:semiHidden="1" w:uiPriority="99" w:unhideWhenUsed="1"/>
    <w:lsdException w:name="annotation reference" w:semiHidden="1" w:unhideWhenUsed="1"/>
    <w:lsdException w:name="line number" w:semiHidden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 w:unhideWhenUsed="1"/>
    <w:lsdException w:name="Unresolved Mention" w:semiHidden="1"/>
    <w:lsdException w:name="Smart Link" w:semiHidden="1"/>
  </w:latentStyles>
  <w:style w:type="paragraph" w:default="1" w:styleId="Standard">
    <w:name w:val="Normal"/>
    <w:qFormat/>
    <w:rsid w:val="001166B7"/>
  </w:style>
  <w:style w:type="paragraph" w:styleId="berschrift1">
    <w:name w:val="heading 1"/>
    <w:basedOn w:val="Standard"/>
    <w:next w:val="Standard"/>
    <w:link w:val="berschrift1Zchn"/>
    <w:uiPriority w:val="9"/>
    <w:qFormat/>
    <w:rsid w:val="00F632D0"/>
    <w:pPr>
      <w:spacing w:before="960" w:after="960" w:line="280" w:lineRule="atLeast"/>
      <w:outlineLvl w:val="0"/>
    </w:pPr>
    <w:rPr>
      <w:rFonts w:asciiTheme="majorHAnsi" w:hAnsiTheme="majorHAnsi"/>
      <w:b/>
      <w:bCs/>
      <w:caps/>
      <w:color w:val="8B426B" w:themeColor="accent2"/>
      <w:spacing w:val="-2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F6018"/>
    <w:pPr>
      <w:spacing w:before="480" w:after="260"/>
      <w:outlineLvl w:val="1"/>
    </w:pPr>
    <w:rPr>
      <w:rFonts w:asciiTheme="majorHAnsi" w:hAnsiTheme="majorHAnsi"/>
      <w:b/>
      <w:bCs/>
      <w:spacing w:val="2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D09F9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2B551B"/>
    <w:pPr>
      <w:keepNext/>
      <w:keepLines/>
      <w:spacing w:before="120"/>
      <w:outlineLvl w:val="3"/>
    </w:pPr>
    <w:rPr>
      <w:rFonts w:asciiTheme="majorHAnsi" w:eastAsiaTheme="majorEastAsia" w:hAnsiTheme="majorHAnsi" w:cstheme="majorBidi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1166B7"/>
    <w:rPr>
      <w:b/>
      <w:i/>
      <w:color w:val="BE6294"/>
      <w:u w:val="none"/>
    </w:rPr>
  </w:style>
  <w:style w:type="paragraph" w:styleId="Kopfzeile">
    <w:name w:val="header"/>
    <w:basedOn w:val="Standard"/>
    <w:link w:val="KopfzeileZchn"/>
    <w:uiPriority w:val="93"/>
    <w:semiHidden/>
    <w:rsid w:val="00E42946"/>
    <w:pPr>
      <w:tabs>
        <w:tab w:val="center" w:pos="4536"/>
        <w:tab w:val="right" w:pos="9072"/>
      </w:tabs>
      <w:spacing w:line="180" w:lineRule="atLeast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3"/>
    <w:semiHidden/>
    <w:rsid w:val="008810A5"/>
    <w:rPr>
      <w:sz w:val="14"/>
    </w:rPr>
  </w:style>
  <w:style w:type="paragraph" w:styleId="Fuzeile">
    <w:name w:val="footer"/>
    <w:basedOn w:val="Standard"/>
    <w:link w:val="FuzeileZchn"/>
    <w:uiPriority w:val="94"/>
    <w:semiHidden/>
    <w:rsid w:val="00E71E31"/>
    <w:pPr>
      <w:spacing w:line="180" w:lineRule="atLeas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4"/>
    <w:semiHidden/>
    <w:rsid w:val="008810A5"/>
    <w:rPr>
      <w:sz w:val="14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632D0"/>
    <w:rPr>
      <w:rFonts w:asciiTheme="majorHAnsi" w:hAnsiTheme="majorHAnsi"/>
      <w:b/>
      <w:bCs/>
      <w:caps/>
      <w:color w:val="8B426B" w:themeColor="accent2"/>
      <w:spacing w:val="-2"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F6018"/>
    <w:rPr>
      <w:rFonts w:asciiTheme="majorHAnsi" w:hAnsiTheme="majorHAnsi"/>
      <w:b/>
      <w:bCs/>
      <w:spacing w:val="2"/>
      <w:sz w:val="24"/>
    </w:rPr>
  </w:style>
  <w:style w:type="paragraph" w:styleId="Titel">
    <w:name w:val="Title"/>
    <w:aliases w:val="Titel hell"/>
    <w:basedOn w:val="Standard"/>
    <w:link w:val="TitelZchn"/>
    <w:uiPriority w:val="11"/>
    <w:qFormat/>
    <w:rsid w:val="00642AAC"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color w:val="FFFFFF" w:themeColor="background1"/>
      <w:spacing w:val="20"/>
      <w:kern w:val="28"/>
      <w:sz w:val="88"/>
      <w:szCs w:val="52"/>
    </w:rPr>
  </w:style>
  <w:style w:type="character" w:customStyle="1" w:styleId="TitelZchn">
    <w:name w:val="Titel Zchn"/>
    <w:aliases w:val="Titel hell Zchn"/>
    <w:basedOn w:val="Absatz-Standardschriftart"/>
    <w:link w:val="Titel"/>
    <w:uiPriority w:val="11"/>
    <w:rsid w:val="00642AAC"/>
    <w:rPr>
      <w:rFonts w:asciiTheme="majorHAnsi" w:eastAsiaTheme="majorEastAsia" w:hAnsiTheme="majorHAnsi" w:cstheme="majorBidi"/>
      <w:b/>
      <w:caps/>
      <w:color w:val="FFFFFF" w:themeColor="background1"/>
      <w:spacing w:val="20"/>
      <w:kern w:val="28"/>
      <w:sz w:val="88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443AA5"/>
    <w:pPr>
      <w:contextualSpacing/>
    </w:pPr>
    <w:rPr>
      <w:rFonts w:asciiTheme="majorHAnsi" w:hAnsiTheme="majorHAnsi"/>
      <w:b/>
      <w:caps/>
      <w:color w:val="632949" w:themeColor="accent1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443AA5"/>
    <w:rPr>
      <w:rFonts w:asciiTheme="majorHAnsi" w:hAnsiTheme="majorHAnsi"/>
      <w:b/>
      <w:caps/>
      <w:color w:val="632949" w:themeColor="accent1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Pfadi">
    <w:name w:val="Pfadi"/>
    <w:basedOn w:val="NormaleTabelle"/>
    <w:next w:val="Tabellenraster"/>
    <w:uiPriority w:val="59"/>
    <w:rsid w:val="006F484F"/>
    <w:pPr>
      <w:spacing w:line="240" w:lineRule="auto"/>
      <w:jc w:val="center"/>
    </w:pPr>
    <w:rPr>
      <w:color w:val="auto"/>
    </w:rPr>
    <w:tblPr>
      <w:tblBorders>
        <w:bottom w:val="single" w:sz="6" w:space="0" w:color="632949" w:themeColor="accent1"/>
        <w:insideH w:val="single" w:sz="6" w:space="0" w:color="632949" w:themeColor="accent1"/>
      </w:tblBorders>
      <w:tblCellMar>
        <w:top w:w="28" w:type="dxa"/>
        <w:left w:w="85" w:type="dxa"/>
        <w:bottom w:w="28" w:type="dxa"/>
        <w:right w:w="85" w:type="dxa"/>
      </w:tblCellMar>
    </w:tblPr>
    <w:tcPr>
      <w:shd w:val="clear" w:color="auto" w:fill="auto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32949" w:themeFill="accent1"/>
      </w:tcPr>
    </w:tblStylePr>
    <w:tblStylePr w:type="lastRow">
      <w:rPr>
        <w:b/>
      </w:rPr>
    </w:tblStylePr>
    <w:tblStylePr w:type="firstCol">
      <w:rPr>
        <w:b w:val="0"/>
        <w:color w:val="FFFFFF" w:themeColor="background1"/>
      </w:rPr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  <w:shd w:val="clear" w:color="auto" w:fill="8B426B" w:themeFill="accent2"/>
      </w:tcPr>
    </w:tblStylePr>
    <w:tblStylePr w:type="lastCol">
      <w:rPr>
        <w:b/>
      </w:rPr>
    </w:tblStylePr>
  </w:style>
  <w:style w:type="character" w:customStyle="1" w:styleId="berschrift3Zchn">
    <w:name w:val="Überschrift 3 Zchn"/>
    <w:basedOn w:val="Absatz-Standardschriftart"/>
    <w:link w:val="berschrift3"/>
    <w:uiPriority w:val="9"/>
    <w:rsid w:val="00BD09F9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F1DBA"/>
    <w:rPr>
      <w:rFonts w:asciiTheme="majorHAnsi" w:eastAsiaTheme="majorEastAsia" w:hAnsiTheme="majorHAnsi" w:cstheme="majorBidi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2FAD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0"/>
    <w:semiHidden/>
    <w:rsid w:val="003B3067"/>
    <w:rPr>
      <w:b/>
      <w:i/>
      <w:color w:val="D396B8"/>
      <w:u w:val="none"/>
    </w:rPr>
  </w:style>
  <w:style w:type="paragraph" w:styleId="Untertitel">
    <w:name w:val="Subtitle"/>
    <w:aliases w:val="Untertitel hell"/>
    <w:basedOn w:val="Standard"/>
    <w:link w:val="UntertitelZchn"/>
    <w:uiPriority w:val="12"/>
    <w:rsid w:val="0045597E"/>
    <w:pPr>
      <w:numPr>
        <w:ilvl w:val="1"/>
      </w:numPr>
    </w:pPr>
    <w:rPr>
      <w:rFonts w:eastAsiaTheme="minorEastAsia"/>
      <w:caps/>
      <w:color w:val="FFFFFF" w:themeColor="background1"/>
      <w:spacing w:val="20"/>
      <w:sz w:val="40"/>
      <w:lang w:val="de-DE"/>
    </w:rPr>
  </w:style>
  <w:style w:type="character" w:customStyle="1" w:styleId="UntertitelZchn">
    <w:name w:val="Untertitel Zchn"/>
    <w:aliases w:val="Untertitel hell Zchn"/>
    <w:basedOn w:val="Absatz-Standardschriftart"/>
    <w:link w:val="Untertitel"/>
    <w:uiPriority w:val="12"/>
    <w:rsid w:val="0045597E"/>
    <w:rPr>
      <w:rFonts w:eastAsiaTheme="minorEastAsia"/>
      <w:caps/>
      <w:color w:val="FFFFFF" w:themeColor="background1"/>
      <w:spacing w:val="20"/>
      <w:sz w:val="40"/>
      <w:lang w:val="de-DE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AF1DBA"/>
  </w:style>
  <w:style w:type="paragraph" w:styleId="Funotentext">
    <w:name w:val="footnote text"/>
    <w:basedOn w:val="Standard"/>
    <w:link w:val="FunotentextZchn"/>
    <w:uiPriority w:val="79"/>
    <w:semiHidden/>
    <w:unhideWhenUsed/>
    <w:rsid w:val="00494FD7"/>
    <w:pPr>
      <w:spacing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79"/>
    <w:semiHidden/>
    <w:rsid w:val="005A7BE5"/>
    <w:rPr>
      <w:sz w:val="16"/>
      <w:szCs w:val="20"/>
    </w:rPr>
  </w:style>
  <w:style w:type="character" w:styleId="Funotenzeichen">
    <w:name w:val="footnote reference"/>
    <w:basedOn w:val="Absatz-Standardschriftart"/>
    <w:uiPriority w:val="7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742F2B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2F68A2"/>
    <w:pPr>
      <w:spacing w:before="120" w:after="24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F632D0"/>
    <w:pPr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8810A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Standard"/>
    <w:link w:val="SeitenzahlenZchn"/>
    <w:uiPriority w:val="95"/>
    <w:semiHidden/>
    <w:qFormat/>
    <w:rsid w:val="00376D9B"/>
    <w:pPr>
      <w:jc w:val="right"/>
    </w:pPr>
    <w:rPr>
      <w:b/>
      <w:color w:val="632949" w:themeColor="accent1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917208"/>
    <w:pPr>
      <w:tabs>
        <w:tab w:val="right" w:pos="8505"/>
      </w:tabs>
      <w:spacing w:line="300" w:lineRule="atLeast"/>
      <w:ind w:left="567" w:hanging="567"/>
    </w:pPr>
    <w:rPr>
      <w:bCs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A7431C"/>
    <w:pPr>
      <w:tabs>
        <w:tab w:val="right" w:pos="8505"/>
      </w:tabs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A7431C"/>
    <w:pPr>
      <w:tabs>
        <w:tab w:val="right" w:pos="8505"/>
      </w:tabs>
      <w:ind w:left="567" w:hanging="567"/>
    </w:pPr>
  </w:style>
  <w:style w:type="paragraph" w:styleId="StandardWeb">
    <w:name w:val="Normal (Web)"/>
    <w:basedOn w:val="Standard"/>
    <w:uiPriority w:val="79"/>
    <w:semiHidden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16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9804FC"/>
    <w:pPr>
      <w:numPr>
        <w:ilvl w:val="5"/>
        <w:numId w:val="24"/>
      </w:numPr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Nummerierungabc">
    <w:name w:val="Nummerierung abc"/>
    <w:basedOn w:val="Listenabsatz"/>
    <w:uiPriority w:val="4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3"/>
    <w:semiHidden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5A357F"/>
    <w:pPr>
      <w:numPr>
        <w:ilvl w:val="4"/>
        <w:numId w:val="24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283995"/>
    <w:pPr>
      <w:pageBreakBefore/>
      <w:numPr>
        <w:numId w:val="28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 w:val="0"/>
      <w:color w:val="FFFFFF" w:themeColor="background1"/>
      <w:spacing w:val="6"/>
      <w:sz w:val="40"/>
      <w:szCs w:val="52"/>
    </w:rPr>
  </w:style>
  <w:style w:type="character" w:styleId="Platzhaltertext">
    <w:name w:val="Placeholder Text"/>
    <w:basedOn w:val="Absatz-Standardschriftart"/>
    <w:uiPriority w:val="79"/>
    <w:semiHidden/>
    <w:rsid w:val="003C2FD0"/>
    <w:rPr>
      <w:color w:val="CCACCA" w:themeColor="accent3"/>
    </w:rPr>
  </w:style>
  <w:style w:type="paragraph" w:customStyle="1" w:styleId="ErstelltdurchVorlagenbauerchfrPfadibewegung">
    <w:name w:val="Erstellt durch Vorlagenbauer.ch für Pfadibewegung"/>
    <w:basedOn w:val="Standard"/>
    <w:next w:val="Standard"/>
    <w:semiHidden/>
    <w:rsid w:val="00BB0EB7"/>
    <w:pPr>
      <w:shd w:val="clear" w:color="auto" w:fill="FFFFFF" w:themeFill="background1"/>
    </w:pPr>
  </w:style>
  <w:style w:type="paragraph" w:customStyle="1" w:styleId="KopfzeileLogo">
    <w:name w:val="Kopfzeile Logo"/>
    <w:basedOn w:val="Standard"/>
    <w:uiPriority w:val="93"/>
    <w:semiHidden/>
    <w:qFormat/>
    <w:rsid w:val="00BB5BBE"/>
    <w:pPr>
      <w:spacing w:line="160" w:lineRule="atLeast"/>
      <w:jc w:val="right"/>
    </w:pPr>
    <w:rPr>
      <w:sz w:val="14"/>
      <w:szCs w:val="14"/>
      <w:lang w:val="fr-CH"/>
    </w:rPr>
  </w:style>
  <w:style w:type="paragraph" w:customStyle="1" w:styleId="Textbox">
    <w:name w:val="Textbox"/>
    <w:basedOn w:val="Standard"/>
    <w:uiPriority w:val="19"/>
    <w:semiHidden/>
    <w:qFormat/>
    <w:rsid w:val="00857023"/>
    <w:rPr>
      <w:b/>
      <w:bCs/>
      <w:color w:val="FFFFFF" w:themeColor="background1"/>
      <w:lang w:val="de-DE"/>
    </w:rPr>
  </w:style>
  <w:style w:type="paragraph" w:customStyle="1" w:styleId="TitelseiteAutoren">
    <w:name w:val="Titelseite Autoren"/>
    <w:basedOn w:val="Standard"/>
    <w:uiPriority w:val="13"/>
    <w:semiHidden/>
    <w:qFormat/>
    <w:rsid w:val="0045597E"/>
    <w:rPr>
      <w:color w:val="FFFFFF" w:themeColor="background1"/>
      <w:spacing w:val="2"/>
      <w:sz w:val="28"/>
      <w:szCs w:val="28"/>
      <w:lang w:val="de-DE"/>
    </w:rPr>
  </w:style>
  <w:style w:type="character" w:customStyle="1" w:styleId="SeitenzahlenZchn">
    <w:name w:val="Seitenzahlen Zchn"/>
    <w:basedOn w:val="Absatz-Standardschriftart"/>
    <w:link w:val="Seitenzahlen"/>
    <w:uiPriority w:val="95"/>
    <w:semiHidden/>
    <w:rsid w:val="008810A5"/>
    <w:rPr>
      <w:b/>
      <w:color w:val="632949" w:themeColor="accent1"/>
    </w:rPr>
  </w:style>
  <w:style w:type="character" w:styleId="NichtaufgelsteErwhnung">
    <w:name w:val="Unresolved Mention"/>
    <w:basedOn w:val="Absatz-Standardschriftart"/>
    <w:uiPriority w:val="79"/>
    <w:semiHidden/>
    <w:rsid w:val="00C814B0"/>
    <w:rPr>
      <w:color w:val="605E5C"/>
      <w:shd w:val="clear" w:color="auto" w:fill="E1DFDD"/>
    </w:rPr>
  </w:style>
  <w:style w:type="paragraph" w:customStyle="1" w:styleId="Titeldunkel">
    <w:name w:val="Titel dunkel"/>
    <w:basedOn w:val="Titel"/>
    <w:uiPriority w:val="11"/>
    <w:qFormat/>
    <w:rsid w:val="00991268"/>
    <w:rPr>
      <w:color w:val="632949" w:themeColor="accent1"/>
    </w:rPr>
  </w:style>
  <w:style w:type="paragraph" w:customStyle="1" w:styleId="Untertiteldunkel">
    <w:name w:val="Untertitel dunkel"/>
    <w:basedOn w:val="Untertitel"/>
    <w:uiPriority w:val="12"/>
    <w:qFormat/>
    <w:rsid w:val="00F632D0"/>
    <w:rPr>
      <w:color w:val="632949" w:themeColor="accent1"/>
    </w:rPr>
  </w:style>
  <w:style w:type="paragraph" w:customStyle="1" w:styleId="paragraph">
    <w:name w:val="paragraph"/>
    <w:basedOn w:val="Standard"/>
    <w:rsid w:val="003C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CH"/>
    </w:rPr>
  </w:style>
  <w:style w:type="character" w:customStyle="1" w:styleId="normaltextrun">
    <w:name w:val="normaltextrun"/>
    <w:basedOn w:val="Absatz-Standardschriftart"/>
    <w:rsid w:val="003C73CF"/>
  </w:style>
  <w:style w:type="character" w:customStyle="1" w:styleId="eop">
    <w:name w:val="eop"/>
    <w:basedOn w:val="Absatz-Standardschriftart"/>
    <w:rsid w:val="003C73CF"/>
  </w:style>
  <w:style w:type="character" w:customStyle="1" w:styleId="tabchar">
    <w:name w:val="tabchar"/>
    <w:basedOn w:val="Absatz-Standardschriftart"/>
    <w:rsid w:val="00E77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0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6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3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0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8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0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3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0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1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4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3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2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6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13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7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58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49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02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8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85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3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46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3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7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07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8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95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8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5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3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4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45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3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6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10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8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7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9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77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9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2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09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1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5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03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2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7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3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4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9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5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04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2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9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7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90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5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1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8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3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8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52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2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5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96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61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3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1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1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4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5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4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2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40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1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59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0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66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9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0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29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5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97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1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6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50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8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75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0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6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3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56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9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8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53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2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87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39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77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5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1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0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9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4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89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2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0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5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36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8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8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49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3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3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4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94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26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8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5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1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18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92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0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44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1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7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2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95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0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1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53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9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1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5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0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5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9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4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0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5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0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8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6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75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7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7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92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5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7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5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3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4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39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c.wagggs@msds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emf"/><Relationship Id="rId1" Type="http://schemas.openxmlformats.org/officeDocument/2006/relationships/image" Target="media/image3.jpg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bs.ch" TargetMode="External"/><Relationship Id="rId1" Type="http://schemas.openxmlformats.org/officeDocument/2006/relationships/hyperlink" Target="mailto:info@pbs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8B120-4C13-40E7-AA21-3BF34C585D29}"/>
      </w:docPartPr>
      <w:docPartBody>
        <w:p w:rsidR="00A153EB" w:rsidRDefault="00B51B3E"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21F35EFE1441A5A96D8DA363A2A2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0F829-CD6D-49F4-81BF-E3A0F332EA77}"/>
      </w:docPartPr>
      <w:docPartBody>
        <w:p w:rsidR="00A153EB" w:rsidRDefault="00B51B3E" w:rsidP="00B51B3E">
          <w:pPr>
            <w:pStyle w:val="7421F35EFE1441A5A96D8DA363A2A2B81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972CD79D224487A77981B96DF0DB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4F30C-EE10-4A7A-BC8D-E4EAA2F123FC}"/>
      </w:docPartPr>
      <w:docPartBody>
        <w:p w:rsidR="00A153EB" w:rsidRDefault="00B51B3E" w:rsidP="00B51B3E">
          <w:pPr>
            <w:pStyle w:val="79972CD79D224487A77981B96DF0DBC11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35FE0B56A34FD98F781D1B686F57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480E22-3056-4D53-B985-DA70DFFEB1A3}"/>
      </w:docPartPr>
      <w:docPartBody>
        <w:p w:rsidR="00A153EB" w:rsidRDefault="00B51B3E" w:rsidP="00B51B3E">
          <w:pPr>
            <w:pStyle w:val="DE35FE0B56A34FD98F781D1B686F57E21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8EF74C9AE04302B7E20293B26AC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DE31B-1257-4F14-990B-34AC7DBD6056}"/>
      </w:docPartPr>
      <w:docPartBody>
        <w:p w:rsidR="00A153EB" w:rsidRDefault="00B51B3E" w:rsidP="00B51B3E">
          <w:pPr>
            <w:pStyle w:val="C28EF74C9AE04302B7E20293B26AC2141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20F5739C4D457D83208D339D2569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7728A-D3C7-42B1-824F-09234B47809A}"/>
      </w:docPartPr>
      <w:docPartBody>
        <w:p w:rsidR="00A153EB" w:rsidRDefault="00B51B3E" w:rsidP="00B51B3E">
          <w:pPr>
            <w:pStyle w:val="5B20F5739C4D457D83208D339D25691C1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E928E6665E484199F5CA3993867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31A4D-C934-4E88-925C-15F95B860F5D}"/>
      </w:docPartPr>
      <w:docPartBody>
        <w:p w:rsidR="00A153EB" w:rsidRDefault="00B51B3E" w:rsidP="00B51B3E">
          <w:pPr>
            <w:pStyle w:val="55E928E6665E484199F5CA39938671211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7472C7244848929B6EBF782B9BB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F6DDD5-F61C-4F6D-BADC-5C2BDAB37689}"/>
      </w:docPartPr>
      <w:docPartBody>
        <w:p w:rsidR="00A153EB" w:rsidRDefault="00B51B3E" w:rsidP="00B51B3E">
          <w:pPr>
            <w:pStyle w:val="BD7472C7244848929B6EBF782B9BBFF31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BE3F41DB5A4710A5D9E11D6F6816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62F018-2918-404A-B7BA-CD3691D9CA2C}"/>
      </w:docPartPr>
      <w:docPartBody>
        <w:p w:rsidR="00A153EB" w:rsidRDefault="00B51B3E" w:rsidP="00B51B3E">
          <w:pPr>
            <w:pStyle w:val="23BE3F41DB5A4710A5D9E11D6F68165E1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C0BDF5C83A4A869D1895276D6194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096FCD-DBCC-4126-BBE8-C55A13A7AB0F}"/>
      </w:docPartPr>
      <w:docPartBody>
        <w:p w:rsidR="00A153EB" w:rsidRDefault="00B51B3E" w:rsidP="00B51B3E">
          <w:pPr>
            <w:pStyle w:val="E6C0BDF5C83A4A869D1895276D6194B71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341C904EA9410CBCE75D16154AF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DBFD7-4CB1-4BAB-8753-38233D7ED506}"/>
      </w:docPartPr>
      <w:docPartBody>
        <w:p w:rsidR="00A153EB" w:rsidRDefault="00B51B3E">
          <w:r>
            <w:t xml:space="preserve">     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D8197-A246-41B9-8342-06CC690D8BAC}"/>
      </w:docPartPr>
      <w:docPartBody>
        <w:p w:rsidR="004D7B1C" w:rsidRDefault="00A153EB">
          <w:r w:rsidRPr="000F7814">
            <w:rPr>
              <w:rStyle w:val="Platzhaltertext"/>
            </w:rPr>
            <w:t>Wählen Sie ein Element aus.</w:t>
          </w:r>
        </w:p>
      </w:docPartBody>
    </w:docPart>
    <w:docPart>
      <w:docPartPr>
        <w:name w:val="A9876A7082AD4B18B7D8697F8528D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632D31-DE56-4E05-BF35-29DFB8D43315}"/>
      </w:docPartPr>
      <w:docPartBody>
        <w:p w:rsidR="004D7B1C" w:rsidRDefault="00A153EB" w:rsidP="00A153EB">
          <w:pPr>
            <w:pStyle w:val="A9876A7082AD4B18B7D8697F8528D707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35491158D24EE488ACBB0BCFA3C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A3F36-A838-4E6C-A5AA-6D335CB694EE}"/>
      </w:docPartPr>
      <w:docPartBody>
        <w:p w:rsidR="004D7B1C" w:rsidRDefault="00A153EB" w:rsidP="00A153EB">
          <w:pPr>
            <w:pStyle w:val="1335491158D24EE488ACBB0BCFA3C1D6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23061F7EBA4C2F846A13D19F72D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872E0-AB75-4E5C-B4EE-127FE17DDBA0}"/>
      </w:docPartPr>
      <w:docPartBody>
        <w:p w:rsidR="004D7B1C" w:rsidRDefault="00A153EB" w:rsidP="00A153EB">
          <w:pPr>
            <w:pStyle w:val="D323061F7EBA4C2F846A13D19F72DE27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BA95F5B3654BC881C4AE61CFA39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60EC50-26EA-48C9-97BC-4AD911FB675A}"/>
      </w:docPartPr>
      <w:docPartBody>
        <w:p w:rsidR="004D7B1C" w:rsidRDefault="00A153EB" w:rsidP="00A153EB">
          <w:pPr>
            <w:pStyle w:val="FABA95F5B3654BC881C4AE61CFA39B23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BE855C5902437C93B238A3580AB8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81000-9DB7-4459-A13E-79CE3D6EDA86}"/>
      </w:docPartPr>
      <w:docPartBody>
        <w:p w:rsidR="004D7B1C" w:rsidRDefault="00A153EB" w:rsidP="00A153EB">
          <w:pPr>
            <w:pStyle w:val="ECBE855C5902437C93B238A3580AB85E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69B3954C494AA1BB3BECF8B0BFB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6391E-554B-4843-8D21-B0EC5B87BA5A}"/>
      </w:docPartPr>
      <w:docPartBody>
        <w:p w:rsidR="004D7B1C" w:rsidRDefault="00A153EB" w:rsidP="00A153EB">
          <w:pPr>
            <w:pStyle w:val="1E69B3954C494AA1BB3BECF8B0BFB25C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3E"/>
    <w:rsid w:val="0029672C"/>
    <w:rsid w:val="004D7B1C"/>
    <w:rsid w:val="00A153EB"/>
    <w:rsid w:val="00B51B3E"/>
    <w:rsid w:val="00CC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7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79"/>
    <w:semiHidden/>
    <w:rsid w:val="00A153EB"/>
    <w:rPr>
      <w:color w:val="A5A5A5" w:themeColor="accent3"/>
    </w:rPr>
  </w:style>
  <w:style w:type="paragraph" w:customStyle="1" w:styleId="A9876A7082AD4B18B7D8697F8528D707">
    <w:name w:val="A9876A7082AD4B18B7D8697F8528D707"/>
    <w:rsid w:val="00A153EB"/>
  </w:style>
  <w:style w:type="paragraph" w:customStyle="1" w:styleId="1335491158D24EE488ACBB0BCFA3C1D6">
    <w:name w:val="1335491158D24EE488ACBB0BCFA3C1D6"/>
    <w:rsid w:val="00A153EB"/>
  </w:style>
  <w:style w:type="paragraph" w:customStyle="1" w:styleId="D323061F7EBA4C2F846A13D19F72DE27">
    <w:name w:val="D323061F7EBA4C2F846A13D19F72DE27"/>
    <w:rsid w:val="00A153EB"/>
  </w:style>
  <w:style w:type="paragraph" w:customStyle="1" w:styleId="FABA95F5B3654BC881C4AE61CFA39B23">
    <w:name w:val="FABA95F5B3654BC881C4AE61CFA39B23"/>
    <w:rsid w:val="00A153EB"/>
  </w:style>
  <w:style w:type="paragraph" w:customStyle="1" w:styleId="ECBE855C5902437C93B238A3580AB85E">
    <w:name w:val="ECBE855C5902437C93B238A3580AB85E"/>
    <w:rsid w:val="00A153EB"/>
  </w:style>
  <w:style w:type="paragraph" w:customStyle="1" w:styleId="1E69B3954C494AA1BB3BECF8B0BFB25C">
    <w:name w:val="1E69B3954C494AA1BB3BECF8B0BFB25C"/>
    <w:rsid w:val="00A153EB"/>
  </w:style>
  <w:style w:type="paragraph" w:customStyle="1" w:styleId="7421F35EFE1441A5A96D8DA363A2A2B81">
    <w:name w:val="7421F35EFE1441A5A96D8DA363A2A2B81"/>
    <w:rsid w:val="00B51B3E"/>
    <w:pPr>
      <w:spacing w:after="0" w:line="260" w:lineRule="atLeast"/>
    </w:pPr>
    <w:rPr>
      <w:rFonts w:eastAsiaTheme="minorHAnsi"/>
      <w:color w:val="E7E6E6" w:themeColor="background2"/>
      <w:sz w:val="20"/>
      <w:szCs w:val="20"/>
      <w:lang w:eastAsia="en-US"/>
    </w:rPr>
  </w:style>
  <w:style w:type="paragraph" w:customStyle="1" w:styleId="79972CD79D224487A77981B96DF0DBC11">
    <w:name w:val="79972CD79D224487A77981B96DF0DBC11"/>
    <w:rsid w:val="00B51B3E"/>
    <w:pPr>
      <w:spacing w:after="0" w:line="260" w:lineRule="atLeast"/>
    </w:pPr>
    <w:rPr>
      <w:rFonts w:eastAsiaTheme="minorHAnsi"/>
      <w:color w:val="E7E6E6" w:themeColor="background2"/>
      <w:sz w:val="20"/>
      <w:szCs w:val="20"/>
      <w:lang w:eastAsia="en-US"/>
    </w:rPr>
  </w:style>
  <w:style w:type="paragraph" w:customStyle="1" w:styleId="DE35FE0B56A34FD98F781D1B686F57E21">
    <w:name w:val="DE35FE0B56A34FD98F781D1B686F57E21"/>
    <w:rsid w:val="00B51B3E"/>
    <w:pPr>
      <w:spacing w:after="0" w:line="260" w:lineRule="atLeast"/>
    </w:pPr>
    <w:rPr>
      <w:rFonts w:eastAsiaTheme="minorHAnsi"/>
      <w:color w:val="E7E6E6" w:themeColor="background2"/>
      <w:sz w:val="20"/>
      <w:szCs w:val="20"/>
      <w:lang w:eastAsia="en-US"/>
    </w:rPr>
  </w:style>
  <w:style w:type="paragraph" w:customStyle="1" w:styleId="C28EF74C9AE04302B7E20293B26AC2141">
    <w:name w:val="C28EF74C9AE04302B7E20293B26AC2141"/>
    <w:rsid w:val="00B51B3E"/>
    <w:pPr>
      <w:spacing w:after="0" w:line="260" w:lineRule="atLeast"/>
    </w:pPr>
    <w:rPr>
      <w:rFonts w:eastAsiaTheme="minorHAnsi"/>
      <w:color w:val="E7E6E6" w:themeColor="background2"/>
      <w:sz w:val="20"/>
      <w:szCs w:val="20"/>
      <w:lang w:eastAsia="en-US"/>
    </w:rPr>
  </w:style>
  <w:style w:type="paragraph" w:customStyle="1" w:styleId="5B20F5739C4D457D83208D339D25691C1">
    <w:name w:val="5B20F5739C4D457D83208D339D25691C1"/>
    <w:rsid w:val="00B51B3E"/>
    <w:pPr>
      <w:spacing w:after="0" w:line="260" w:lineRule="atLeast"/>
    </w:pPr>
    <w:rPr>
      <w:rFonts w:eastAsiaTheme="minorHAnsi"/>
      <w:color w:val="E7E6E6" w:themeColor="background2"/>
      <w:sz w:val="20"/>
      <w:szCs w:val="20"/>
      <w:lang w:eastAsia="en-US"/>
    </w:rPr>
  </w:style>
  <w:style w:type="paragraph" w:customStyle="1" w:styleId="55E928E6665E484199F5CA39938671211">
    <w:name w:val="55E928E6665E484199F5CA39938671211"/>
    <w:rsid w:val="00B51B3E"/>
    <w:pPr>
      <w:spacing w:after="0" w:line="260" w:lineRule="atLeast"/>
    </w:pPr>
    <w:rPr>
      <w:rFonts w:eastAsiaTheme="minorHAnsi"/>
      <w:color w:val="E7E6E6" w:themeColor="background2"/>
      <w:sz w:val="20"/>
      <w:szCs w:val="20"/>
      <w:lang w:eastAsia="en-US"/>
    </w:rPr>
  </w:style>
  <w:style w:type="paragraph" w:customStyle="1" w:styleId="BD7472C7244848929B6EBF782B9BBFF31">
    <w:name w:val="BD7472C7244848929B6EBF782B9BBFF31"/>
    <w:rsid w:val="00B51B3E"/>
    <w:pPr>
      <w:spacing w:after="0" w:line="260" w:lineRule="atLeast"/>
    </w:pPr>
    <w:rPr>
      <w:rFonts w:eastAsiaTheme="minorHAnsi"/>
      <w:color w:val="E7E6E6" w:themeColor="background2"/>
      <w:sz w:val="20"/>
      <w:szCs w:val="20"/>
      <w:lang w:eastAsia="en-US"/>
    </w:rPr>
  </w:style>
  <w:style w:type="paragraph" w:customStyle="1" w:styleId="23BE3F41DB5A4710A5D9E11D6F68165E1">
    <w:name w:val="23BE3F41DB5A4710A5D9E11D6F68165E1"/>
    <w:rsid w:val="00B51B3E"/>
    <w:pPr>
      <w:spacing w:after="0" w:line="260" w:lineRule="atLeast"/>
    </w:pPr>
    <w:rPr>
      <w:rFonts w:eastAsiaTheme="minorHAnsi"/>
      <w:color w:val="E7E6E6" w:themeColor="background2"/>
      <w:sz w:val="20"/>
      <w:szCs w:val="20"/>
      <w:lang w:eastAsia="en-US"/>
    </w:rPr>
  </w:style>
  <w:style w:type="paragraph" w:customStyle="1" w:styleId="E6C0BDF5C83A4A869D1895276D6194B71">
    <w:name w:val="E6C0BDF5C83A4A869D1895276D6194B71"/>
    <w:rsid w:val="00B51B3E"/>
    <w:pPr>
      <w:spacing w:after="0" w:line="260" w:lineRule="atLeast"/>
    </w:pPr>
    <w:rPr>
      <w:rFonts w:eastAsiaTheme="minorHAnsi"/>
      <w:color w:val="E7E6E6" w:themeColor="background2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Pfadibewegung">
      <a:dk1>
        <a:sysClr val="windowText" lastClr="000000"/>
      </a:dk1>
      <a:lt1>
        <a:sysClr val="window" lastClr="FFFFFF"/>
      </a:lt1>
      <a:dk2>
        <a:srgbClr val="4B4B4B"/>
      </a:dk2>
      <a:lt2>
        <a:srgbClr val="4D4D4D"/>
      </a:lt2>
      <a:accent1>
        <a:srgbClr val="632949"/>
      </a:accent1>
      <a:accent2>
        <a:srgbClr val="8B426B"/>
      </a:accent2>
      <a:accent3>
        <a:srgbClr val="CCACCA"/>
      </a:accent3>
      <a:accent4>
        <a:srgbClr val="D84E23"/>
      </a:accent4>
      <a:accent5>
        <a:srgbClr val="EFCA6E"/>
      </a:accent5>
      <a:accent6>
        <a:srgbClr val="536424"/>
      </a:accent6>
      <a:hlink>
        <a:srgbClr val="000000"/>
      </a:hlink>
      <a:folHlink>
        <a:srgbClr val="000000"/>
      </a:folHlink>
    </a:clrScheme>
    <a:fontScheme name="Pfadibewegun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B03B7DE04E2744B5E78F8D951BC6D5" ma:contentTypeVersion="19" ma:contentTypeDescription="Ein neues Dokument erstellen." ma:contentTypeScope="" ma:versionID="2583d408423c90c0a15b82c5cf777c23">
  <xsd:schema xmlns:xsd="http://www.w3.org/2001/XMLSchema" xmlns:xs="http://www.w3.org/2001/XMLSchema" xmlns:p="http://schemas.microsoft.com/office/2006/metadata/properties" xmlns:ns2="3c8518ea-9c55-4d78-8aad-a65cc48a54f0" xmlns:ns3="545f690f-a4ce-4cd7-8e4e-e4175257a20e" targetNamespace="http://schemas.microsoft.com/office/2006/metadata/properties" ma:root="true" ma:fieldsID="ddc4dc002faa3d106d44e6744931a7b5" ns2:_="" ns3:_="">
    <xsd:import namespace="3c8518ea-9c55-4d78-8aad-a65cc48a54f0"/>
    <xsd:import namespace="545f690f-a4ce-4cd7-8e4e-e4175257a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prach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518ea-9c55-4d78-8aad-a65cc48a5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prache" ma:index="12" nillable="true" ma:displayName="Sprache" ma:default="Deutsch" ma:format="Dropdown" ma:indexed="true" ma:internalName="Sprache">
      <xsd:simpleType>
        <xsd:restriction base="dms:Choice">
          <xsd:enumeration value="Deutsch"/>
          <xsd:enumeration value="Français"/>
          <xsd:enumeration value="Italiano"/>
          <xsd:enumeration value="English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0e4a413-43b8-4c66-a143-4cc28a99c1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f690f-a4ce-4cd7-8e4e-e4175257a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ac8ba2-66eb-4387-a263-fedadc8c350d}" ma:internalName="TaxCatchAll" ma:showField="CatchAllData" ma:web="545f690f-a4ce-4cd7-8e4e-e4175257a2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5f690f-a4ce-4cd7-8e4e-e4175257a20e">
      <UserInfo>
        <DisplayName/>
        <AccountId xsi:nil="true"/>
        <AccountType/>
      </UserInfo>
    </SharedWithUsers>
    <MediaLengthInSeconds xmlns="3c8518ea-9c55-4d78-8aad-a65cc48a54f0" xsi:nil="true"/>
    <Sprache xmlns="3c8518ea-9c55-4d78-8aad-a65cc48a54f0" xsi:nil="true"/>
    <TaxCatchAll xmlns="545f690f-a4ce-4cd7-8e4e-e4175257a20e" xsi:nil="true"/>
    <lcf76f155ced4ddcb4097134ff3c332f xmlns="3c8518ea-9c55-4d78-8aad-a65cc48a54f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0BB3E9-3553-444A-A2AC-0F191EAD2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518ea-9c55-4d78-8aad-a65cc48a54f0"/>
    <ds:schemaRef ds:uri="545f690f-a4ce-4cd7-8e4e-e4175257a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  <ds:schemaRef ds:uri="545f690f-a4ce-4cd7-8e4e-e4175257a20e"/>
    <ds:schemaRef ds:uri="3c8518ea-9c55-4d78-8aad-a65cc48a54f0"/>
  </ds:schemaRefs>
</ds:datastoreItem>
</file>

<file path=customXml/itemProps3.xml><?xml version="1.0" encoding="utf-8"?>
<ds:datastoreItem xmlns:ds="http://schemas.openxmlformats.org/officeDocument/2006/customXml" ds:itemID="{A77B781F-CA08-491A-A6F1-F7575EFA33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Diener</dc:creator>
  <cp:lastModifiedBy>Ursina Zwicky / Perelín</cp:lastModifiedBy>
  <cp:revision>69</cp:revision>
  <dcterms:created xsi:type="dcterms:W3CDTF">2022-11-01T11:01:00Z</dcterms:created>
  <dcterms:modified xsi:type="dcterms:W3CDTF">2022-11-03T10:31:00Z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0x01010030B03B7DE04E2744B5E78F8D951BC6D5</vt:lpwstr>
  </property>
  <property fmtid="{D5CDD505-2E9C-101B-9397-08002B2CF9AE}" pid="3" name="TaxKeyword">
    <vt:lpwstr/>
  </property>
  <property fmtid="{D5CDD505-2E9C-101B-9397-08002B2CF9AE}" pid="4" name="Dokumentenart">
    <vt:lpwstr/>
  </property>
  <property fmtid="{D5CDD505-2E9C-101B-9397-08002B2CF9AE}" pid="5" name="Order">
    <vt:r8>53387200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