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D3154" w14:textId="77777777" w:rsidR="00D75544" w:rsidRPr="00D75544" w:rsidRDefault="00D75544" w:rsidP="00D75544">
      <w:pPr>
        <w:pStyle w:val="berschrift1"/>
        <w:rPr>
          <w:lang w:val="fr-CH"/>
        </w:rPr>
      </w:pPr>
      <w:r w:rsidRPr="00D75544">
        <w:rPr>
          <w:lang w:val="fr-CH"/>
        </w:rPr>
        <w:t>Tes buts personnels après ce cours de base</w:t>
      </w:r>
    </w:p>
    <w:p w14:paraId="40F4011A" w14:textId="2C35818A" w:rsidR="00DF793B" w:rsidRPr="00B27A31" w:rsidRDefault="00B27A31" w:rsidP="00B27A31">
      <w:pPr>
        <w:rPr>
          <w:lang w:val="fr-CH"/>
        </w:rPr>
      </w:pPr>
      <w:r w:rsidRPr="00B27A31">
        <w:rPr>
          <w:lang w:val="fr-CH"/>
        </w:rPr>
        <w:t>Nous souhaiterions atteindre l’objectif que les bonnes idées que tu as rassemblées lors du cours de base se retrouvent également dans ton quotidien scout. Par ailleurs, les nouvelles connaissances et ce que tu as appris tout au long du cours devrait te faire progresser dans tes fonctions futures en tant que co-responsable dans ton unité/groupe. Pense à deux éléments de ton cours de base que tu pourrais mettre en œuvre lors de ton travail scout au cours des prochains mois et fixe-les comme objectif. Prends bien soin de te fixer des objectifs réalistes que tu te sens certain·e d’atteindre.</w:t>
      </w:r>
    </w:p>
    <w:p w14:paraId="1BB75371" w14:textId="77777777" w:rsidR="00B27A31" w:rsidRPr="00B27A31" w:rsidRDefault="00B27A31" w:rsidP="00DF793B">
      <w:pPr>
        <w:rPr>
          <w:lang w:val="fr-CH"/>
        </w:rPr>
      </w:pPr>
    </w:p>
    <w:tbl>
      <w:tblPr>
        <w:tblStyle w:val="Gitternetztabelle6farbigAkzent1"/>
        <w:tblW w:w="0" w:type="auto"/>
        <w:tblLook w:val="04A0" w:firstRow="1" w:lastRow="0" w:firstColumn="1" w:lastColumn="0" w:noHBand="0" w:noVBand="1"/>
      </w:tblPr>
      <w:tblGrid>
        <w:gridCol w:w="8493"/>
      </w:tblGrid>
      <w:tr w:rsidR="00DF793B" w:rsidRPr="00A502C0" w14:paraId="431C0251" w14:textId="77777777" w:rsidTr="00FE3B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3" w:type="dxa"/>
          </w:tcPr>
          <w:p w14:paraId="2C5075F5" w14:textId="77777777" w:rsidR="006F2F0A" w:rsidRDefault="006F2F0A" w:rsidP="00A502C0">
            <w:pPr>
              <w:rPr>
                <w:b w:val="0"/>
                <w:bCs w:val="0"/>
                <w:lang w:val="fr-CH"/>
              </w:rPr>
            </w:pPr>
          </w:p>
          <w:p w14:paraId="3EAF98B4" w14:textId="52C36041" w:rsidR="00A502C0" w:rsidRPr="00A502C0" w:rsidRDefault="00A502C0" w:rsidP="00A502C0">
            <w:pPr>
              <w:rPr>
                <w:lang w:val="fr-CH"/>
              </w:rPr>
            </w:pPr>
            <w:r w:rsidRPr="00A502C0">
              <w:rPr>
                <w:lang w:val="fr-CH"/>
              </w:rPr>
              <w:t>Exemples de buts :</w:t>
            </w:r>
          </w:p>
          <w:p w14:paraId="11D5FCB0" w14:textId="77777777" w:rsidR="00A502C0" w:rsidRPr="00A502C0" w:rsidRDefault="00A502C0" w:rsidP="00A502C0">
            <w:pPr>
              <w:pStyle w:val="Aufzhlung1"/>
              <w:rPr>
                <w:lang w:val="fr-CH"/>
              </w:rPr>
            </w:pPr>
            <w:r w:rsidRPr="00A502C0">
              <w:rPr>
                <w:lang w:val="fr-CH"/>
              </w:rPr>
              <w:t>Je planifie un programme trimestriel (PT) avec un fil conducteur et un point culminant (p.ex. weekend) et je l’organise et le dirige lors de son déroulement.</w:t>
            </w:r>
          </w:p>
          <w:p w14:paraId="520366E4" w14:textId="77777777" w:rsidR="00A502C0" w:rsidRPr="00A502C0" w:rsidRDefault="00A502C0" w:rsidP="00A502C0">
            <w:pPr>
              <w:pStyle w:val="Aufzhlung1"/>
              <w:rPr>
                <w:lang w:val="fr-CH"/>
              </w:rPr>
            </w:pPr>
            <w:r w:rsidRPr="00A502C0">
              <w:rPr>
                <w:lang w:val="fr-CH"/>
              </w:rPr>
              <w:t>Je planifie et dirige un bloc de jeux ou de sport avec trois parts et un fil conducteur approprié.</w:t>
            </w:r>
          </w:p>
          <w:p w14:paraId="33B7ECD0" w14:textId="77777777" w:rsidR="00DF793B" w:rsidRPr="006F2F0A" w:rsidRDefault="00A502C0" w:rsidP="00FE3BA6">
            <w:pPr>
              <w:pStyle w:val="Aufzhlung1"/>
              <w:rPr>
                <w:lang w:val="fr-CH"/>
              </w:rPr>
            </w:pPr>
            <w:r w:rsidRPr="00A502C0">
              <w:rPr>
                <w:lang w:val="fr-CH"/>
              </w:rPr>
              <w:t>Lors de la prochaine excursion, bien faire attention aux choses apprises lors du cours en ce qui concerne la planification de l’excursion, planification de la route, arrêts pour la formation, direction de l’excursion etc.</w:t>
            </w:r>
          </w:p>
          <w:p w14:paraId="1787783A" w14:textId="4F3EB523" w:rsidR="006F2F0A" w:rsidRPr="00A502C0" w:rsidRDefault="006F2F0A" w:rsidP="006F2F0A">
            <w:pPr>
              <w:pStyle w:val="Aufzhlung1"/>
              <w:numPr>
                <w:ilvl w:val="0"/>
                <w:numId w:val="0"/>
              </w:numPr>
              <w:ind w:left="567" w:hanging="283"/>
              <w:rPr>
                <w:lang w:val="fr-CH"/>
              </w:rPr>
            </w:pPr>
          </w:p>
        </w:tc>
      </w:tr>
    </w:tbl>
    <w:p w14:paraId="2491C594" w14:textId="77777777" w:rsidR="00DF793B" w:rsidRPr="00A502C0" w:rsidRDefault="00DF793B" w:rsidP="00DF793B">
      <w:pPr>
        <w:rPr>
          <w:lang w:val="fr-CH"/>
        </w:rPr>
      </w:pPr>
    </w:p>
    <w:p w14:paraId="075584AD" w14:textId="77777777" w:rsidR="00DF793B" w:rsidRPr="00A502C0" w:rsidRDefault="00DF793B" w:rsidP="00DF793B">
      <w:pPr>
        <w:rPr>
          <w:lang w:val="fr-CH"/>
        </w:rPr>
      </w:pPr>
    </w:p>
    <w:p w14:paraId="76CFA661" w14:textId="77777777" w:rsidR="00DF793B" w:rsidRPr="00A502C0" w:rsidRDefault="00DF793B" w:rsidP="00DF793B">
      <w:pPr>
        <w:rPr>
          <w:lang w:val="fr-CH"/>
        </w:rPr>
      </w:pPr>
    </w:p>
    <w:p w14:paraId="172EC6A9" w14:textId="77777777" w:rsidR="00DF793B" w:rsidRPr="00A502C0" w:rsidRDefault="00DF793B" w:rsidP="00DF793B">
      <w:pPr>
        <w:rPr>
          <w:lang w:val="fr-CH"/>
        </w:rPr>
      </w:pPr>
    </w:p>
    <w:p w14:paraId="7887F8C3" w14:textId="77777777" w:rsidR="00DF793B" w:rsidRDefault="00DF793B" w:rsidP="00DF793B">
      <w:r>
        <w:rPr>
          <w:noProof/>
        </w:rPr>
        <mc:AlternateContent>
          <mc:Choice Requires="wps">
            <w:drawing>
              <wp:inline distT="0" distB="0" distL="0" distR="0" wp14:anchorId="228A9E95" wp14:editId="3AF27A91">
                <wp:extent cx="5399405" cy="1047750"/>
                <wp:effectExtent l="0" t="0" r="0" b="0"/>
                <wp:docPr id="1" name="Textfeld 1"/>
                <wp:cNvGraphicFramePr/>
                <a:graphic xmlns:a="http://schemas.openxmlformats.org/drawingml/2006/main">
                  <a:graphicData uri="http://schemas.microsoft.com/office/word/2010/wordprocessingShape">
                    <wps:wsp>
                      <wps:cNvSpPr txBox="1"/>
                      <wps:spPr>
                        <a:xfrm>
                          <a:off x="0" y="0"/>
                          <a:ext cx="5399405" cy="104775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3AA0BA" w14:textId="59D3FEE9" w:rsidR="00DF793B" w:rsidRDefault="00E37435" w:rsidP="00DF793B">
                            <w:pPr>
                              <w:pStyle w:val="Textbox"/>
                            </w:pPr>
                            <w:r>
                              <w:t>Conseils</w:t>
                            </w:r>
                          </w:p>
                          <w:p w14:paraId="7534E0E6" w14:textId="1D74FCB2" w:rsidR="00DF793B" w:rsidRPr="00E37435" w:rsidRDefault="00E37435" w:rsidP="00E37435">
                            <w:pPr>
                              <w:pStyle w:val="Textbox"/>
                              <w:rPr>
                                <w:lang w:val="fr-CH"/>
                              </w:rPr>
                            </w:pPr>
                            <w:r w:rsidRPr="00E37435">
                              <w:rPr>
                                <w:lang w:val="fr-CH"/>
                              </w:rPr>
                              <w:t>Assieds-toi avec un·e autre participant·e qui a pris part à ce cours de base et avec qui tu t’entends bien. Discutez ensemble des buts que chacun·e de vous s’est fixé et réfléchissez comment vous pourriez vous soutenir lors de la mise en application de ces buts.</w:t>
                            </w:r>
                          </w:p>
                        </w:txbxContent>
                      </wps:txbx>
                      <wps:bodyPr rot="0" spcFirstLastPara="0" vertOverflow="overflow" horzOverflow="overflow" vert="horz" wrap="square" lIns="144000" tIns="108000" rIns="108000" bIns="108000" numCol="1" spcCol="0" rtlCol="0" fromWordArt="0" anchor="ctr" anchorCtr="0" forceAA="0" compatLnSpc="1">
                        <a:prstTxWarp prst="textNoShape">
                          <a:avLst/>
                        </a:prstTxWarp>
                        <a:spAutoFit/>
                      </wps:bodyPr>
                    </wps:wsp>
                  </a:graphicData>
                </a:graphic>
              </wp:inline>
            </w:drawing>
          </mc:Choice>
          <mc:Fallback>
            <w:pict>
              <v:shapetype w14:anchorId="228A9E95" id="_x0000_t202" coordsize="21600,21600" o:spt="202" path="m,l,21600r21600,l21600,xe">
                <v:stroke joinstyle="miter"/>
                <v:path gradientshapeok="t" o:connecttype="rect"/>
              </v:shapetype>
              <v:shape id="Textfeld 1" o:spid="_x0000_s1026" type="#_x0000_t202" style="width:425.15pt;height: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" fillcolor="#632949 [3204]" stroked="f" strokeweight=".5pt">
                <v:textbox style="mso-fit-shape-to-text:t" inset="4mm,3mm,3mm,3mm">
                  <w:txbxContent>
                    <w:p w14:paraId="453AA0BA" w14:textId="59D3FEE9" w:rsidR="00DF793B" w:rsidRDefault="00E37435" w:rsidP="00DF793B">
                      <w:pPr>
                        <w:pStyle w:val="Textbox"/>
                      </w:pPr>
                      <w:r>
                        <w:t>Conseils</w:t>
                      </w:r>
                    </w:p>
                    <w:p w14:paraId="7534E0E6" w14:textId="1D74FCB2" w:rsidR="00DF793B" w:rsidRPr="00E37435" w:rsidRDefault="00E37435" w:rsidP="00E37435">
                      <w:pPr>
                        <w:pStyle w:val="Textbox"/>
                        <w:rPr>
                          <w:lang w:val="fr-CH"/>
                        </w:rPr>
                      </w:pPr>
                      <w:r w:rsidRPr="00E37435">
                        <w:rPr>
                          <w:lang w:val="fr-CH"/>
                        </w:rPr>
                        <w:t>Assieds-toi avec un·e autre participant·e qui a pris part à ce cours de base et avec qui tu t’entends bien. Discutez ensemble des buts que chacun·e de vous s’est fixé et réfléchissez comment vous pourriez vous soutenir lors de la mise en application de ces buts.</w:t>
                      </w:r>
                    </w:p>
                  </w:txbxContent>
                </v:textbox>
                <w10:anchorlock/>
              </v:shape>
            </w:pict>
          </mc:Fallback>
        </mc:AlternateContent>
      </w:r>
    </w:p>
    <w:p w14:paraId="135F59F6" w14:textId="77777777" w:rsidR="00DF793B" w:rsidRDefault="00DF793B" w:rsidP="00DF793B">
      <w:r>
        <w:br w:type="page"/>
      </w:r>
    </w:p>
    <w:p w14:paraId="4C0AF56D" w14:textId="466BF8B3" w:rsidR="00DF793B" w:rsidRDefault="00DF793B" w:rsidP="00DF793B">
      <w:pPr>
        <w:pStyle w:val="Untertiteldunkel"/>
      </w:pPr>
      <w:r>
        <w:lastRenderedPageBreak/>
        <w:t>N</w:t>
      </w:r>
      <w:r w:rsidR="006F2F0A">
        <w:t xml:space="preserve">om </w:t>
      </w:r>
      <w:r>
        <w:t>:</w:t>
      </w:r>
    </w:p>
    <w:p w14:paraId="5B76463D" w14:textId="77777777" w:rsidR="00DF793B" w:rsidRDefault="00DF793B" w:rsidP="00DF793B"/>
    <w:tbl>
      <w:tblPr>
        <w:tblStyle w:val="EinfacheTabelle1"/>
        <w:tblW w:w="8505" w:type="dxa"/>
        <w:tblInd w:w="-5" w:type="dxa"/>
        <w:tblLook w:val="04A0" w:firstRow="1" w:lastRow="0" w:firstColumn="1" w:lastColumn="0" w:noHBand="0" w:noVBand="1"/>
      </w:tblPr>
      <w:tblGrid>
        <w:gridCol w:w="2835"/>
        <w:gridCol w:w="2835"/>
        <w:gridCol w:w="2835"/>
      </w:tblGrid>
      <w:tr w:rsidR="00DF793B" w:rsidRPr="0047529D" w14:paraId="14FDA2FF" w14:textId="77777777" w:rsidTr="00FE3BA6">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8505" w:type="dxa"/>
            <w:gridSpan w:val="3"/>
          </w:tcPr>
          <w:p w14:paraId="637184B9" w14:textId="437F0169" w:rsidR="00DF793B" w:rsidRPr="0047529D" w:rsidRDefault="0047529D" w:rsidP="00FE3BA6">
            <w:pPr>
              <w:rPr>
                <w:b w:val="0"/>
                <w:bCs w:val="0"/>
                <w:lang w:val="fr-CH"/>
              </w:rPr>
            </w:pPr>
            <w:r w:rsidRPr="0047529D">
              <w:rPr>
                <w:b w:val="0"/>
                <w:bCs w:val="0"/>
                <w:lang w:val="fr-CH"/>
              </w:rPr>
              <w:t>Mon 1er but est le suivant :</w:t>
            </w:r>
          </w:p>
        </w:tc>
      </w:tr>
      <w:tr w:rsidR="00DF793B" w:rsidRPr="00FB28F6" w14:paraId="2823BA84" w14:textId="77777777" w:rsidTr="00FE3BA6">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8505" w:type="dxa"/>
            <w:gridSpan w:val="3"/>
          </w:tcPr>
          <w:p w14:paraId="6162D8CA" w14:textId="33D718D5" w:rsidR="00DF793B" w:rsidRPr="00FB28F6" w:rsidRDefault="00FB28F6" w:rsidP="00FE3BA6">
            <w:pPr>
              <w:rPr>
                <w:b w:val="0"/>
                <w:bCs w:val="0"/>
                <w:lang w:val="fr-CH"/>
              </w:rPr>
            </w:pPr>
            <w:r w:rsidRPr="00FB28F6">
              <w:rPr>
                <w:b w:val="0"/>
                <w:bCs w:val="0"/>
                <w:lang w:val="fr-CH"/>
              </w:rPr>
              <w:t>Idée de la mise en pratique :</w:t>
            </w:r>
          </w:p>
        </w:tc>
      </w:tr>
      <w:tr w:rsidR="00DF793B" w:rsidRPr="000C487F" w14:paraId="44C6F21B" w14:textId="77777777" w:rsidTr="00FE3BA6">
        <w:trPr>
          <w:trHeight w:val="1701"/>
        </w:trPr>
        <w:tc>
          <w:tcPr>
            <w:cnfStyle w:val="001000000000" w:firstRow="0" w:lastRow="0" w:firstColumn="1" w:lastColumn="0" w:oddVBand="0" w:evenVBand="0" w:oddHBand="0" w:evenHBand="0" w:firstRowFirstColumn="0" w:firstRowLastColumn="0" w:lastRowFirstColumn="0" w:lastRowLastColumn="0"/>
            <w:tcW w:w="2835" w:type="dxa"/>
          </w:tcPr>
          <w:p w14:paraId="7DB71A77" w14:textId="2EBBA0A2" w:rsidR="00DF793B" w:rsidRPr="002D7A26" w:rsidRDefault="002D7A26" w:rsidP="00FE3BA6">
            <w:pPr>
              <w:rPr>
                <w:b w:val="0"/>
                <w:bCs w:val="0"/>
                <w:lang w:val="fr-CH"/>
              </w:rPr>
            </w:pPr>
            <w:r w:rsidRPr="002D7A26">
              <w:rPr>
                <w:b w:val="0"/>
                <w:bCs w:val="0"/>
                <w:lang w:val="fr-CH"/>
              </w:rPr>
              <w:t>Je désire atteindre ces but jusqu’au :</w:t>
            </w:r>
          </w:p>
        </w:tc>
        <w:tc>
          <w:tcPr>
            <w:tcW w:w="2835" w:type="dxa"/>
          </w:tcPr>
          <w:p w14:paraId="747F3021" w14:textId="32D4045E" w:rsidR="00DF793B" w:rsidRPr="00C9362D" w:rsidRDefault="00C9362D" w:rsidP="00FE3BA6">
            <w:pPr>
              <w:cnfStyle w:val="000000000000" w:firstRow="0" w:lastRow="0" w:firstColumn="0" w:lastColumn="0" w:oddVBand="0" w:evenVBand="0" w:oddHBand="0" w:evenHBand="0" w:firstRowFirstColumn="0" w:firstRowLastColumn="0" w:lastRowFirstColumn="0" w:lastRowLastColumn="0"/>
              <w:rPr>
                <w:lang w:val="fr-CH"/>
              </w:rPr>
            </w:pPr>
            <w:r w:rsidRPr="00C9362D">
              <w:rPr>
                <w:lang w:val="fr-CH"/>
              </w:rPr>
              <w:t>J’ai besoin de l’aide de :</w:t>
            </w:r>
          </w:p>
        </w:tc>
        <w:tc>
          <w:tcPr>
            <w:tcW w:w="2835" w:type="dxa"/>
          </w:tcPr>
          <w:p w14:paraId="4E664737" w14:textId="64FD6F72" w:rsidR="00DF793B" w:rsidRPr="000C487F" w:rsidRDefault="000C487F" w:rsidP="00FE3BA6">
            <w:pPr>
              <w:cnfStyle w:val="000000000000" w:firstRow="0" w:lastRow="0" w:firstColumn="0" w:lastColumn="0" w:oddVBand="0" w:evenVBand="0" w:oddHBand="0" w:evenHBand="0" w:firstRowFirstColumn="0" w:firstRowLastColumn="0" w:lastRowFirstColumn="0" w:lastRowLastColumn="0"/>
              <w:rPr>
                <w:lang w:val="fr-CH"/>
              </w:rPr>
            </w:pPr>
            <w:r w:rsidRPr="000C487F">
              <w:rPr>
                <w:lang w:val="fr-CH"/>
              </w:rPr>
              <w:t>J’ai besoin des moyens suivants:</w:t>
            </w:r>
          </w:p>
        </w:tc>
      </w:tr>
    </w:tbl>
    <w:p w14:paraId="1F42C995" w14:textId="77777777" w:rsidR="00DF793B" w:rsidRPr="000C487F" w:rsidRDefault="00DF793B" w:rsidP="00DF793B">
      <w:pPr>
        <w:rPr>
          <w:lang w:val="fr-CH"/>
        </w:rPr>
      </w:pPr>
    </w:p>
    <w:tbl>
      <w:tblPr>
        <w:tblStyle w:val="EinfacheTabelle1"/>
        <w:tblW w:w="8505" w:type="dxa"/>
        <w:tblInd w:w="-5" w:type="dxa"/>
        <w:tblLook w:val="04A0" w:firstRow="1" w:lastRow="0" w:firstColumn="1" w:lastColumn="0" w:noHBand="0" w:noVBand="1"/>
      </w:tblPr>
      <w:tblGrid>
        <w:gridCol w:w="2835"/>
        <w:gridCol w:w="2835"/>
        <w:gridCol w:w="2835"/>
      </w:tblGrid>
      <w:tr w:rsidR="000C487F" w:rsidRPr="0047529D" w14:paraId="5126E58A" w14:textId="77777777" w:rsidTr="00FE3BA6">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8505" w:type="dxa"/>
            <w:gridSpan w:val="3"/>
          </w:tcPr>
          <w:p w14:paraId="2D91E5BA" w14:textId="5CCDA778" w:rsidR="000C487F" w:rsidRPr="0047529D" w:rsidRDefault="000C487F" w:rsidP="00FE3BA6">
            <w:pPr>
              <w:rPr>
                <w:b w:val="0"/>
                <w:bCs w:val="0"/>
                <w:lang w:val="fr-CH"/>
              </w:rPr>
            </w:pPr>
            <w:r w:rsidRPr="0047529D">
              <w:rPr>
                <w:b w:val="0"/>
                <w:bCs w:val="0"/>
                <w:lang w:val="fr-CH"/>
              </w:rPr>
              <w:t xml:space="preserve">Mon </w:t>
            </w:r>
            <w:r>
              <w:rPr>
                <w:b w:val="0"/>
                <w:bCs w:val="0"/>
                <w:lang w:val="fr-CH"/>
              </w:rPr>
              <w:t>2ème</w:t>
            </w:r>
            <w:r w:rsidRPr="0047529D">
              <w:rPr>
                <w:b w:val="0"/>
                <w:bCs w:val="0"/>
                <w:lang w:val="fr-CH"/>
              </w:rPr>
              <w:t xml:space="preserve"> but est le suivant :</w:t>
            </w:r>
          </w:p>
        </w:tc>
      </w:tr>
      <w:tr w:rsidR="000C487F" w:rsidRPr="00FB28F6" w14:paraId="39E83B6C" w14:textId="77777777" w:rsidTr="00FE3BA6">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8505" w:type="dxa"/>
            <w:gridSpan w:val="3"/>
          </w:tcPr>
          <w:p w14:paraId="5C40B839" w14:textId="77777777" w:rsidR="000C487F" w:rsidRPr="00FB28F6" w:rsidRDefault="000C487F" w:rsidP="00FE3BA6">
            <w:pPr>
              <w:rPr>
                <w:b w:val="0"/>
                <w:bCs w:val="0"/>
                <w:lang w:val="fr-CH"/>
              </w:rPr>
            </w:pPr>
            <w:r w:rsidRPr="00FB28F6">
              <w:rPr>
                <w:b w:val="0"/>
                <w:bCs w:val="0"/>
                <w:lang w:val="fr-CH"/>
              </w:rPr>
              <w:t>Idée de la mise en pratique :</w:t>
            </w:r>
          </w:p>
        </w:tc>
      </w:tr>
      <w:tr w:rsidR="000C487F" w:rsidRPr="000C487F" w14:paraId="6B5D7275" w14:textId="77777777" w:rsidTr="00FE3BA6">
        <w:trPr>
          <w:trHeight w:val="1701"/>
        </w:trPr>
        <w:tc>
          <w:tcPr>
            <w:cnfStyle w:val="001000000000" w:firstRow="0" w:lastRow="0" w:firstColumn="1" w:lastColumn="0" w:oddVBand="0" w:evenVBand="0" w:oddHBand="0" w:evenHBand="0" w:firstRowFirstColumn="0" w:firstRowLastColumn="0" w:lastRowFirstColumn="0" w:lastRowLastColumn="0"/>
            <w:tcW w:w="2835" w:type="dxa"/>
          </w:tcPr>
          <w:p w14:paraId="1D3C7A79" w14:textId="77777777" w:rsidR="000C487F" w:rsidRPr="002D7A26" w:rsidRDefault="000C487F" w:rsidP="00FE3BA6">
            <w:pPr>
              <w:rPr>
                <w:b w:val="0"/>
                <w:bCs w:val="0"/>
                <w:lang w:val="fr-CH"/>
              </w:rPr>
            </w:pPr>
            <w:r w:rsidRPr="002D7A26">
              <w:rPr>
                <w:b w:val="0"/>
                <w:bCs w:val="0"/>
                <w:lang w:val="fr-CH"/>
              </w:rPr>
              <w:t>Je désire atteindre ces but jusqu’au :</w:t>
            </w:r>
          </w:p>
        </w:tc>
        <w:tc>
          <w:tcPr>
            <w:tcW w:w="2835" w:type="dxa"/>
          </w:tcPr>
          <w:p w14:paraId="34333E70" w14:textId="77777777" w:rsidR="000C487F" w:rsidRPr="00C9362D" w:rsidRDefault="000C487F" w:rsidP="00FE3BA6">
            <w:pPr>
              <w:cnfStyle w:val="000000000000" w:firstRow="0" w:lastRow="0" w:firstColumn="0" w:lastColumn="0" w:oddVBand="0" w:evenVBand="0" w:oddHBand="0" w:evenHBand="0" w:firstRowFirstColumn="0" w:firstRowLastColumn="0" w:lastRowFirstColumn="0" w:lastRowLastColumn="0"/>
              <w:rPr>
                <w:lang w:val="fr-CH"/>
              </w:rPr>
            </w:pPr>
            <w:r w:rsidRPr="00C9362D">
              <w:rPr>
                <w:lang w:val="fr-CH"/>
              </w:rPr>
              <w:t>J’ai besoin de l’aide de :</w:t>
            </w:r>
          </w:p>
        </w:tc>
        <w:tc>
          <w:tcPr>
            <w:tcW w:w="2835" w:type="dxa"/>
          </w:tcPr>
          <w:p w14:paraId="2CEF174B" w14:textId="77777777" w:rsidR="000C487F" w:rsidRPr="000C487F" w:rsidRDefault="000C487F" w:rsidP="00FE3BA6">
            <w:pPr>
              <w:cnfStyle w:val="000000000000" w:firstRow="0" w:lastRow="0" w:firstColumn="0" w:lastColumn="0" w:oddVBand="0" w:evenVBand="0" w:oddHBand="0" w:evenHBand="0" w:firstRowFirstColumn="0" w:firstRowLastColumn="0" w:lastRowFirstColumn="0" w:lastRowLastColumn="0"/>
              <w:rPr>
                <w:lang w:val="fr-CH"/>
              </w:rPr>
            </w:pPr>
            <w:r w:rsidRPr="000C487F">
              <w:rPr>
                <w:lang w:val="fr-CH"/>
              </w:rPr>
              <w:t>J’ai besoin des moyens suivants:</w:t>
            </w:r>
          </w:p>
        </w:tc>
      </w:tr>
    </w:tbl>
    <w:p w14:paraId="01D27F60" w14:textId="77777777" w:rsidR="003B3067" w:rsidRPr="003B3067" w:rsidRDefault="003B3067" w:rsidP="003B3067"/>
    <w:sectPr w:rsidR="003B3067" w:rsidRPr="003B3067" w:rsidSect="008810A5">
      <w:headerReference w:type="default" r:id="rId11"/>
      <w:footerReference w:type="default" r:id="rId12"/>
      <w:headerReference w:type="first" r:id="rId13"/>
      <w:footerReference w:type="first" r:id="rId14"/>
      <w:pgSz w:w="11906" w:h="16838"/>
      <w:pgMar w:top="2325" w:right="851" w:bottom="2268" w:left="2552"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FF34C" w14:textId="77777777" w:rsidR="00DF793B" w:rsidRDefault="00DF793B" w:rsidP="00F91D37">
      <w:pPr>
        <w:spacing w:line="240" w:lineRule="auto"/>
      </w:pPr>
      <w:r>
        <w:separator/>
      </w:r>
    </w:p>
  </w:endnote>
  <w:endnote w:type="continuationSeparator" w:id="0">
    <w:p w14:paraId="44949E1B" w14:textId="77777777" w:rsidR="00DF793B" w:rsidRDefault="00DF793B"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00"/>
    <w:family w:val="swiss"/>
    <w:pitch w:val="variable"/>
    <w:sig w:usb0="8000008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21BA" w14:textId="77777777" w:rsidR="006C62E1" w:rsidRDefault="008810A5" w:rsidP="006C62E1">
    <w:pPr>
      <w:pStyle w:val="Fuzeile"/>
    </w:pPr>
    <w:r>
      <w:rPr>
        <w:noProof/>
        <w:lang w:eastAsia="de-CH"/>
      </w:rPr>
      <mc:AlternateContent>
        <mc:Choice Requires="wpg">
          <w:drawing>
            <wp:anchor distT="0" distB="0" distL="114300" distR="114300" simplePos="0" relativeHeight="251709439" behindDoc="0" locked="1" layoutInCell="1" allowOverlap="1" wp14:anchorId="5A0A96A0" wp14:editId="63415D5A">
              <wp:simplePos x="0" y="0"/>
              <wp:positionH relativeFrom="page">
                <wp:align>left</wp:align>
              </wp:positionH>
              <wp:positionV relativeFrom="page">
                <wp:align>bottom</wp:align>
              </wp:positionV>
              <wp:extent cx="3027600" cy="1335600"/>
              <wp:effectExtent l="0" t="0" r="1905" b="0"/>
              <wp:wrapNone/>
              <wp:docPr id="26" name="Gruppieren 26"/>
              <wp:cNvGraphicFramePr/>
              <a:graphic xmlns:a="http://schemas.openxmlformats.org/drawingml/2006/main">
                <a:graphicData uri="http://schemas.microsoft.com/office/word/2010/wordprocessingGroup">
                  <wpg:wgp>
                    <wpg:cNvGrpSpPr/>
                    <wpg:grpSpPr>
                      <a:xfrm>
                        <a:off x="0" y="0"/>
                        <a:ext cx="3027600" cy="1335600"/>
                        <a:chOff x="0" y="0"/>
                        <a:chExt cx="3028399" cy="1335940"/>
                      </a:xfrm>
                    </wpg:grpSpPr>
                    <pic:pic xmlns:pic="http://schemas.openxmlformats.org/drawingml/2006/picture">
                      <pic:nvPicPr>
                        <pic:cNvPr id="27" name="Grafik 2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24619" y="0"/>
                          <a:ext cx="2303780" cy="795020"/>
                        </a:xfrm>
                        <a:prstGeom prst="rect">
                          <a:avLst/>
                        </a:prstGeom>
                      </pic:spPr>
                    </pic:pic>
                    <wps:wsp>
                      <wps:cNvPr id="28" name="Rechteck 28"/>
                      <wps:cNvSpPr/>
                      <wps:spPr>
                        <a:xfrm>
                          <a:off x="0" y="1155940"/>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48A893" id="Gruppieren 26" o:spid="_x0000_s1026" style="position:absolute;margin-left:0;margin-top:0;width:238.4pt;height:105.15pt;z-index:251709439;mso-position-horizontal:left;mso-position-horizontal-relative:page;mso-position-vertical:bottom;mso-position-vertical-relative:page;mso-width-relative:margin;mso-height-relative:margin" coordsize="30283,133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7" o:spid="_x0000_s1027" type="#_x0000_t75" style="position:absolute;left:7246;width:23037;height:7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">
                <v:imagedata r:id="rId2" o:title=""/>
              </v:shape>
              <v:rect id="Rechteck 28" o:spid="_x0000_s1028" style="position:absolute;top:11559;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" filled="f" stroked="f" strokeweight="2pt"/>
              <w10:wrap anchorx="page" anchory="page"/>
              <w10:anchorlock/>
            </v:group>
          </w:pict>
        </mc:Fallback>
      </mc:AlternateContent>
    </w:r>
    <w:r>
      <w:rPr>
        <w:noProof/>
        <w:lang w:eastAsia="de-CH"/>
      </w:rPr>
      <mc:AlternateContent>
        <mc:Choice Requires="wps">
          <w:drawing>
            <wp:anchor distT="0" distB="0" distL="114300" distR="114300" simplePos="0" relativeHeight="251708415" behindDoc="0" locked="1" layoutInCell="1" allowOverlap="1" wp14:anchorId="5DA72EBE" wp14:editId="71B9222F">
              <wp:simplePos x="0" y="0"/>
              <wp:positionH relativeFrom="margin">
                <wp:align>right</wp:align>
              </wp:positionH>
              <wp:positionV relativeFrom="page">
                <wp:posOffset>9929495</wp:posOffset>
              </wp:positionV>
              <wp:extent cx="629920" cy="781685"/>
              <wp:effectExtent l="0" t="0" r="0" b="0"/>
              <wp:wrapNone/>
              <wp:docPr id="34" name="Textfeld 34"/>
              <wp:cNvGraphicFramePr/>
              <a:graphic xmlns:a="http://schemas.openxmlformats.org/drawingml/2006/main">
                <a:graphicData uri="http://schemas.microsoft.com/office/word/2010/wordprocessingShape">
                  <wps:wsp>
                    <wps:cNvSpPr txBox="1"/>
                    <wps:spPr>
                      <a:xfrm>
                        <a:off x="0" y="0"/>
                        <a:ext cx="629920" cy="781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0C6A8B" w14:textId="77777777" w:rsidR="008810A5" w:rsidRPr="0076549D" w:rsidRDefault="00114032" w:rsidP="0076549D">
                          <w:pPr>
                            <w:jc w:val="right"/>
                          </w:pPr>
                          <w:r>
                            <w:rPr>
                              <w:rStyle w:val="FuzeileZchn"/>
                            </w:rPr>
                            <w:t>Page</w:t>
                          </w:r>
                          <w:r w:rsidR="008810A5" w:rsidRPr="0076549D">
                            <w:t xml:space="preserve"> </w:t>
                          </w:r>
                          <w:r w:rsidR="008810A5" w:rsidRPr="0076549D">
                            <w:rPr>
                              <w:rStyle w:val="SeitenzahlenZchn"/>
                            </w:rPr>
                            <w:fldChar w:fldCharType="begin"/>
                          </w:r>
                          <w:r w:rsidR="008810A5" w:rsidRPr="0076549D">
                            <w:rPr>
                              <w:rStyle w:val="SeitenzahlenZchn"/>
                            </w:rPr>
                            <w:instrText xml:space="preserve"> PAGE  \* Arabic  \* MERGEFORMAT </w:instrText>
                          </w:r>
                          <w:r w:rsidR="008810A5" w:rsidRPr="0076549D">
                            <w:rPr>
                              <w:rStyle w:val="SeitenzahlenZchn"/>
                            </w:rPr>
                            <w:fldChar w:fldCharType="separate"/>
                          </w:r>
                          <w:r w:rsidR="008810A5" w:rsidRPr="0076549D">
                            <w:rPr>
                              <w:rStyle w:val="SeitenzahlenZchn"/>
                            </w:rPr>
                            <w:t>1</w:t>
                          </w:r>
                          <w:r w:rsidR="008810A5" w:rsidRPr="0076549D">
                            <w:rPr>
                              <w:rStyle w:val="SeitenzahlenZchn"/>
                            </w:rPr>
                            <w:fldChar w:fldCharType="end"/>
                          </w:r>
                        </w:p>
                      </w:txbxContent>
                    </wps:txbx>
                    <wps:bodyPr rot="0" spcFirstLastPara="0" vertOverflow="overflow" horzOverflow="overflow" vert="horz" wrap="square" lIns="0" tIns="72000" rIns="0" bIns="54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A72EBE" id="_x0000_t202" coordsize="21600,21600" o:spt="202" path="m,l,21600r21600,l21600,xe">
              <v:stroke joinstyle="miter"/>
              <v:path gradientshapeok="t" o:connecttype="rect"/>
            </v:shapetype>
            <v:shape id="Textfeld 34" o:spid="_x0000_s1027" type="#_x0000_t202" style="position:absolute;margin-left:-1.6pt;margin-top:781.85pt;width:49.6pt;height:61.55pt;z-index:251708415;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" filled="f" stroked="f" strokeweight=".5pt">
              <v:textbox inset="0,2mm,0,15mm">
                <w:txbxContent>
                  <w:p w14:paraId="360C6A8B" w14:textId="77777777" w:rsidR="008810A5" w:rsidRPr="0076549D" w:rsidRDefault="00114032" w:rsidP="0076549D">
                    <w:pPr>
                      <w:jc w:val="right"/>
                    </w:pPr>
                    <w:r>
                      <w:rPr>
                        <w:rStyle w:val="FuzeileZchn"/>
                      </w:rPr>
                      <w:t>Page</w:t>
                    </w:r>
                    <w:r w:rsidR="008810A5" w:rsidRPr="0076549D">
                      <w:t xml:space="preserve"> </w:t>
                    </w:r>
                    <w:r w:rsidR="008810A5" w:rsidRPr="0076549D">
                      <w:rPr>
                        <w:rStyle w:val="SeitenzahlenZchn"/>
                      </w:rPr>
                      <w:fldChar w:fldCharType="begin"/>
                    </w:r>
                    <w:r w:rsidR="008810A5" w:rsidRPr="0076549D">
                      <w:rPr>
                        <w:rStyle w:val="SeitenzahlenZchn"/>
                      </w:rPr>
                      <w:instrText xml:space="preserve"> PAGE  \* Arabic  \* MERGEFORMAT </w:instrText>
                    </w:r>
                    <w:r w:rsidR="008810A5" w:rsidRPr="0076549D">
                      <w:rPr>
                        <w:rStyle w:val="SeitenzahlenZchn"/>
                      </w:rPr>
                      <w:fldChar w:fldCharType="separate"/>
                    </w:r>
                    <w:r w:rsidR="008810A5" w:rsidRPr="0076549D">
                      <w:rPr>
                        <w:rStyle w:val="SeitenzahlenZchn"/>
                      </w:rPr>
                      <w:t>1</w:t>
                    </w:r>
                    <w:r w:rsidR="008810A5" w:rsidRPr="0076549D">
                      <w:rPr>
                        <w:rStyle w:val="SeitenzahlenZchn"/>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2378E" w14:textId="77777777" w:rsidR="00917208" w:rsidRDefault="00FA6641">
    <w:pPr>
      <w:pStyle w:val="Fuzeile"/>
    </w:pPr>
    <w:r>
      <w:rPr>
        <w:noProof/>
        <w:lang w:eastAsia="de-CH"/>
      </w:rPr>
      <mc:AlternateContent>
        <mc:Choice Requires="wpg">
          <w:drawing>
            <wp:anchor distT="0" distB="0" distL="114300" distR="114300" simplePos="0" relativeHeight="251704319" behindDoc="0" locked="1" layoutInCell="1" allowOverlap="1" wp14:anchorId="229FF474" wp14:editId="6D71D0D7">
              <wp:simplePos x="0" y="0"/>
              <wp:positionH relativeFrom="margin">
                <wp:align>right</wp:align>
              </wp:positionH>
              <wp:positionV relativeFrom="page">
                <wp:align>bottom</wp:align>
              </wp:positionV>
              <wp:extent cx="2437200" cy="1317600"/>
              <wp:effectExtent l="0" t="0" r="1270" b="0"/>
              <wp:wrapNone/>
              <wp:docPr id="16" name="Gruppieren 16"/>
              <wp:cNvGraphicFramePr/>
              <a:graphic xmlns:a="http://schemas.openxmlformats.org/drawingml/2006/main">
                <a:graphicData uri="http://schemas.microsoft.com/office/word/2010/wordprocessingGroup">
                  <wpg:wgp>
                    <wpg:cNvGrpSpPr/>
                    <wpg:grpSpPr>
                      <a:xfrm>
                        <a:off x="0" y="0"/>
                        <a:ext cx="2437200" cy="1317600"/>
                        <a:chOff x="0" y="0"/>
                        <a:chExt cx="2437262" cy="1319081"/>
                      </a:xfrm>
                    </wpg:grpSpPr>
                    <wps:wsp>
                      <wps:cNvPr id="43" name="Text Box 43"/>
                      <wps:cNvSpPr txBox="1"/>
                      <wps:spPr>
                        <a:xfrm>
                          <a:off x="1651145" y="376211"/>
                          <a:ext cx="781507" cy="4609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E1B8D3" w14:textId="77777777" w:rsidR="00734B13" w:rsidRPr="00BB5BBE" w:rsidRDefault="00734B13" w:rsidP="00B15472">
                            <w:pPr>
                              <w:spacing w:line="160" w:lineRule="atLeast"/>
                              <w:jc w:val="right"/>
                              <w:rPr>
                                <w:sz w:val="14"/>
                                <w:szCs w:val="14"/>
                                <w:lang w:val="fr-CH"/>
                              </w:rPr>
                            </w:pPr>
                            <w:r w:rsidRPr="00BB5BBE">
                              <w:rPr>
                                <w:sz w:val="14"/>
                                <w:szCs w:val="14"/>
                                <w:lang w:val="fr-CH"/>
                              </w:rPr>
                              <w:t>Unser Ausrüster</w:t>
                            </w:r>
                          </w:p>
                          <w:p w14:paraId="2C7C4D92" w14:textId="77777777" w:rsidR="00734B13" w:rsidRPr="00BB5BBE" w:rsidRDefault="00734B13" w:rsidP="00B15472">
                            <w:pPr>
                              <w:spacing w:line="160" w:lineRule="atLeast"/>
                              <w:jc w:val="right"/>
                              <w:rPr>
                                <w:sz w:val="14"/>
                                <w:szCs w:val="14"/>
                                <w:lang w:val="fr-CH"/>
                              </w:rPr>
                            </w:pPr>
                            <w:r w:rsidRPr="00BB5BBE">
                              <w:rPr>
                                <w:sz w:val="14"/>
                                <w:szCs w:val="14"/>
                                <w:lang w:val="fr-CH"/>
                              </w:rPr>
                              <w:t>Notre fournisseur</w:t>
                            </w:r>
                          </w:p>
                          <w:p w14:paraId="37B8A87D" w14:textId="77777777" w:rsidR="00734B13" w:rsidRPr="00BB5BBE" w:rsidRDefault="00734B13" w:rsidP="00B15472">
                            <w:pPr>
                              <w:spacing w:line="160" w:lineRule="atLeast"/>
                              <w:jc w:val="right"/>
                              <w:rPr>
                                <w:sz w:val="14"/>
                                <w:szCs w:val="14"/>
                                <w:lang w:val="fr-CH"/>
                              </w:rPr>
                            </w:pPr>
                            <w:r w:rsidRPr="00BB5BBE">
                              <w:rPr>
                                <w:sz w:val="14"/>
                                <w:szCs w:val="14"/>
                                <w:lang w:val="fr-CH"/>
                              </w:rPr>
                              <w:t>Il nostro fornitore</w:t>
                            </w:r>
                          </w:p>
                          <w:p w14:paraId="4224A411" w14:textId="77777777" w:rsidR="00734B13" w:rsidRPr="00E86198" w:rsidRDefault="00734B13" w:rsidP="00B15472">
                            <w:pPr>
                              <w:spacing w:line="160" w:lineRule="atLeast"/>
                              <w:jc w:val="right"/>
                              <w:rPr>
                                <w:sz w:val="14"/>
                                <w:szCs w:val="14"/>
                              </w:rPr>
                            </w:pPr>
                            <w:r w:rsidRPr="00BB5BBE">
                              <w:rPr>
                                <w:sz w:val="14"/>
                                <w:szCs w:val="14"/>
                                <w:lang w:val="fr-CH"/>
                              </w:rPr>
                              <w:t>noss equipader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5" name="Picture 38"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922853" y="0"/>
                          <a:ext cx="507365" cy="327025"/>
                        </a:xfrm>
                        <a:prstGeom prst="rect">
                          <a:avLst/>
                        </a:prstGeom>
                      </pic:spPr>
                    </pic:pic>
                    <wps:wsp>
                      <wps:cNvPr id="44" name="Text Box 42"/>
                      <wps:cNvSpPr txBox="1"/>
                      <wps:spPr>
                        <a:xfrm>
                          <a:off x="303059" y="376211"/>
                          <a:ext cx="781835" cy="460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73E82D" w14:textId="77777777" w:rsidR="00734B13" w:rsidRPr="001166B7" w:rsidRDefault="00734B13" w:rsidP="00B15472">
                            <w:pPr>
                              <w:spacing w:line="160" w:lineRule="atLeast"/>
                              <w:jc w:val="right"/>
                              <w:rPr>
                                <w:sz w:val="14"/>
                                <w:szCs w:val="14"/>
                                <w:lang w:val="it-IT"/>
                              </w:rPr>
                            </w:pPr>
                            <w:r w:rsidRPr="001166B7">
                              <w:rPr>
                                <w:sz w:val="14"/>
                                <w:szCs w:val="14"/>
                                <w:lang w:val="it-IT"/>
                              </w:rPr>
                              <w:t>Unser Sponsor</w:t>
                            </w:r>
                          </w:p>
                          <w:p w14:paraId="039ED04E" w14:textId="77777777" w:rsidR="00734B13" w:rsidRPr="001166B7" w:rsidRDefault="00734B13" w:rsidP="00B15472">
                            <w:pPr>
                              <w:pStyle w:val="KopfzeileLogo"/>
                              <w:rPr>
                                <w:lang w:val="it-IT"/>
                              </w:rPr>
                            </w:pPr>
                            <w:r w:rsidRPr="001166B7">
                              <w:rPr>
                                <w:lang w:val="it-IT"/>
                              </w:rPr>
                              <w:t>Notre sponsor</w:t>
                            </w:r>
                          </w:p>
                          <w:p w14:paraId="7EA9FE86" w14:textId="77777777" w:rsidR="00734B13" w:rsidRPr="001166B7" w:rsidRDefault="00734B13" w:rsidP="00B15472">
                            <w:pPr>
                              <w:spacing w:line="160" w:lineRule="atLeast"/>
                              <w:jc w:val="right"/>
                              <w:rPr>
                                <w:sz w:val="14"/>
                                <w:szCs w:val="14"/>
                                <w:lang w:val="it-IT"/>
                              </w:rPr>
                            </w:pPr>
                            <w:r w:rsidRPr="001166B7">
                              <w:rPr>
                                <w:sz w:val="14"/>
                                <w:szCs w:val="14"/>
                                <w:lang w:val="it-IT"/>
                              </w:rPr>
                              <w:t>Il nostro sponsor</w:t>
                            </w:r>
                          </w:p>
                          <w:p w14:paraId="5A9651BD" w14:textId="77777777" w:rsidR="00734B13" w:rsidRPr="00E86198" w:rsidRDefault="00734B13" w:rsidP="00B15472">
                            <w:pPr>
                              <w:spacing w:line="160" w:lineRule="atLeast"/>
                              <w:jc w:val="right"/>
                              <w:rPr>
                                <w:sz w:val="14"/>
                                <w:szCs w:val="14"/>
                              </w:rPr>
                            </w:pPr>
                            <w:r w:rsidRPr="00E86198">
                              <w:rPr>
                                <w:sz w:val="14"/>
                                <w:szCs w:val="14"/>
                              </w:rPr>
                              <w:t>noss sponsurs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7" name="Picture 3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99278"/>
                          <a:ext cx="1097915" cy="172085"/>
                        </a:xfrm>
                        <a:prstGeom prst="rect">
                          <a:avLst/>
                        </a:prstGeom>
                      </pic:spPr>
                    </pic:pic>
                    <wps:wsp>
                      <wps:cNvPr id="7" name="Rechteck 7"/>
                      <wps:cNvSpPr/>
                      <wps:spPr>
                        <a:xfrm>
                          <a:off x="2257262" y="1139081"/>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9FF474" id="Gruppieren 16" o:spid="_x0000_s1029" style="position:absolute;margin-left:140.7pt;margin-top:0;width:191.9pt;height:103.75pt;z-index:251704319;mso-position-horizontal:right;mso-position-horizontal-relative:margin;mso-position-vertical:bottom;mso-position-vertical-relative:page;mso-width-relative:margin;mso-height-relative:margin" coordsize="24372,13190" o:gfxdata="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">
              <v:shapetype id="_x0000_t202" coordsize="21600,21600" o:spt="202" path="m,l,21600r21600,l21600,xe">
                <v:stroke joinstyle="miter"/>
                <v:path gradientshapeok="t" o:connecttype="rect"/>
              </v:shapetype>
              <v:shape id="Text Box 43" o:spid="_x0000_s1030" type="#_x0000_t202" style="position:absolute;left:16511;top:3762;width:7815;height:4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" filled="f" stroked="f" strokeweight=".5pt">
                <v:textbox inset="0,0,0,0">
                  <w:txbxContent>
                    <w:p w14:paraId="56E1B8D3" w14:textId="77777777" w:rsidR="00734B13" w:rsidRPr="00BB5BBE" w:rsidRDefault="00734B13" w:rsidP="00B15472">
                      <w:pPr>
                        <w:spacing w:line="160" w:lineRule="atLeast"/>
                        <w:jc w:val="right"/>
                        <w:rPr>
                          <w:sz w:val="14"/>
                          <w:szCs w:val="14"/>
                          <w:lang w:val="fr-CH"/>
                        </w:rPr>
                      </w:pPr>
                      <w:r w:rsidRPr="00BB5BBE">
                        <w:rPr>
                          <w:sz w:val="14"/>
                          <w:szCs w:val="14"/>
                          <w:lang w:val="fr-CH"/>
                        </w:rPr>
                        <w:t>Unser Ausrüster</w:t>
                      </w:r>
                    </w:p>
                    <w:p w14:paraId="2C7C4D92" w14:textId="77777777" w:rsidR="00734B13" w:rsidRPr="00BB5BBE" w:rsidRDefault="00734B13" w:rsidP="00B15472">
                      <w:pPr>
                        <w:spacing w:line="160" w:lineRule="atLeast"/>
                        <w:jc w:val="right"/>
                        <w:rPr>
                          <w:sz w:val="14"/>
                          <w:szCs w:val="14"/>
                          <w:lang w:val="fr-CH"/>
                        </w:rPr>
                      </w:pPr>
                      <w:r w:rsidRPr="00BB5BBE">
                        <w:rPr>
                          <w:sz w:val="14"/>
                          <w:szCs w:val="14"/>
                          <w:lang w:val="fr-CH"/>
                        </w:rPr>
                        <w:t>Notre fournisseur</w:t>
                      </w:r>
                    </w:p>
                    <w:p w14:paraId="37B8A87D" w14:textId="77777777" w:rsidR="00734B13" w:rsidRPr="00BB5BBE" w:rsidRDefault="00734B13" w:rsidP="00B15472">
                      <w:pPr>
                        <w:spacing w:line="160" w:lineRule="atLeast"/>
                        <w:jc w:val="right"/>
                        <w:rPr>
                          <w:sz w:val="14"/>
                          <w:szCs w:val="14"/>
                          <w:lang w:val="fr-CH"/>
                        </w:rPr>
                      </w:pPr>
                      <w:r w:rsidRPr="00BB5BBE">
                        <w:rPr>
                          <w:sz w:val="14"/>
                          <w:szCs w:val="14"/>
                          <w:lang w:val="fr-CH"/>
                        </w:rPr>
                        <w:t>Il nostro fornitore</w:t>
                      </w:r>
                    </w:p>
                    <w:p w14:paraId="4224A411" w14:textId="77777777" w:rsidR="00734B13" w:rsidRPr="00E86198" w:rsidRDefault="00734B13" w:rsidP="00B15472">
                      <w:pPr>
                        <w:spacing w:line="160" w:lineRule="atLeast"/>
                        <w:jc w:val="right"/>
                        <w:rPr>
                          <w:sz w:val="14"/>
                          <w:szCs w:val="14"/>
                        </w:rPr>
                      </w:pPr>
                      <w:r w:rsidRPr="00BB5BBE">
                        <w:rPr>
                          <w:sz w:val="14"/>
                          <w:szCs w:val="14"/>
                          <w:lang w:val="fr-CH"/>
                        </w:rPr>
                        <w:t>noss equipader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31" type="#_x0000_t75" alt="Logo, company name&#10;&#10;Description automatically generated" style="position:absolute;left:19228;width:5074;height:3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">
                <v:imagedata r:id="rId3" o:title="Logo, company name&#10;&#10;Description automatically generated"/>
              </v:shape>
              <v:shape id="Text Box 42" o:spid="_x0000_s1032" type="#_x0000_t202" style="position:absolute;left:3030;top:3762;width:7818;height:4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" filled="f" stroked="f" strokeweight=".5pt">
                <v:textbox inset="0,0,0,0">
                  <w:txbxContent>
                    <w:p w14:paraId="1273E82D" w14:textId="77777777" w:rsidR="00734B13" w:rsidRPr="001166B7" w:rsidRDefault="00734B13" w:rsidP="00B15472">
                      <w:pPr>
                        <w:spacing w:line="160" w:lineRule="atLeast"/>
                        <w:jc w:val="right"/>
                        <w:rPr>
                          <w:sz w:val="14"/>
                          <w:szCs w:val="14"/>
                          <w:lang w:val="it-IT"/>
                        </w:rPr>
                      </w:pPr>
                      <w:r w:rsidRPr="001166B7">
                        <w:rPr>
                          <w:sz w:val="14"/>
                          <w:szCs w:val="14"/>
                          <w:lang w:val="it-IT"/>
                        </w:rPr>
                        <w:t>Unser Sponsor</w:t>
                      </w:r>
                    </w:p>
                    <w:p w14:paraId="039ED04E" w14:textId="77777777" w:rsidR="00734B13" w:rsidRPr="001166B7" w:rsidRDefault="00734B13" w:rsidP="00B15472">
                      <w:pPr>
                        <w:pStyle w:val="KopfzeileLogo"/>
                        <w:rPr>
                          <w:lang w:val="it-IT"/>
                        </w:rPr>
                      </w:pPr>
                      <w:r w:rsidRPr="001166B7">
                        <w:rPr>
                          <w:lang w:val="it-IT"/>
                        </w:rPr>
                        <w:t>Notre sponsor</w:t>
                      </w:r>
                    </w:p>
                    <w:p w14:paraId="7EA9FE86" w14:textId="77777777" w:rsidR="00734B13" w:rsidRPr="001166B7" w:rsidRDefault="00734B13" w:rsidP="00B15472">
                      <w:pPr>
                        <w:spacing w:line="160" w:lineRule="atLeast"/>
                        <w:jc w:val="right"/>
                        <w:rPr>
                          <w:sz w:val="14"/>
                          <w:szCs w:val="14"/>
                          <w:lang w:val="it-IT"/>
                        </w:rPr>
                      </w:pPr>
                      <w:r w:rsidRPr="001166B7">
                        <w:rPr>
                          <w:sz w:val="14"/>
                          <w:szCs w:val="14"/>
                          <w:lang w:val="it-IT"/>
                        </w:rPr>
                        <w:t>Il nostro sponsor</w:t>
                      </w:r>
                    </w:p>
                    <w:p w14:paraId="5A9651BD" w14:textId="77777777" w:rsidR="00734B13" w:rsidRPr="00E86198" w:rsidRDefault="00734B13" w:rsidP="00B15472">
                      <w:pPr>
                        <w:spacing w:line="160" w:lineRule="atLeast"/>
                        <w:jc w:val="right"/>
                        <w:rPr>
                          <w:sz w:val="14"/>
                          <w:szCs w:val="14"/>
                        </w:rPr>
                      </w:pPr>
                      <w:r w:rsidRPr="00E86198">
                        <w:rPr>
                          <w:sz w:val="14"/>
                          <w:szCs w:val="14"/>
                        </w:rPr>
                        <w:t>noss sponsurs</w:t>
                      </w:r>
                    </w:p>
                  </w:txbxContent>
                </v:textbox>
              </v:shape>
              <v:shape id="Picture 37" o:spid="_x0000_s1033" type="#_x0000_t75" style="position:absolute;top:992;width:10979;height:1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">
                <v:imagedata r:id="rId4" o:title=""/>
              </v:shape>
              <v:rect id="Rechteck 7" o:spid="_x0000_s1034" style="position:absolute;left:22572;top:11390;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" filled="f" stroked="f" strokeweight="2pt"/>
              <w10:wrap anchorx="margin" anchory="page"/>
              <w10:anchorlock/>
            </v:group>
          </w:pict>
        </mc:Fallback>
      </mc:AlternateContent>
    </w:r>
    <w:r w:rsidR="00734B13">
      <w:rPr>
        <w:noProof/>
        <w:lang w:eastAsia="de-CH"/>
      </w:rPr>
      <mc:AlternateContent>
        <mc:Choice Requires="wpg">
          <w:drawing>
            <wp:anchor distT="0" distB="0" distL="114300" distR="114300" simplePos="0" relativeHeight="251688960" behindDoc="0" locked="1" layoutInCell="1" allowOverlap="1" wp14:anchorId="4265CBFB" wp14:editId="564F2A08">
              <wp:simplePos x="0" y="0"/>
              <wp:positionH relativeFrom="page">
                <wp:align>left</wp:align>
              </wp:positionH>
              <wp:positionV relativeFrom="page">
                <wp:align>bottom</wp:align>
              </wp:positionV>
              <wp:extent cx="3027600" cy="1335600"/>
              <wp:effectExtent l="0" t="0" r="1905" b="0"/>
              <wp:wrapNone/>
              <wp:docPr id="45" name="Gruppieren 45"/>
              <wp:cNvGraphicFramePr/>
              <a:graphic xmlns:a="http://schemas.openxmlformats.org/drawingml/2006/main">
                <a:graphicData uri="http://schemas.microsoft.com/office/word/2010/wordprocessingGroup">
                  <wpg:wgp>
                    <wpg:cNvGrpSpPr/>
                    <wpg:grpSpPr>
                      <a:xfrm>
                        <a:off x="0" y="0"/>
                        <a:ext cx="3027600" cy="1335600"/>
                        <a:chOff x="0" y="0"/>
                        <a:chExt cx="3028399" cy="1335940"/>
                      </a:xfrm>
                    </wpg:grpSpPr>
                    <pic:pic xmlns:pic="http://schemas.openxmlformats.org/drawingml/2006/picture">
                      <pic:nvPicPr>
                        <pic:cNvPr id="46" name="Grafik 4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724619" y="0"/>
                          <a:ext cx="2303780" cy="795020"/>
                        </a:xfrm>
                        <a:prstGeom prst="rect">
                          <a:avLst/>
                        </a:prstGeom>
                      </pic:spPr>
                    </pic:pic>
                    <wps:wsp>
                      <wps:cNvPr id="47" name="Rechteck 47"/>
                      <wps:cNvSpPr/>
                      <wps:spPr>
                        <a:xfrm>
                          <a:off x="0" y="1155940"/>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CC7D08" id="Gruppieren 45" o:spid="_x0000_s1026" style="position:absolute;margin-left:0;margin-top:0;width:238.4pt;height:105.15pt;z-index:251688960;mso-position-horizontal:left;mso-position-horizontal-relative:page;mso-position-vertical:bottom;mso-position-vertical-relative:page;mso-width-relative:margin;mso-height-relative:margin" coordsize="30283,133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">
              <v:shape id="Grafik 46" o:spid="_x0000_s1027" type="#_x0000_t75" style="position:absolute;left:7246;width:23037;height:7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">
                <v:imagedata r:id="rId6" o:title=""/>
              </v:shape>
              <v:rect id="Rechteck 47" o:spid="_x0000_s1028" style="position:absolute;top:11559;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" filled="f" stroked="f" strokeweight="2pt"/>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D468B" w14:textId="77777777" w:rsidR="00DF793B" w:rsidRDefault="00DF793B" w:rsidP="00F91D37">
      <w:pPr>
        <w:spacing w:line="240" w:lineRule="auto"/>
      </w:pPr>
      <w:r>
        <w:separator/>
      </w:r>
    </w:p>
  </w:footnote>
  <w:footnote w:type="continuationSeparator" w:id="0">
    <w:p w14:paraId="067CEA4B" w14:textId="77777777" w:rsidR="00DF793B" w:rsidRDefault="00DF793B"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E06C" w14:textId="77777777" w:rsidR="008810A5" w:rsidRPr="00D00E26" w:rsidRDefault="008810A5" w:rsidP="0024105F">
    <w:pPr>
      <w:pStyle w:val="Kopfzeile"/>
    </w:pPr>
  </w:p>
  <w:tbl>
    <w:tblPr>
      <w:tblStyle w:val="TabelleohneRahmen"/>
      <w:tblW w:w="0" w:type="auto"/>
      <w:tblLook w:val="04A0" w:firstRow="1" w:lastRow="0" w:firstColumn="1" w:lastColumn="0" w:noHBand="0" w:noVBand="1"/>
    </w:tblPr>
    <w:tblGrid>
      <w:gridCol w:w="2834"/>
      <w:gridCol w:w="2834"/>
      <w:gridCol w:w="2835"/>
    </w:tblGrid>
    <w:tr w:rsidR="008810A5" w14:paraId="4D7F59B5" w14:textId="77777777" w:rsidTr="00E42946">
      <w:sdt>
        <w:sdtPr>
          <w:id w:val="1842897129"/>
          <w:text/>
        </w:sdtPr>
        <w:sdtEndPr/>
        <w:sdtContent>
          <w:tc>
            <w:tcPr>
              <w:tcW w:w="2834" w:type="dxa"/>
            </w:tcPr>
            <w:p w14:paraId="740A7236" w14:textId="37197AF6" w:rsidR="008810A5" w:rsidRDefault="007346EF" w:rsidP="0024105F">
              <w:pPr>
                <w:pStyle w:val="Kopfzeile"/>
              </w:pPr>
              <w:r>
                <w:t>Commission formation</w:t>
              </w:r>
            </w:p>
          </w:tc>
        </w:sdtContent>
      </w:sdt>
      <w:sdt>
        <w:sdtPr>
          <w:id w:val="281695376"/>
          <w:date w:fullDate="2020-10-08T00:00:00Z">
            <w:dateFormat w:val="dd.MM.yyyy"/>
            <w:lid w:val="de-CH"/>
            <w:storeMappedDataAs w:val="dateTime"/>
            <w:calendar w:val="gregorian"/>
          </w:date>
        </w:sdtPr>
        <w:sdtEndPr/>
        <w:sdtContent>
          <w:tc>
            <w:tcPr>
              <w:tcW w:w="2834" w:type="dxa"/>
            </w:tcPr>
            <w:p w14:paraId="4FCC7FCC" w14:textId="6A99B673" w:rsidR="008810A5" w:rsidRDefault="007346EF" w:rsidP="00E42946">
              <w:pPr>
                <w:pStyle w:val="Kopfzeile"/>
                <w:jc w:val="center"/>
              </w:pPr>
              <w:r>
                <w:t>08.10.2020</w:t>
              </w:r>
            </w:p>
          </w:tc>
        </w:sdtContent>
      </w:sdt>
      <w:sdt>
        <w:sdtPr>
          <w:id w:val="-853107204"/>
          <w:text/>
        </w:sdtPr>
        <w:sdtEndPr/>
        <w:sdtContent>
          <w:tc>
            <w:tcPr>
              <w:tcW w:w="2835" w:type="dxa"/>
            </w:tcPr>
            <w:p w14:paraId="734F8A73" w14:textId="39C5D48D" w:rsidR="008810A5" w:rsidRDefault="003E682D" w:rsidP="00E42946">
              <w:pPr>
                <w:pStyle w:val="Kopfzeile"/>
                <w:jc w:val="right"/>
              </w:pPr>
              <w:r>
                <w:t>3081.03.fr</w:t>
              </w:r>
            </w:p>
          </w:tc>
        </w:sdtContent>
      </w:sdt>
    </w:tr>
  </w:tbl>
  <w:p w14:paraId="29A15F61" w14:textId="77777777" w:rsidR="008810A5" w:rsidRDefault="008810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1373" w14:textId="77777777" w:rsidR="008326D7" w:rsidRDefault="009A167F">
    <w:pPr>
      <w:pStyle w:val="Kopfzeile"/>
    </w:pPr>
    <w:r>
      <w:rPr>
        <w:noProof/>
        <w:lang w:eastAsia="de-CH"/>
      </w:rPr>
      <mc:AlternateContent>
        <mc:Choice Requires="wps">
          <w:drawing>
            <wp:anchor distT="0" distB="0" distL="114300" distR="114300" simplePos="0" relativeHeight="251706367" behindDoc="0" locked="1" layoutInCell="1" allowOverlap="1" wp14:anchorId="66616C3E" wp14:editId="42827A70">
              <wp:simplePos x="0" y="0"/>
              <wp:positionH relativeFrom="margin">
                <wp:align>right</wp:align>
              </wp:positionH>
              <wp:positionV relativeFrom="page">
                <wp:posOffset>501650</wp:posOffset>
              </wp:positionV>
              <wp:extent cx="1180800" cy="846000"/>
              <wp:effectExtent l="0" t="0" r="635" b="11430"/>
              <wp:wrapNone/>
              <wp:docPr id="33" name="Textfeld 33"/>
              <wp:cNvGraphicFramePr/>
              <a:graphic xmlns:a="http://schemas.openxmlformats.org/drawingml/2006/main">
                <a:graphicData uri="http://schemas.microsoft.com/office/word/2010/wordprocessingShape">
                  <wps:wsp>
                    <wps:cNvSpPr txBox="1"/>
                    <wps:spPr>
                      <a:xfrm>
                        <a:off x="0" y="0"/>
                        <a:ext cx="1180800" cy="84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2DD947" w14:textId="77777777" w:rsidR="009A167F" w:rsidRPr="0042104F" w:rsidRDefault="009A167F" w:rsidP="0042104F">
                          <w:pPr>
                            <w:pStyle w:val="Fuzeile"/>
                            <w:jc w:val="right"/>
                            <w:rPr>
                              <w:b/>
                              <w:bCs/>
                            </w:rPr>
                          </w:pPr>
                          <w:r w:rsidRPr="0042104F">
                            <w:rPr>
                              <w:b/>
                              <w:bCs/>
                            </w:rPr>
                            <w:t>Pfadibewegung Schweiz</w:t>
                          </w:r>
                        </w:p>
                        <w:p w14:paraId="24F5388F" w14:textId="77777777" w:rsidR="009A167F" w:rsidRDefault="009A167F" w:rsidP="0042104F">
                          <w:pPr>
                            <w:pStyle w:val="Fuzeile"/>
                            <w:jc w:val="right"/>
                          </w:pPr>
                          <w:r w:rsidRPr="008D4D1D">
                            <w:t>Speichergasse 31</w:t>
                          </w:r>
                        </w:p>
                        <w:p w14:paraId="6E878F87" w14:textId="77777777" w:rsidR="009A167F" w:rsidRDefault="009A167F" w:rsidP="0042104F">
                          <w:pPr>
                            <w:pStyle w:val="Fuzeile"/>
                            <w:jc w:val="right"/>
                          </w:pPr>
                          <w:r w:rsidRPr="008D4D1D">
                            <w:t>3011 Bern</w:t>
                          </w:r>
                        </w:p>
                        <w:p w14:paraId="619A161E" w14:textId="77777777" w:rsidR="009A167F" w:rsidRPr="008D4D1D" w:rsidRDefault="009A167F" w:rsidP="0042104F">
                          <w:pPr>
                            <w:pStyle w:val="Fuzeile"/>
                            <w:jc w:val="right"/>
                          </w:pPr>
                        </w:p>
                        <w:p w14:paraId="6F4F6246" w14:textId="77777777" w:rsidR="009A167F" w:rsidRDefault="009A167F" w:rsidP="0042104F">
                          <w:pPr>
                            <w:pStyle w:val="Fuzeile"/>
                            <w:jc w:val="right"/>
                          </w:pPr>
                          <w:r w:rsidRPr="008D4D1D">
                            <w:t>T +41 31 328 05 45</w:t>
                          </w:r>
                        </w:p>
                        <w:p w14:paraId="537A0E6A" w14:textId="77777777" w:rsidR="009A167F" w:rsidRDefault="000C487F" w:rsidP="0042104F">
                          <w:pPr>
                            <w:pStyle w:val="Fuzeile"/>
                            <w:jc w:val="right"/>
                          </w:pPr>
                          <w:hyperlink r:id="rId1" w:history="1">
                            <w:r w:rsidR="009A167F" w:rsidRPr="00CC56BF">
                              <w:rPr>
                                <w:rStyle w:val="Hyperlink"/>
                              </w:rPr>
                              <w:t>i</w:t>
                            </w:r>
                            <w:r w:rsidR="009A167F" w:rsidRPr="00C814B0">
                              <w:rPr>
                                <w:rStyle w:val="Hyperlink"/>
                              </w:rPr>
                              <w:t>nfo@pbs.ch</w:t>
                            </w:r>
                          </w:hyperlink>
                        </w:p>
                        <w:p w14:paraId="0C87E36F" w14:textId="77777777" w:rsidR="009A167F" w:rsidRPr="008D4D1D" w:rsidRDefault="009A167F" w:rsidP="0042104F">
                          <w:pPr>
                            <w:pStyle w:val="Fuzeile"/>
                            <w:jc w:val="right"/>
                          </w:pPr>
                          <w:r w:rsidRPr="008D4D1D">
                            <w:t>pfadi.swiss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616C3E" id="_x0000_t202" coordsize="21600,21600" o:spt="202" path="m,l,21600r21600,l21600,xe">
              <v:stroke joinstyle="miter"/>
              <v:path gradientshapeok="t" o:connecttype="rect"/>
            </v:shapetype>
            <v:shape id="Textfeld 33" o:spid="_x0000_s1028" type="#_x0000_t202" style="position:absolute;margin-left:41.8pt;margin-top:39.5pt;width:93pt;height:66.6pt;z-index:251706367;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" filled="f" stroked="f" strokeweight=".5pt">
              <v:textbox inset="0,0,0,0">
                <w:txbxContent>
                  <w:p w14:paraId="272DD947" w14:textId="77777777" w:rsidR="009A167F" w:rsidRPr="0042104F" w:rsidRDefault="009A167F" w:rsidP="0042104F">
                    <w:pPr>
                      <w:pStyle w:val="Fuzeile"/>
                      <w:jc w:val="right"/>
                      <w:rPr>
                        <w:b/>
                        <w:bCs/>
                      </w:rPr>
                    </w:pPr>
                    <w:r w:rsidRPr="0042104F">
                      <w:rPr>
                        <w:b/>
                        <w:bCs/>
                      </w:rPr>
                      <w:t>Pfadibewegung Schweiz</w:t>
                    </w:r>
                  </w:p>
                  <w:p w14:paraId="24F5388F" w14:textId="77777777" w:rsidR="009A167F" w:rsidRDefault="009A167F" w:rsidP="0042104F">
                    <w:pPr>
                      <w:pStyle w:val="Fuzeile"/>
                      <w:jc w:val="right"/>
                    </w:pPr>
                    <w:r w:rsidRPr="008D4D1D">
                      <w:t>Speichergasse 31</w:t>
                    </w:r>
                  </w:p>
                  <w:p w14:paraId="6E878F87" w14:textId="77777777" w:rsidR="009A167F" w:rsidRDefault="009A167F" w:rsidP="0042104F">
                    <w:pPr>
                      <w:pStyle w:val="Fuzeile"/>
                      <w:jc w:val="right"/>
                    </w:pPr>
                    <w:r w:rsidRPr="008D4D1D">
                      <w:t>3011 Bern</w:t>
                    </w:r>
                  </w:p>
                  <w:p w14:paraId="619A161E" w14:textId="77777777" w:rsidR="009A167F" w:rsidRPr="008D4D1D" w:rsidRDefault="009A167F" w:rsidP="0042104F">
                    <w:pPr>
                      <w:pStyle w:val="Fuzeile"/>
                      <w:jc w:val="right"/>
                    </w:pPr>
                  </w:p>
                  <w:p w14:paraId="6F4F6246" w14:textId="77777777" w:rsidR="009A167F" w:rsidRDefault="009A167F" w:rsidP="0042104F">
                    <w:pPr>
                      <w:pStyle w:val="Fuzeile"/>
                      <w:jc w:val="right"/>
                    </w:pPr>
                    <w:r w:rsidRPr="008D4D1D">
                      <w:t>T +41 31 328 05 45</w:t>
                    </w:r>
                  </w:p>
                  <w:p w14:paraId="537A0E6A" w14:textId="77777777" w:rsidR="009A167F" w:rsidRDefault="000C487F" w:rsidP="0042104F">
                    <w:pPr>
                      <w:pStyle w:val="Fuzeile"/>
                      <w:jc w:val="right"/>
                    </w:pPr>
                    <w:hyperlink r:id="rId2" w:history="1">
                      <w:r w:rsidR="009A167F" w:rsidRPr="00CC56BF">
                        <w:rPr>
                          <w:rStyle w:val="Hyperlink"/>
                        </w:rPr>
                        <w:t>i</w:t>
                      </w:r>
                      <w:r w:rsidR="009A167F" w:rsidRPr="00C814B0">
                        <w:rPr>
                          <w:rStyle w:val="Hyperlink"/>
                        </w:rPr>
                        <w:t>nfo@pbs.ch</w:t>
                      </w:r>
                    </w:hyperlink>
                  </w:p>
                  <w:p w14:paraId="0C87E36F" w14:textId="77777777" w:rsidR="009A167F" w:rsidRPr="008D4D1D" w:rsidRDefault="009A167F" w:rsidP="0042104F">
                    <w:pPr>
                      <w:pStyle w:val="Fuzeile"/>
                      <w:jc w:val="right"/>
                    </w:pPr>
                    <w:r w:rsidRPr="008D4D1D">
                      <w:t>pfadi.swiss</w:t>
                    </w:r>
                  </w:p>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F20D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DEE3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F865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5DC17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E050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18A3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D289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C341A9A"/>
    <w:multiLevelType w:val="hybridMultilevel"/>
    <w:tmpl w:val="9BA6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C0D46FD"/>
    <w:multiLevelType w:val="multilevel"/>
    <w:tmpl w:val="BEE63462"/>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1134" w:hanging="1134"/>
      </w:pPr>
      <w:rPr>
        <w:rFonts w:hint="default"/>
      </w:rPr>
    </w:lvl>
    <w:lvl w:ilvl="5">
      <w:start w:val="1"/>
      <w:numFmt w:val="decimal"/>
      <w:pStyle w:val="Nummerierung1"/>
      <w:lvlText w:val="%6."/>
      <w:lvlJc w:val="left"/>
      <w:pPr>
        <w:ind w:left="284" w:hanging="284"/>
      </w:pPr>
      <w:rPr>
        <w:rFonts w:asciiTheme="minorHAnsi" w:hAnsiTheme="minorHAnsi" w:hint="default"/>
        <w:b/>
        <w:i w:val="0"/>
      </w:rPr>
    </w:lvl>
    <w:lvl w:ilvl="6">
      <w:start w:val="1"/>
      <w:numFmt w:val="decimal"/>
      <w:pStyle w:val="Nummerierung2"/>
      <w:lvlText w:val="%6.%7"/>
      <w:lvlJc w:val="left"/>
      <w:pPr>
        <w:ind w:left="851" w:hanging="426"/>
      </w:pPr>
      <w:rPr>
        <w:rFonts w:asciiTheme="minorHAnsi" w:hAnsiTheme="minorHAnsi" w:hint="default"/>
        <w:b/>
        <w:i w:val="0"/>
      </w:rPr>
    </w:lvl>
    <w:lvl w:ilvl="7">
      <w:start w:val="1"/>
      <w:numFmt w:val="decimal"/>
      <w:pStyle w:val="Nummerierung3"/>
      <w:lvlText w:val="%6.%7.%8"/>
      <w:lvlJc w:val="left"/>
      <w:pPr>
        <w:tabs>
          <w:tab w:val="num" w:pos="851"/>
        </w:tabs>
        <w:ind w:left="1418" w:hanging="567"/>
      </w:pPr>
      <w:rPr>
        <w:rFonts w:asciiTheme="minorHAnsi" w:hAnsiTheme="minorHAnsi" w:hint="default"/>
        <w:b/>
        <w:i w:val="0"/>
      </w:rPr>
    </w:lvl>
    <w:lvl w:ilvl="8">
      <w:start w:val="1"/>
      <w:numFmt w:val="lowerLetter"/>
      <w:pStyle w:val="Nummerierungabc"/>
      <w:lvlText w:val="%9."/>
      <w:lvlJc w:val="left"/>
      <w:pPr>
        <w:ind w:left="284" w:hanging="284"/>
      </w:pPr>
      <w:rPr>
        <w:rFonts w:hint="default"/>
      </w:rPr>
    </w:lvl>
  </w:abstractNum>
  <w:abstractNum w:abstractNumId="19"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AE06DE1"/>
    <w:multiLevelType w:val="multilevel"/>
    <w:tmpl w:val="C8D663EE"/>
    <w:lvl w:ilvl="0">
      <w:start w:val="1"/>
      <w:numFmt w:val="bullet"/>
      <w:pStyle w:val="Aufzhlung1"/>
      <w:lvlText w:val=""/>
      <w:lvlJc w:val="left"/>
      <w:pPr>
        <w:ind w:left="567" w:hanging="283"/>
      </w:pPr>
      <w:rPr>
        <w:rFonts w:ascii="Symbol" w:hAnsi="Symbol" w:hint="default"/>
        <w:color w:val="auto"/>
      </w:rPr>
    </w:lvl>
    <w:lvl w:ilvl="1">
      <w:start w:val="1"/>
      <w:numFmt w:val="bullet"/>
      <w:pStyle w:val="Aufzhlung2"/>
      <w:lvlText w:val=""/>
      <w:lvlJc w:val="left"/>
      <w:pPr>
        <w:ind w:left="851" w:hanging="284"/>
      </w:pPr>
      <w:rPr>
        <w:rFonts w:ascii="Symbol" w:hAnsi="Symbol" w:hint="default"/>
        <w:color w:val="auto"/>
      </w:rPr>
    </w:lvl>
    <w:lvl w:ilvl="2">
      <w:start w:val="1"/>
      <w:numFmt w:val="bullet"/>
      <w:pStyle w:val="Aufzhlung3"/>
      <w:lvlText w:val=""/>
      <w:lvlJc w:val="left"/>
      <w:pPr>
        <w:ind w:left="1134" w:hanging="283"/>
      </w:pPr>
      <w:rPr>
        <w:rFonts w:ascii="Symbol" w:hAnsi="Symbol" w:hint="default"/>
        <w:color w:val="auto"/>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37927530">
    <w:abstractNumId w:val="9"/>
  </w:num>
  <w:num w:numId="2" w16cid:durableId="2082018770">
    <w:abstractNumId w:val="7"/>
  </w:num>
  <w:num w:numId="3" w16cid:durableId="611548576">
    <w:abstractNumId w:val="6"/>
  </w:num>
  <w:num w:numId="4" w16cid:durableId="1273510075">
    <w:abstractNumId w:val="5"/>
  </w:num>
  <w:num w:numId="5" w16cid:durableId="1977371934">
    <w:abstractNumId w:val="4"/>
  </w:num>
  <w:num w:numId="6" w16cid:durableId="96364486">
    <w:abstractNumId w:val="8"/>
  </w:num>
  <w:num w:numId="7" w16cid:durableId="1396315395">
    <w:abstractNumId w:val="3"/>
  </w:num>
  <w:num w:numId="8" w16cid:durableId="1146703516">
    <w:abstractNumId w:val="2"/>
  </w:num>
  <w:num w:numId="9" w16cid:durableId="31002934">
    <w:abstractNumId w:val="1"/>
  </w:num>
  <w:num w:numId="10" w16cid:durableId="1251311512">
    <w:abstractNumId w:val="0"/>
  </w:num>
  <w:num w:numId="11" w16cid:durableId="10567036">
    <w:abstractNumId w:val="26"/>
  </w:num>
  <w:num w:numId="12" w16cid:durableId="2046713666">
    <w:abstractNumId w:val="19"/>
  </w:num>
  <w:num w:numId="13" w16cid:durableId="1682850131">
    <w:abstractNumId w:val="16"/>
  </w:num>
  <w:num w:numId="14" w16cid:durableId="472719587">
    <w:abstractNumId w:val="28"/>
  </w:num>
  <w:num w:numId="15" w16cid:durableId="17515097">
    <w:abstractNumId w:val="27"/>
  </w:num>
  <w:num w:numId="16" w16cid:durableId="1735203513">
    <w:abstractNumId w:val="12"/>
  </w:num>
  <w:num w:numId="17" w16cid:durableId="750664047">
    <w:abstractNumId w:val="17"/>
  </w:num>
  <w:num w:numId="18" w16cid:durableId="10537006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6466164">
    <w:abstractNumId w:val="25"/>
  </w:num>
  <w:num w:numId="20" w16cid:durableId="386610918">
    <w:abstractNumId w:val="15"/>
  </w:num>
  <w:num w:numId="21" w16cid:durableId="1794516548">
    <w:abstractNumId w:val="23"/>
  </w:num>
  <w:num w:numId="22" w16cid:durableId="817265895">
    <w:abstractNumId w:val="22"/>
  </w:num>
  <w:num w:numId="23" w16cid:durableId="803161979">
    <w:abstractNumId w:val="13"/>
  </w:num>
  <w:num w:numId="24" w16cid:durableId="560101343">
    <w:abstractNumId w:val="18"/>
  </w:num>
  <w:num w:numId="25" w16cid:durableId="337659782">
    <w:abstractNumId w:val="24"/>
  </w:num>
  <w:num w:numId="26" w16cid:durableId="998657536">
    <w:abstractNumId w:val="20"/>
  </w:num>
  <w:num w:numId="27" w16cid:durableId="1402413166">
    <w:abstractNumId w:val="14"/>
  </w:num>
  <w:num w:numId="28" w16cid:durableId="1304432803">
    <w:abstractNumId w:val="10"/>
  </w:num>
  <w:num w:numId="29" w16cid:durableId="752506924">
    <w:abstractNumId w:val="21"/>
  </w:num>
  <w:num w:numId="30" w16cid:durableId="10159635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93B"/>
    <w:rsid w:val="00002978"/>
    <w:rsid w:val="0001010F"/>
    <w:rsid w:val="00025CEC"/>
    <w:rsid w:val="000266B7"/>
    <w:rsid w:val="00032B92"/>
    <w:rsid w:val="000409C8"/>
    <w:rsid w:val="00041700"/>
    <w:rsid w:val="00063BC2"/>
    <w:rsid w:val="000701F1"/>
    <w:rsid w:val="00071780"/>
    <w:rsid w:val="00074103"/>
    <w:rsid w:val="000803EB"/>
    <w:rsid w:val="0009629B"/>
    <w:rsid w:val="00096E8E"/>
    <w:rsid w:val="000A1884"/>
    <w:rsid w:val="000A24EC"/>
    <w:rsid w:val="000B183F"/>
    <w:rsid w:val="000B46B1"/>
    <w:rsid w:val="000B595D"/>
    <w:rsid w:val="000C487F"/>
    <w:rsid w:val="000C49C1"/>
    <w:rsid w:val="000D1743"/>
    <w:rsid w:val="000D1BB6"/>
    <w:rsid w:val="000E3D8A"/>
    <w:rsid w:val="000E7543"/>
    <w:rsid w:val="000E756F"/>
    <w:rsid w:val="000F1D2B"/>
    <w:rsid w:val="0010021F"/>
    <w:rsid w:val="00102345"/>
    <w:rsid w:val="00106688"/>
    <w:rsid w:val="00107F09"/>
    <w:rsid w:val="001134C7"/>
    <w:rsid w:val="00113CB8"/>
    <w:rsid w:val="00114032"/>
    <w:rsid w:val="001166B7"/>
    <w:rsid w:val="0012151C"/>
    <w:rsid w:val="00127BBA"/>
    <w:rsid w:val="00133CFB"/>
    <w:rsid w:val="001375AB"/>
    <w:rsid w:val="00137639"/>
    <w:rsid w:val="00144122"/>
    <w:rsid w:val="00145C56"/>
    <w:rsid w:val="00154677"/>
    <w:rsid w:val="00157ECA"/>
    <w:rsid w:val="00167916"/>
    <w:rsid w:val="00171870"/>
    <w:rsid w:val="001A3606"/>
    <w:rsid w:val="001C76AF"/>
    <w:rsid w:val="001E73F4"/>
    <w:rsid w:val="001F4A7E"/>
    <w:rsid w:val="001F4B8C"/>
    <w:rsid w:val="001F4F9B"/>
    <w:rsid w:val="0022685B"/>
    <w:rsid w:val="0023018C"/>
    <w:rsid w:val="0023205B"/>
    <w:rsid w:val="0024105F"/>
    <w:rsid w:val="002466D7"/>
    <w:rsid w:val="00247905"/>
    <w:rsid w:val="0025644A"/>
    <w:rsid w:val="00262A94"/>
    <w:rsid w:val="00267F71"/>
    <w:rsid w:val="002726D9"/>
    <w:rsid w:val="00283224"/>
    <w:rsid w:val="00283995"/>
    <w:rsid w:val="00290E37"/>
    <w:rsid w:val="00292375"/>
    <w:rsid w:val="002965DF"/>
    <w:rsid w:val="002B551B"/>
    <w:rsid w:val="002C163B"/>
    <w:rsid w:val="002D272F"/>
    <w:rsid w:val="002D38AE"/>
    <w:rsid w:val="002D709C"/>
    <w:rsid w:val="002D7A26"/>
    <w:rsid w:val="002F06AA"/>
    <w:rsid w:val="002F68A2"/>
    <w:rsid w:val="0030245A"/>
    <w:rsid w:val="00303B73"/>
    <w:rsid w:val="0032330D"/>
    <w:rsid w:val="00330EF2"/>
    <w:rsid w:val="00333A1B"/>
    <w:rsid w:val="003514EE"/>
    <w:rsid w:val="00363671"/>
    <w:rsid w:val="00364EE3"/>
    <w:rsid w:val="003650A4"/>
    <w:rsid w:val="00371656"/>
    <w:rsid w:val="003757E4"/>
    <w:rsid w:val="00375834"/>
    <w:rsid w:val="00376D9B"/>
    <w:rsid w:val="0039124E"/>
    <w:rsid w:val="003B3067"/>
    <w:rsid w:val="003C2FD0"/>
    <w:rsid w:val="003C3AED"/>
    <w:rsid w:val="003C3D32"/>
    <w:rsid w:val="003D0FAA"/>
    <w:rsid w:val="003E682D"/>
    <w:rsid w:val="003F1A56"/>
    <w:rsid w:val="0042104F"/>
    <w:rsid w:val="0042454D"/>
    <w:rsid w:val="00443AA5"/>
    <w:rsid w:val="00444695"/>
    <w:rsid w:val="00452D49"/>
    <w:rsid w:val="0045597E"/>
    <w:rsid w:val="00457F6A"/>
    <w:rsid w:val="0047529D"/>
    <w:rsid w:val="00480603"/>
    <w:rsid w:val="00486DBB"/>
    <w:rsid w:val="00494FD7"/>
    <w:rsid w:val="00495F83"/>
    <w:rsid w:val="004A039B"/>
    <w:rsid w:val="004B0FDB"/>
    <w:rsid w:val="004B69B6"/>
    <w:rsid w:val="004C1329"/>
    <w:rsid w:val="004C3880"/>
    <w:rsid w:val="004D0F2F"/>
    <w:rsid w:val="004D179F"/>
    <w:rsid w:val="004D5B31"/>
    <w:rsid w:val="004E7D74"/>
    <w:rsid w:val="004F22CB"/>
    <w:rsid w:val="00500294"/>
    <w:rsid w:val="00526C93"/>
    <w:rsid w:val="005339AE"/>
    <w:rsid w:val="00535EA2"/>
    <w:rsid w:val="00537410"/>
    <w:rsid w:val="00550787"/>
    <w:rsid w:val="00562128"/>
    <w:rsid w:val="00576439"/>
    <w:rsid w:val="00591832"/>
    <w:rsid w:val="00592841"/>
    <w:rsid w:val="005A357F"/>
    <w:rsid w:val="005A7BE5"/>
    <w:rsid w:val="005B4DEC"/>
    <w:rsid w:val="005B6FD0"/>
    <w:rsid w:val="005C6148"/>
    <w:rsid w:val="005C7189"/>
    <w:rsid w:val="006044D5"/>
    <w:rsid w:val="00622481"/>
    <w:rsid w:val="00622FDC"/>
    <w:rsid w:val="00625020"/>
    <w:rsid w:val="00642AAC"/>
    <w:rsid w:val="00642F26"/>
    <w:rsid w:val="00647B77"/>
    <w:rsid w:val="00651844"/>
    <w:rsid w:val="0065274C"/>
    <w:rsid w:val="00686D14"/>
    <w:rsid w:val="00687ED7"/>
    <w:rsid w:val="006B3083"/>
    <w:rsid w:val="006C144C"/>
    <w:rsid w:val="006C62E1"/>
    <w:rsid w:val="006D290C"/>
    <w:rsid w:val="006E0F4E"/>
    <w:rsid w:val="006E4AF1"/>
    <w:rsid w:val="006F0345"/>
    <w:rsid w:val="006F0469"/>
    <w:rsid w:val="006F2F0A"/>
    <w:rsid w:val="006F484F"/>
    <w:rsid w:val="007040B6"/>
    <w:rsid w:val="00705076"/>
    <w:rsid w:val="00711147"/>
    <w:rsid w:val="007277E3"/>
    <w:rsid w:val="00731A17"/>
    <w:rsid w:val="00734458"/>
    <w:rsid w:val="007346EF"/>
    <w:rsid w:val="00734B13"/>
    <w:rsid w:val="00737FCF"/>
    <w:rsid w:val="007419CF"/>
    <w:rsid w:val="0074241C"/>
    <w:rsid w:val="00742F2B"/>
    <w:rsid w:val="0074487E"/>
    <w:rsid w:val="00746273"/>
    <w:rsid w:val="0075366F"/>
    <w:rsid w:val="00760681"/>
    <w:rsid w:val="0076549D"/>
    <w:rsid w:val="007721BF"/>
    <w:rsid w:val="00774E70"/>
    <w:rsid w:val="0078181E"/>
    <w:rsid w:val="00796CEE"/>
    <w:rsid w:val="007B5396"/>
    <w:rsid w:val="007C0B2A"/>
    <w:rsid w:val="007E0460"/>
    <w:rsid w:val="007F42F0"/>
    <w:rsid w:val="00800BCC"/>
    <w:rsid w:val="008326D7"/>
    <w:rsid w:val="00841B44"/>
    <w:rsid w:val="00851831"/>
    <w:rsid w:val="00853121"/>
    <w:rsid w:val="0085454F"/>
    <w:rsid w:val="00857023"/>
    <w:rsid w:val="00857437"/>
    <w:rsid w:val="00857D8A"/>
    <w:rsid w:val="00864855"/>
    <w:rsid w:val="00870017"/>
    <w:rsid w:val="00871E79"/>
    <w:rsid w:val="00874E49"/>
    <w:rsid w:val="00876898"/>
    <w:rsid w:val="008810A5"/>
    <w:rsid w:val="00883CC4"/>
    <w:rsid w:val="008934E9"/>
    <w:rsid w:val="008B3F7B"/>
    <w:rsid w:val="008D4D1D"/>
    <w:rsid w:val="00917208"/>
    <w:rsid w:val="009235A2"/>
    <w:rsid w:val="0093619F"/>
    <w:rsid w:val="009427E5"/>
    <w:rsid w:val="009454B7"/>
    <w:rsid w:val="009544E9"/>
    <w:rsid w:val="009613D8"/>
    <w:rsid w:val="00965172"/>
    <w:rsid w:val="00974275"/>
    <w:rsid w:val="009804FC"/>
    <w:rsid w:val="0098474B"/>
    <w:rsid w:val="00991268"/>
    <w:rsid w:val="00995CBA"/>
    <w:rsid w:val="0099678C"/>
    <w:rsid w:val="009A167F"/>
    <w:rsid w:val="009B030C"/>
    <w:rsid w:val="009B0C96"/>
    <w:rsid w:val="009B78B1"/>
    <w:rsid w:val="009C222B"/>
    <w:rsid w:val="009C67A8"/>
    <w:rsid w:val="009D201B"/>
    <w:rsid w:val="009D5D9C"/>
    <w:rsid w:val="009E2171"/>
    <w:rsid w:val="009F3E6A"/>
    <w:rsid w:val="00A02378"/>
    <w:rsid w:val="00A06F53"/>
    <w:rsid w:val="00A211F7"/>
    <w:rsid w:val="00A364DC"/>
    <w:rsid w:val="00A42493"/>
    <w:rsid w:val="00A43EDD"/>
    <w:rsid w:val="00A502C0"/>
    <w:rsid w:val="00A5451D"/>
    <w:rsid w:val="00A55C83"/>
    <w:rsid w:val="00A57815"/>
    <w:rsid w:val="00A62F82"/>
    <w:rsid w:val="00A62FAD"/>
    <w:rsid w:val="00A70CDC"/>
    <w:rsid w:val="00A7133D"/>
    <w:rsid w:val="00A7431C"/>
    <w:rsid w:val="00A7788C"/>
    <w:rsid w:val="00A92BC8"/>
    <w:rsid w:val="00A934AE"/>
    <w:rsid w:val="00A960B8"/>
    <w:rsid w:val="00AA5DDC"/>
    <w:rsid w:val="00AB605E"/>
    <w:rsid w:val="00AC0DF9"/>
    <w:rsid w:val="00AC2D5B"/>
    <w:rsid w:val="00AC3C0A"/>
    <w:rsid w:val="00AD36B2"/>
    <w:rsid w:val="00AD5C8F"/>
    <w:rsid w:val="00AF1DBA"/>
    <w:rsid w:val="00AF47AE"/>
    <w:rsid w:val="00AF7CA8"/>
    <w:rsid w:val="00B05554"/>
    <w:rsid w:val="00B11A9B"/>
    <w:rsid w:val="00B15472"/>
    <w:rsid w:val="00B24B2A"/>
    <w:rsid w:val="00B27A31"/>
    <w:rsid w:val="00B32881"/>
    <w:rsid w:val="00B32ABB"/>
    <w:rsid w:val="00B41FD3"/>
    <w:rsid w:val="00B426D3"/>
    <w:rsid w:val="00B431DE"/>
    <w:rsid w:val="00B452C0"/>
    <w:rsid w:val="00B70D03"/>
    <w:rsid w:val="00B803E7"/>
    <w:rsid w:val="00B82E14"/>
    <w:rsid w:val="00B97484"/>
    <w:rsid w:val="00BA4DDE"/>
    <w:rsid w:val="00BB0EB7"/>
    <w:rsid w:val="00BB1DA6"/>
    <w:rsid w:val="00BB206A"/>
    <w:rsid w:val="00BB4CF6"/>
    <w:rsid w:val="00BB5BBE"/>
    <w:rsid w:val="00BC655F"/>
    <w:rsid w:val="00BD09F9"/>
    <w:rsid w:val="00BE1E62"/>
    <w:rsid w:val="00BF1581"/>
    <w:rsid w:val="00BF52B2"/>
    <w:rsid w:val="00BF7052"/>
    <w:rsid w:val="00C05847"/>
    <w:rsid w:val="00C05FAB"/>
    <w:rsid w:val="00C12431"/>
    <w:rsid w:val="00C25656"/>
    <w:rsid w:val="00C30C28"/>
    <w:rsid w:val="00C3674D"/>
    <w:rsid w:val="00C43EDE"/>
    <w:rsid w:val="00C51D2F"/>
    <w:rsid w:val="00C60AC3"/>
    <w:rsid w:val="00C73C1C"/>
    <w:rsid w:val="00C814B0"/>
    <w:rsid w:val="00C9362D"/>
    <w:rsid w:val="00CA348A"/>
    <w:rsid w:val="00CA5EF8"/>
    <w:rsid w:val="00CB2CE6"/>
    <w:rsid w:val="00CC06EF"/>
    <w:rsid w:val="00CD0374"/>
    <w:rsid w:val="00CD11E9"/>
    <w:rsid w:val="00CF08BB"/>
    <w:rsid w:val="00CF1E53"/>
    <w:rsid w:val="00CF29E2"/>
    <w:rsid w:val="00CF6018"/>
    <w:rsid w:val="00D00E26"/>
    <w:rsid w:val="00D1389A"/>
    <w:rsid w:val="00D13A39"/>
    <w:rsid w:val="00D30E68"/>
    <w:rsid w:val="00D31037"/>
    <w:rsid w:val="00D57397"/>
    <w:rsid w:val="00D61996"/>
    <w:rsid w:val="00D654CD"/>
    <w:rsid w:val="00D678C7"/>
    <w:rsid w:val="00D75544"/>
    <w:rsid w:val="00D8261A"/>
    <w:rsid w:val="00D918C1"/>
    <w:rsid w:val="00D9415C"/>
    <w:rsid w:val="00DA469E"/>
    <w:rsid w:val="00DA6E81"/>
    <w:rsid w:val="00DA716B"/>
    <w:rsid w:val="00DB45F8"/>
    <w:rsid w:val="00DB7675"/>
    <w:rsid w:val="00DF793B"/>
    <w:rsid w:val="00E25DCD"/>
    <w:rsid w:val="00E269E1"/>
    <w:rsid w:val="00E326FF"/>
    <w:rsid w:val="00E37435"/>
    <w:rsid w:val="00E42946"/>
    <w:rsid w:val="00E45F13"/>
    <w:rsid w:val="00E50336"/>
    <w:rsid w:val="00E510BC"/>
    <w:rsid w:val="00E52BA4"/>
    <w:rsid w:val="00E61256"/>
    <w:rsid w:val="00E62EFE"/>
    <w:rsid w:val="00E71153"/>
    <w:rsid w:val="00E71E31"/>
    <w:rsid w:val="00E73CB2"/>
    <w:rsid w:val="00E839BA"/>
    <w:rsid w:val="00E8428A"/>
    <w:rsid w:val="00E86198"/>
    <w:rsid w:val="00E97F7D"/>
    <w:rsid w:val="00EA59B8"/>
    <w:rsid w:val="00EA5A01"/>
    <w:rsid w:val="00EB04BE"/>
    <w:rsid w:val="00EC2DF9"/>
    <w:rsid w:val="00EE6E36"/>
    <w:rsid w:val="00F016BC"/>
    <w:rsid w:val="00F0660B"/>
    <w:rsid w:val="00F10070"/>
    <w:rsid w:val="00F123AE"/>
    <w:rsid w:val="00F12624"/>
    <w:rsid w:val="00F13EB2"/>
    <w:rsid w:val="00F16C91"/>
    <w:rsid w:val="00F26721"/>
    <w:rsid w:val="00F32B93"/>
    <w:rsid w:val="00F45CDD"/>
    <w:rsid w:val="00F5551A"/>
    <w:rsid w:val="00F56AAB"/>
    <w:rsid w:val="00F632D0"/>
    <w:rsid w:val="00F73331"/>
    <w:rsid w:val="00F754D1"/>
    <w:rsid w:val="00F87174"/>
    <w:rsid w:val="00F91D37"/>
    <w:rsid w:val="00F91DEC"/>
    <w:rsid w:val="00F93538"/>
    <w:rsid w:val="00F9610D"/>
    <w:rsid w:val="00FA6641"/>
    <w:rsid w:val="00FB28F6"/>
    <w:rsid w:val="00FB657F"/>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B1C63"/>
  <w15:docId w15:val="{F9376986-57D4-456C-BE6E-3DDC8599E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D4D4D" w:themeColor="background2"/>
        <w:lang w:val="de-CH" w:eastAsia="en-US" w:bidi="ar-SA"/>
      </w:rPr>
    </w:rPrDefault>
    <w:pPrDefault>
      <w:pPr>
        <w:spacing w:line="260" w:lineRule="atLeast"/>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unhideWhenUsed="1"/>
    <w:lsdException w:name="Normal Indent" w:semiHidden="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lsdException w:name="envelope return" w:semiHidden="1"/>
    <w:lsdException w:name="footnote reference" w:semiHidden="1" w:uiPriority="99" w:unhideWhenUsed="1"/>
    <w:lsdException w:name="annotation reference" w:semiHidden="1" w:unhideWhenUsed="1"/>
    <w:lsdException w:name="line number" w:semiHidden="1"/>
    <w:lsdException w:name="page number" w:uiPriority="99"/>
    <w:lsdException w:name="endnote reference" w:semiHidden="1" w:uiPriority="99" w:unhideWhenUsed="1"/>
    <w:lsdException w:name="endnote text" w:semiHidden="1" w:uiPriority="99" w:unhideWhenUsed="1"/>
    <w:lsdException w:name="table of authorities" w:semiHidden="1"/>
    <w:lsdException w:name="macro" w:semiHidden="1" w:unhideWhenUsed="1"/>
    <w:lsdException w:name="toa heading" w:semiHidden="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99" w:unhideWhenUsed="1"/>
    <w:lsdException w:name="FollowedHyperlink" w:semiHidden="1" w:uiPriority="99" w:unhideWhenUsed="1"/>
    <w:lsdException w:name="Strong" w:semiHidden="1" w:uiPriority="1" w:qFormat="1"/>
    <w:lsdException w:name="Emphasis" w:semiHidden="1" w:uiPriority="20"/>
    <w:lsdException w:name="Document Map" w:semiHidden="1" w:unhideWhenUsed="1"/>
    <w:lsdException w:name="Plain Text" w:semiHidden="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unhideWhenUsed="1"/>
    <w:lsdException w:name="Unresolved Mention" w:semiHidden="1"/>
    <w:lsdException w:name="Smart Link" w:semiHidden="1"/>
  </w:latentStyles>
  <w:style w:type="paragraph" w:default="1" w:styleId="Standard">
    <w:name w:val="Normal"/>
    <w:qFormat/>
    <w:rsid w:val="00DF793B"/>
  </w:style>
  <w:style w:type="paragraph" w:styleId="berschrift1">
    <w:name w:val="heading 1"/>
    <w:basedOn w:val="Standard"/>
    <w:next w:val="Standard"/>
    <w:link w:val="berschrift1Zchn"/>
    <w:uiPriority w:val="9"/>
    <w:qFormat/>
    <w:rsid w:val="00F632D0"/>
    <w:pPr>
      <w:spacing w:before="960" w:after="960" w:line="280" w:lineRule="atLeast"/>
      <w:outlineLvl w:val="0"/>
    </w:pPr>
    <w:rPr>
      <w:rFonts w:asciiTheme="majorHAnsi" w:hAnsiTheme="majorHAnsi"/>
      <w:b/>
      <w:bCs/>
      <w:caps/>
      <w:color w:val="8B426B" w:themeColor="accent2"/>
      <w:spacing w:val="-2"/>
      <w:sz w:val="28"/>
    </w:rPr>
  </w:style>
  <w:style w:type="paragraph" w:styleId="berschrift2">
    <w:name w:val="heading 2"/>
    <w:basedOn w:val="Standard"/>
    <w:next w:val="Standard"/>
    <w:link w:val="berschrift2Zchn"/>
    <w:uiPriority w:val="9"/>
    <w:unhideWhenUsed/>
    <w:qFormat/>
    <w:rsid w:val="00CF6018"/>
    <w:pPr>
      <w:spacing w:before="480" w:after="260"/>
      <w:outlineLvl w:val="1"/>
    </w:pPr>
    <w:rPr>
      <w:rFonts w:asciiTheme="majorHAnsi" w:hAnsiTheme="majorHAnsi"/>
      <w:b/>
      <w:bCs/>
      <w:spacing w:val="2"/>
      <w:sz w:val="24"/>
    </w:rPr>
  </w:style>
  <w:style w:type="paragraph" w:styleId="berschrift3">
    <w:name w:val="heading 3"/>
    <w:basedOn w:val="Standard"/>
    <w:next w:val="Standard"/>
    <w:link w:val="berschrift3Zchn"/>
    <w:uiPriority w:val="9"/>
    <w:unhideWhenUsed/>
    <w:qFormat/>
    <w:rsid w:val="00BD09F9"/>
    <w:pPr>
      <w:keepNext/>
      <w:keepLines/>
      <w:spacing w:before="24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2B551B"/>
    <w:pPr>
      <w:keepNext/>
      <w:keepLines/>
      <w:spacing w:before="120"/>
      <w:outlineLvl w:val="3"/>
    </w:pPr>
    <w:rPr>
      <w:rFonts w:asciiTheme="majorHAnsi" w:eastAsiaTheme="majorEastAsia" w:hAnsiTheme="majorHAnsi" w:cstheme="majorBidi"/>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1166B7"/>
    <w:rPr>
      <w:b/>
      <w:i/>
      <w:color w:val="BE6294"/>
      <w:u w:val="none"/>
    </w:rPr>
  </w:style>
  <w:style w:type="paragraph" w:styleId="Kopfzeile">
    <w:name w:val="header"/>
    <w:basedOn w:val="Standard"/>
    <w:link w:val="KopfzeileZchn"/>
    <w:uiPriority w:val="93"/>
    <w:semiHidden/>
    <w:rsid w:val="00E42946"/>
    <w:pPr>
      <w:tabs>
        <w:tab w:val="center" w:pos="4536"/>
        <w:tab w:val="right" w:pos="9072"/>
      </w:tabs>
      <w:spacing w:line="180" w:lineRule="atLeast"/>
    </w:pPr>
    <w:rPr>
      <w:sz w:val="14"/>
    </w:rPr>
  </w:style>
  <w:style w:type="character" w:customStyle="1" w:styleId="KopfzeileZchn">
    <w:name w:val="Kopfzeile Zchn"/>
    <w:basedOn w:val="Absatz-Standardschriftart"/>
    <w:link w:val="Kopfzeile"/>
    <w:uiPriority w:val="93"/>
    <w:semiHidden/>
    <w:rsid w:val="008810A5"/>
    <w:rPr>
      <w:sz w:val="14"/>
    </w:rPr>
  </w:style>
  <w:style w:type="paragraph" w:styleId="Fuzeile">
    <w:name w:val="footer"/>
    <w:basedOn w:val="Standard"/>
    <w:link w:val="FuzeileZchn"/>
    <w:uiPriority w:val="94"/>
    <w:semiHidden/>
    <w:rsid w:val="00E71E31"/>
    <w:pPr>
      <w:spacing w:line="180" w:lineRule="atLeast"/>
    </w:pPr>
    <w:rPr>
      <w:sz w:val="14"/>
    </w:rPr>
  </w:style>
  <w:style w:type="character" w:customStyle="1" w:styleId="FuzeileZchn">
    <w:name w:val="Fußzeile Zchn"/>
    <w:basedOn w:val="Absatz-Standardschriftart"/>
    <w:link w:val="Fuzeile"/>
    <w:uiPriority w:val="94"/>
    <w:semiHidden/>
    <w:rsid w:val="008810A5"/>
    <w:rPr>
      <w:sz w:val="14"/>
    </w:rPr>
  </w:style>
  <w:style w:type="paragraph" w:customStyle="1" w:styleId="EinfAbs">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79"/>
    <w:semiHidden/>
    <w:rsid w:val="009C67A8"/>
    <w:pPr>
      <w:numPr>
        <w:numId w:val="12"/>
      </w:numPr>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pPr>
  </w:style>
  <w:style w:type="table" w:styleId="Tabellenraster">
    <w:name w:val="Table Grid"/>
    <w:basedOn w:val="NormaleTabel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F632D0"/>
    <w:rPr>
      <w:rFonts w:asciiTheme="majorHAnsi" w:hAnsiTheme="majorHAnsi"/>
      <w:b/>
      <w:bCs/>
      <w:caps/>
      <w:color w:val="8B426B" w:themeColor="accent2"/>
      <w:spacing w:val="-2"/>
      <w:sz w:val="28"/>
    </w:rPr>
  </w:style>
  <w:style w:type="character" w:customStyle="1" w:styleId="berschrift2Zchn">
    <w:name w:val="Überschrift 2 Zchn"/>
    <w:basedOn w:val="Absatz-Standardschriftart"/>
    <w:link w:val="berschrift2"/>
    <w:uiPriority w:val="9"/>
    <w:rsid w:val="00CF6018"/>
    <w:rPr>
      <w:rFonts w:asciiTheme="majorHAnsi" w:hAnsiTheme="majorHAnsi"/>
      <w:b/>
      <w:bCs/>
      <w:spacing w:val="2"/>
      <w:sz w:val="24"/>
    </w:rPr>
  </w:style>
  <w:style w:type="paragraph" w:styleId="Titel">
    <w:name w:val="Title"/>
    <w:aliases w:val="Titel hell"/>
    <w:basedOn w:val="Standard"/>
    <w:link w:val="TitelZchn"/>
    <w:uiPriority w:val="11"/>
    <w:qFormat/>
    <w:rsid w:val="00642AAC"/>
    <w:pPr>
      <w:spacing w:line="240" w:lineRule="auto"/>
      <w:contextualSpacing/>
    </w:pPr>
    <w:rPr>
      <w:rFonts w:asciiTheme="majorHAnsi" w:eastAsiaTheme="majorEastAsia" w:hAnsiTheme="majorHAnsi" w:cstheme="majorBidi"/>
      <w:b/>
      <w:caps/>
      <w:color w:val="FFFFFF" w:themeColor="background1"/>
      <w:spacing w:val="20"/>
      <w:kern w:val="28"/>
      <w:sz w:val="88"/>
      <w:szCs w:val="52"/>
    </w:rPr>
  </w:style>
  <w:style w:type="character" w:customStyle="1" w:styleId="TitelZchn">
    <w:name w:val="Titel Zchn"/>
    <w:aliases w:val="Titel hell Zchn"/>
    <w:basedOn w:val="Absatz-Standardschriftart"/>
    <w:link w:val="Titel"/>
    <w:uiPriority w:val="11"/>
    <w:rsid w:val="00642AAC"/>
    <w:rPr>
      <w:rFonts w:asciiTheme="majorHAnsi" w:eastAsiaTheme="majorEastAsia" w:hAnsiTheme="majorHAnsi" w:cstheme="majorBidi"/>
      <w:b/>
      <w:caps/>
      <w:color w:val="FFFFFF" w:themeColor="background1"/>
      <w:spacing w:val="20"/>
      <w:kern w:val="28"/>
      <w:sz w:val="88"/>
      <w:szCs w:val="52"/>
    </w:rPr>
  </w:style>
  <w:style w:type="paragraph" w:customStyle="1" w:styleId="Brieftitel">
    <w:name w:val="Brieftitel"/>
    <w:basedOn w:val="Standard"/>
    <w:link w:val="BrieftitelZchn"/>
    <w:uiPriority w:val="14"/>
    <w:rsid w:val="00443AA5"/>
    <w:pPr>
      <w:contextualSpacing/>
    </w:pPr>
    <w:rPr>
      <w:rFonts w:asciiTheme="majorHAnsi" w:hAnsiTheme="majorHAnsi"/>
      <w:b/>
      <w:caps/>
      <w:color w:val="632949" w:themeColor="accent1"/>
    </w:rPr>
  </w:style>
  <w:style w:type="character" w:customStyle="1" w:styleId="BrieftitelZchn">
    <w:name w:val="Brieftitel Zchn"/>
    <w:basedOn w:val="Absatz-Standardschriftart"/>
    <w:link w:val="Brieftitel"/>
    <w:uiPriority w:val="14"/>
    <w:rsid w:val="00443AA5"/>
    <w:rPr>
      <w:rFonts w:asciiTheme="majorHAnsi" w:hAnsiTheme="majorHAnsi"/>
      <w:b/>
      <w:caps/>
      <w:color w:val="632949" w:themeColor="accent1"/>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Pfadi">
    <w:name w:val="Pfadi"/>
    <w:basedOn w:val="NormaleTabelle"/>
    <w:next w:val="Tabellenraster"/>
    <w:uiPriority w:val="59"/>
    <w:rsid w:val="006F484F"/>
    <w:pPr>
      <w:spacing w:line="240" w:lineRule="auto"/>
      <w:jc w:val="center"/>
    </w:pPr>
    <w:rPr>
      <w:color w:val="auto"/>
    </w:rPr>
    <w:tblPr>
      <w:tblBorders>
        <w:bottom w:val="single" w:sz="6" w:space="0" w:color="632949" w:themeColor="accent1"/>
        <w:insideH w:val="single" w:sz="6" w:space="0" w:color="632949" w:themeColor="accent1"/>
      </w:tblBorders>
      <w:tblCellMar>
        <w:top w:w="28" w:type="dxa"/>
        <w:left w:w="85" w:type="dxa"/>
        <w:bottom w:w="28" w:type="dxa"/>
        <w:right w:w="85" w:type="dxa"/>
      </w:tblCellMar>
    </w:tblPr>
    <w:tcPr>
      <w:shd w:val="clear" w:color="auto" w:fill="auto"/>
    </w:tcPr>
    <w:tblStylePr w:type="firstRow">
      <w:rPr>
        <w:b/>
        <w:color w:val="FFFFFF" w:themeColor="background1"/>
      </w:rPr>
      <w:tblPr/>
      <w:tcPr>
        <w:tcBorders>
          <w:top w:val="nil"/>
          <w:left w:val="nil"/>
          <w:bottom w:val="nil"/>
          <w:right w:val="nil"/>
          <w:insideH w:val="nil"/>
          <w:insideV w:val="nil"/>
          <w:tl2br w:val="nil"/>
          <w:tr2bl w:val="nil"/>
        </w:tcBorders>
        <w:shd w:val="clear" w:color="auto" w:fill="632949" w:themeFill="accent1"/>
      </w:tcPr>
    </w:tblStylePr>
    <w:tblStylePr w:type="lastRow">
      <w:rPr>
        <w:b/>
      </w:rPr>
    </w:tblStylePr>
    <w:tblStylePr w:type="firstCol">
      <w:rPr>
        <w:b w:val="0"/>
        <w:color w:val="FFFFFF" w:themeColor="background1"/>
      </w:rPr>
      <w:tblPr/>
      <w:tcPr>
        <w:tcBorders>
          <w:top w:val="nil"/>
          <w:left w:val="nil"/>
          <w:bottom w:val="single" w:sz="6" w:space="0" w:color="auto"/>
          <w:right w:val="nil"/>
          <w:insideH w:val="nil"/>
          <w:insideV w:val="nil"/>
          <w:tl2br w:val="nil"/>
          <w:tr2bl w:val="nil"/>
        </w:tcBorders>
        <w:shd w:val="clear" w:color="auto" w:fill="8B426B" w:themeFill="accent2"/>
      </w:tcPr>
    </w:tblStylePr>
    <w:tblStylePr w:type="lastCol">
      <w:rPr>
        <w:b/>
      </w:rPr>
    </w:tblStylePr>
  </w:style>
  <w:style w:type="character" w:customStyle="1" w:styleId="berschrift3Zchn">
    <w:name w:val="Überschrift 3 Zchn"/>
    <w:basedOn w:val="Absatz-Standardschriftart"/>
    <w:link w:val="berschrift3"/>
    <w:uiPriority w:val="9"/>
    <w:rsid w:val="00BD09F9"/>
    <w:rPr>
      <w:rFonts w:asciiTheme="majorHAnsi" w:eastAsiaTheme="majorEastAsia" w:hAnsiTheme="majorHAnsi" w:cstheme="majorBidi"/>
      <w:b/>
      <w:szCs w:val="24"/>
    </w:rPr>
  </w:style>
  <w:style w:type="character" w:customStyle="1" w:styleId="berschrift4Zchn">
    <w:name w:val="Überschrift 4 Zchn"/>
    <w:basedOn w:val="Absatz-Standardschriftart"/>
    <w:link w:val="berschrift4"/>
    <w:uiPriority w:val="9"/>
    <w:semiHidden/>
    <w:rsid w:val="00AF1DBA"/>
    <w:rPr>
      <w:rFonts w:asciiTheme="majorHAnsi" w:eastAsiaTheme="majorEastAsia" w:hAnsiTheme="majorHAnsi" w:cstheme="majorBidi"/>
    </w:rPr>
  </w:style>
  <w:style w:type="character" w:customStyle="1" w:styleId="berschrift5Zchn">
    <w:name w:val="Überschrift 5 Zchn"/>
    <w:basedOn w:val="Absatz-Standardschriftart"/>
    <w:link w:val="berschrift5"/>
    <w:uiPriority w:val="9"/>
    <w:semiHidden/>
    <w:rsid w:val="00A62FA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0"/>
    <w:semiHidden/>
    <w:rsid w:val="003B3067"/>
    <w:rPr>
      <w:b/>
      <w:i/>
      <w:color w:val="D396B8"/>
      <w:u w:val="none"/>
    </w:rPr>
  </w:style>
  <w:style w:type="paragraph" w:styleId="Untertitel">
    <w:name w:val="Subtitle"/>
    <w:aliases w:val="Untertitel hell"/>
    <w:basedOn w:val="Standard"/>
    <w:link w:val="UntertitelZchn"/>
    <w:uiPriority w:val="12"/>
    <w:rsid w:val="0045597E"/>
    <w:pPr>
      <w:numPr>
        <w:ilvl w:val="1"/>
      </w:numPr>
    </w:pPr>
    <w:rPr>
      <w:rFonts w:eastAsiaTheme="minorEastAsia"/>
      <w:caps/>
      <w:color w:val="FFFFFF" w:themeColor="background1"/>
      <w:spacing w:val="20"/>
      <w:sz w:val="40"/>
      <w:lang w:val="de-DE"/>
    </w:rPr>
  </w:style>
  <w:style w:type="character" w:customStyle="1" w:styleId="UntertitelZchn">
    <w:name w:val="Untertitel Zchn"/>
    <w:aliases w:val="Untertitel hell Zchn"/>
    <w:basedOn w:val="Absatz-Standardschriftart"/>
    <w:link w:val="Untertitel"/>
    <w:uiPriority w:val="12"/>
    <w:rsid w:val="0045597E"/>
    <w:rPr>
      <w:rFonts w:eastAsiaTheme="minorEastAsia"/>
      <w:caps/>
      <w:color w:val="FFFFFF" w:themeColor="background1"/>
      <w:spacing w:val="20"/>
      <w:sz w:val="40"/>
      <w:lang w:val="de-DE"/>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AF1DBA"/>
  </w:style>
  <w:style w:type="paragraph" w:styleId="Funotentext">
    <w:name w:val="footnote text"/>
    <w:basedOn w:val="Standard"/>
    <w:link w:val="FunotentextZchn"/>
    <w:uiPriority w:val="79"/>
    <w:semiHidden/>
    <w:unhideWhenUsed/>
    <w:rsid w:val="00494FD7"/>
    <w:pPr>
      <w:spacing w:line="240" w:lineRule="auto"/>
    </w:pPr>
    <w:rPr>
      <w:sz w:val="16"/>
    </w:rPr>
  </w:style>
  <w:style w:type="character" w:customStyle="1" w:styleId="FunotentextZchn">
    <w:name w:val="Fußnotentext Zchn"/>
    <w:basedOn w:val="Absatz-Standardschriftart"/>
    <w:link w:val="Funotentext"/>
    <w:uiPriority w:val="79"/>
    <w:semiHidden/>
    <w:rsid w:val="005A7BE5"/>
    <w:rPr>
      <w:sz w:val="16"/>
      <w:szCs w:val="20"/>
    </w:rPr>
  </w:style>
  <w:style w:type="character" w:styleId="Funotenzeichen">
    <w:name w:val="footnote reference"/>
    <w:basedOn w:val="Absatz-Standardschriftart"/>
    <w:uiPriority w:val="79"/>
    <w:semiHidden/>
    <w:unhideWhenUsed/>
    <w:rsid w:val="00642F26"/>
    <w:rPr>
      <w:vertAlign w:val="superscript"/>
    </w:rPr>
  </w:style>
  <w:style w:type="table" w:customStyle="1" w:styleId="TabelleohneRahmen">
    <w:name w:val="Tabelle ohne Rahmen"/>
    <w:basedOn w:val="NormaleTabelle"/>
    <w:uiPriority w:val="99"/>
    <w:rsid w:val="00742F2B"/>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semiHidden/>
    <w:rsid w:val="004C3880"/>
    <w:pPr>
      <w:numPr>
        <w:ilvl w:val="2"/>
      </w:numPr>
    </w:pPr>
  </w:style>
  <w:style w:type="paragraph" w:styleId="Beschriftung">
    <w:name w:val="caption"/>
    <w:basedOn w:val="Standard"/>
    <w:next w:val="Standard"/>
    <w:uiPriority w:val="35"/>
    <w:semiHidden/>
    <w:rsid w:val="002F68A2"/>
    <w:pPr>
      <w:spacing w:before="120" w:after="240" w:line="240" w:lineRule="auto"/>
    </w:pPr>
    <w:rPr>
      <w:b/>
      <w:iCs/>
      <w:sz w:val="18"/>
      <w:szCs w:val="18"/>
    </w:rPr>
  </w:style>
  <w:style w:type="paragraph" w:styleId="Inhaltsverzeichnisberschrift">
    <w:name w:val="TOC Heading"/>
    <w:basedOn w:val="berschrift1"/>
    <w:next w:val="Standard"/>
    <w:uiPriority w:val="39"/>
    <w:semiHidden/>
    <w:rsid w:val="00F632D0"/>
    <w:pPr>
      <w:outlineLvl w:val="9"/>
    </w:pPr>
    <w:rPr>
      <w:bCs w:val="0"/>
      <w:szCs w:val="32"/>
    </w:rPr>
  </w:style>
  <w:style w:type="paragraph" w:styleId="Sprechblasentext">
    <w:name w:val="Balloon Text"/>
    <w:basedOn w:val="Standard"/>
    <w:link w:val="SprechblasentextZchn"/>
    <w:uiPriority w:val="79"/>
    <w:semiHidden/>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8810A5"/>
    <w:rPr>
      <w:rFonts w:ascii="Segoe UI" w:hAnsi="Segoe UI" w:cs="Segoe UI"/>
      <w:sz w:val="18"/>
      <w:szCs w:val="18"/>
    </w:rPr>
  </w:style>
  <w:style w:type="paragraph" w:customStyle="1" w:styleId="Seitenzahlen">
    <w:name w:val="Seitenzahlen"/>
    <w:basedOn w:val="Standard"/>
    <w:link w:val="SeitenzahlenZchn"/>
    <w:uiPriority w:val="95"/>
    <w:semiHidden/>
    <w:qFormat/>
    <w:rsid w:val="00376D9B"/>
    <w:pPr>
      <w:jc w:val="right"/>
    </w:pPr>
    <w:rPr>
      <w:b/>
      <w:color w:val="632949" w:themeColor="accent1"/>
    </w:rPr>
  </w:style>
  <w:style w:type="paragraph" w:customStyle="1" w:styleId="berschrift1nummeriert">
    <w:name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F32B93"/>
    <w:pPr>
      <w:numPr>
        <w:ilvl w:val="1"/>
        <w:numId w:val="24"/>
      </w:numPr>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semiHidden/>
    <w:qFormat/>
    <w:rsid w:val="00B426D3"/>
    <w:pPr>
      <w:numPr>
        <w:ilvl w:val="3"/>
        <w:numId w:val="24"/>
      </w:numPr>
      <w:tabs>
        <w:tab w:val="left" w:pos="1134"/>
      </w:tabs>
    </w:pPr>
  </w:style>
  <w:style w:type="paragraph" w:styleId="Verzeichnis1">
    <w:name w:val="toc 1"/>
    <w:basedOn w:val="Standard"/>
    <w:next w:val="Standard"/>
    <w:autoRedefine/>
    <w:uiPriority w:val="39"/>
    <w:semiHidden/>
    <w:rsid w:val="00917208"/>
    <w:pPr>
      <w:tabs>
        <w:tab w:val="right" w:pos="8505"/>
      </w:tabs>
      <w:spacing w:line="300" w:lineRule="atLeast"/>
      <w:ind w:left="567" w:hanging="567"/>
    </w:pPr>
    <w:rPr>
      <w:bCs/>
      <w:noProof/>
    </w:rPr>
  </w:style>
  <w:style w:type="paragraph" w:styleId="Verzeichnis2">
    <w:name w:val="toc 2"/>
    <w:basedOn w:val="Standard"/>
    <w:next w:val="Standard"/>
    <w:autoRedefine/>
    <w:uiPriority w:val="39"/>
    <w:semiHidden/>
    <w:rsid w:val="00A7431C"/>
    <w:pPr>
      <w:tabs>
        <w:tab w:val="right" w:pos="8505"/>
      </w:tabs>
      <w:ind w:left="567" w:hanging="567"/>
    </w:pPr>
  </w:style>
  <w:style w:type="paragraph" w:styleId="Verzeichnis3">
    <w:name w:val="toc 3"/>
    <w:basedOn w:val="Standard"/>
    <w:next w:val="Standard"/>
    <w:autoRedefine/>
    <w:uiPriority w:val="39"/>
    <w:semiHidden/>
    <w:rsid w:val="00A7431C"/>
    <w:pPr>
      <w:tabs>
        <w:tab w:val="right" w:pos="8505"/>
      </w:tabs>
      <w:ind w:left="567" w:hanging="567"/>
    </w:pPr>
  </w:style>
  <w:style w:type="paragraph" w:styleId="StandardWeb">
    <w:name w:val="Normal (Web)"/>
    <w:basedOn w:val="Standard"/>
    <w:uiPriority w:val="79"/>
    <w:semiHidden/>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16"/>
    <w:semiHidden/>
    <w:rsid w:val="00874E49"/>
    <w:pPr>
      <w:pBdr>
        <w:bottom w:val="single" w:sz="6" w:space="1" w:color="auto"/>
      </w:pBdr>
    </w:pPr>
    <w:rPr>
      <w:sz w:val="12"/>
    </w:rPr>
  </w:style>
  <w:style w:type="paragraph" w:customStyle="1" w:styleId="Nummerierung1">
    <w:name w:val="Nummerierung 1"/>
    <w:basedOn w:val="Standard"/>
    <w:uiPriority w:val="3"/>
    <w:qFormat/>
    <w:rsid w:val="009804FC"/>
    <w:pPr>
      <w:numPr>
        <w:ilvl w:val="5"/>
        <w:numId w:val="24"/>
      </w:numPr>
    </w:pPr>
  </w:style>
  <w:style w:type="paragraph" w:customStyle="1" w:styleId="Nummerierung2">
    <w:name w:val="Nummerierung 2"/>
    <w:basedOn w:val="Nummerierung1"/>
    <w:uiPriority w:val="3"/>
    <w:qFormat/>
    <w:rsid w:val="009804FC"/>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4"/>
    <w:qFormat/>
    <w:rsid w:val="00CF1E53"/>
    <w:pPr>
      <w:numPr>
        <w:ilvl w:val="8"/>
        <w:numId w:val="24"/>
      </w:numPr>
    </w:pPr>
  </w:style>
  <w:style w:type="paragraph" w:customStyle="1" w:styleId="Nummerierung3">
    <w:name w:val="Nummerierung 3"/>
    <w:basedOn w:val="Nummerierung2"/>
    <w:uiPriority w:val="3"/>
    <w:semiHidden/>
    <w:qFormat/>
    <w:rsid w:val="005A357F"/>
    <w:pPr>
      <w:numPr>
        <w:ilvl w:val="7"/>
      </w:numPr>
    </w:pPr>
  </w:style>
  <w:style w:type="paragraph" w:customStyle="1" w:styleId="berschrift5nummeriert">
    <w:name w:val="Überschrift 5 nummeriert"/>
    <w:basedOn w:val="berschrift5"/>
    <w:next w:val="Standard"/>
    <w:uiPriority w:val="10"/>
    <w:semiHidden/>
    <w:qFormat/>
    <w:rsid w:val="005A357F"/>
    <w:pPr>
      <w:numPr>
        <w:ilvl w:val="4"/>
        <w:numId w:val="24"/>
      </w:numPr>
    </w:pPr>
  </w:style>
  <w:style w:type="paragraph" w:customStyle="1" w:styleId="Dokumentbezeichnung">
    <w:name w:val="Dokumentbezeichnung"/>
    <w:basedOn w:val="berschrift1"/>
    <w:next w:val="Standard"/>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val="0"/>
      <w:color w:val="FFFFFF" w:themeColor="background1"/>
      <w:spacing w:val="6"/>
      <w:sz w:val="40"/>
      <w:szCs w:val="52"/>
    </w:rPr>
  </w:style>
  <w:style w:type="character" w:styleId="Platzhaltertext">
    <w:name w:val="Placeholder Text"/>
    <w:basedOn w:val="Absatz-Standardschriftart"/>
    <w:uiPriority w:val="79"/>
    <w:semiHidden/>
    <w:rsid w:val="003C2FD0"/>
    <w:rPr>
      <w:color w:val="CCACCA" w:themeColor="accent3"/>
    </w:rPr>
  </w:style>
  <w:style w:type="paragraph" w:customStyle="1" w:styleId="ErstelltdurchVorlagenbauerchfrPfadibewegung">
    <w:name w:val="Erstellt durch Vorlagenbauer.ch für Pfadibewegung"/>
    <w:basedOn w:val="Standard"/>
    <w:next w:val="Standard"/>
    <w:semiHidden/>
    <w:rsid w:val="00BB0EB7"/>
    <w:pPr>
      <w:shd w:val="clear" w:color="auto" w:fill="FFFFFF" w:themeFill="background1"/>
    </w:pPr>
  </w:style>
  <w:style w:type="paragraph" w:customStyle="1" w:styleId="KopfzeileLogo">
    <w:name w:val="Kopfzeile Logo"/>
    <w:basedOn w:val="Standard"/>
    <w:uiPriority w:val="93"/>
    <w:semiHidden/>
    <w:qFormat/>
    <w:rsid w:val="00BB5BBE"/>
    <w:pPr>
      <w:spacing w:line="160" w:lineRule="atLeast"/>
      <w:jc w:val="right"/>
    </w:pPr>
    <w:rPr>
      <w:sz w:val="14"/>
      <w:szCs w:val="14"/>
      <w:lang w:val="fr-CH"/>
    </w:rPr>
  </w:style>
  <w:style w:type="paragraph" w:customStyle="1" w:styleId="Textbox">
    <w:name w:val="Textbox"/>
    <w:basedOn w:val="Standard"/>
    <w:link w:val="TextboxZchn"/>
    <w:uiPriority w:val="19"/>
    <w:semiHidden/>
    <w:qFormat/>
    <w:rsid w:val="00857023"/>
    <w:rPr>
      <w:b/>
      <w:bCs/>
      <w:color w:val="FFFFFF" w:themeColor="background1"/>
      <w:lang w:val="de-DE"/>
    </w:rPr>
  </w:style>
  <w:style w:type="paragraph" w:customStyle="1" w:styleId="TitelseiteAutoren">
    <w:name w:val="Titelseite Autoren"/>
    <w:basedOn w:val="Standard"/>
    <w:uiPriority w:val="13"/>
    <w:semiHidden/>
    <w:qFormat/>
    <w:rsid w:val="0045597E"/>
    <w:rPr>
      <w:color w:val="FFFFFF" w:themeColor="background1"/>
      <w:spacing w:val="2"/>
      <w:sz w:val="28"/>
      <w:szCs w:val="28"/>
      <w:lang w:val="de-DE"/>
    </w:rPr>
  </w:style>
  <w:style w:type="character" w:customStyle="1" w:styleId="SeitenzahlenZchn">
    <w:name w:val="Seitenzahlen Zchn"/>
    <w:basedOn w:val="Absatz-Standardschriftart"/>
    <w:link w:val="Seitenzahlen"/>
    <w:uiPriority w:val="95"/>
    <w:semiHidden/>
    <w:rsid w:val="008810A5"/>
    <w:rPr>
      <w:b/>
      <w:color w:val="632949" w:themeColor="accent1"/>
    </w:rPr>
  </w:style>
  <w:style w:type="character" w:styleId="NichtaufgelsteErwhnung">
    <w:name w:val="Unresolved Mention"/>
    <w:basedOn w:val="Absatz-Standardschriftart"/>
    <w:uiPriority w:val="79"/>
    <w:semiHidden/>
    <w:rsid w:val="00C814B0"/>
    <w:rPr>
      <w:color w:val="605E5C"/>
      <w:shd w:val="clear" w:color="auto" w:fill="E1DFDD"/>
    </w:rPr>
  </w:style>
  <w:style w:type="paragraph" w:customStyle="1" w:styleId="Titeldunkel">
    <w:name w:val="Titel dunkel"/>
    <w:basedOn w:val="Titel"/>
    <w:uiPriority w:val="11"/>
    <w:qFormat/>
    <w:rsid w:val="00991268"/>
    <w:rPr>
      <w:color w:val="632949" w:themeColor="accent1"/>
    </w:rPr>
  </w:style>
  <w:style w:type="paragraph" w:customStyle="1" w:styleId="Untertiteldunkel">
    <w:name w:val="Untertitel dunkel"/>
    <w:basedOn w:val="Untertitel"/>
    <w:uiPriority w:val="12"/>
    <w:qFormat/>
    <w:rsid w:val="00F632D0"/>
    <w:rPr>
      <w:color w:val="632949" w:themeColor="accent1"/>
    </w:rPr>
  </w:style>
  <w:style w:type="character" w:customStyle="1" w:styleId="TextboxZchn">
    <w:name w:val="Textbox Zchn"/>
    <w:basedOn w:val="Absatz-Standardschriftart"/>
    <w:link w:val="Textbox"/>
    <w:uiPriority w:val="19"/>
    <w:semiHidden/>
    <w:rsid w:val="00DF793B"/>
    <w:rPr>
      <w:b/>
      <w:bCs/>
      <w:color w:val="FFFFFF" w:themeColor="background1"/>
      <w:lang w:val="de-DE"/>
    </w:rPr>
  </w:style>
  <w:style w:type="table" w:styleId="EinfacheTabelle1">
    <w:name w:val="Plain Table 1"/>
    <w:basedOn w:val="NormaleTabelle"/>
    <w:uiPriority w:val="41"/>
    <w:rsid w:val="00DF793B"/>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6farbigAkzent1">
    <w:name w:val="Grid Table 6 Colorful Accent 1"/>
    <w:basedOn w:val="NormaleTabelle"/>
    <w:uiPriority w:val="51"/>
    <w:rsid w:val="00DF793B"/>
    <w:pPr>
      <w:spacing w:line="240" w:lineRule="auto"/>
    </w:pPr>
    <w:rPr>
      <w:color w:val="491E36" w:themeColor="accent1" w:themeShade="BF"/>
    </w:rPr>
    <w:tblPr>
      <w:tblStyleRowBandSize w:val="1"/>
      <w:tblStyleColBandSize w:val="1"/>
      <w:tblBorders>
        <w:top w:val="single" w:sz="4" w:space="0" w:color="BE6294" w:themeColor="accent1" w:themeTint="99"/>
        <w:left w:val="single" w:sz="4" w:space="0" w:color="BE6294" w:themeColor="accent1" w:themeTint="99"/>
        <w:bottom w:val="single" w:sz="4" w:space="0" w:color="BE6294" w:themeColor="accent1" w:themeTint="99"/>
        <w:right w:val="single" w:sz="4" w:space="0" w:color="BE6294" w:themeColor="accent1" w:themeTint="99"/>
        <w:insideH w:val="single" w:sz="4" w:space="0" w:color="BE6294" w:themeColor="accent1" w:themeTint="99"/>
        <w:insideV w:val="single" w:sz="4" w:space="0" w:color="BE6294" w:themeColor="accent1" w:themeTint="99"/>
      </w:tblBorders>
    </w:tblPr>
    <w:tblStylePr w:type="firstRow">
      <w:rPr>
        <w:b/>
        <w:bCs/>
      </w:rPr>
      <w:tblPr/>
      <w:tcPr>
        <w:tcBorders>
          <w:bottom w:val="single" w:sz="12" w:space="0" w:color="BE6294" w:themeColor="accent1" w:themeTint="99"/>
        </w:tcBorders>
      </w:tcPr>
    </w:tblStylePr>
    <w:tblStylePr w:type="lastRow">
      <w:rPr>
        <w:b/>
        <w:bCs/>
      </w:rPr>
      <w:tblPr/>
      <w:tcPr>
        <w:tcBorders>
          <w:top w:val="double" w:sz="4" w:space="0" w:color="BE6294" w:themeColor="accent1" w:themeTint="99"/>
        </w:tcBorders>
      </w:tcPr>
    </w:tblStylePr>
    <w:tblStylePr w:type="firstCol">
      <w:rPr>
        <w:b/>
        <w:bCs/>
      </w:rPr>
    </w:tblStylePr>
    <w:tblStylePr w:type="lastCol">
      <w:rPr>
        <w:b/>
        <w:bCs/>
      </w:rPr>
    </w:tblStylePr>
    <w:tblStylePr w:type="band1Vert">
      <w:tblPr/>
      <w:tcPr>
        <w:shd w:val="clear" w:color="auto" w:fill="E9CADB" w:themeFill="accent1" w:themeFillTint="33"/>
      </w:tcPr>
    </w:tblStylePr>
    <w:tblStylePr w:type="band1Horz">
      <w:tblPr/>
      <w:tcPr>
        <w:shd w:val="clear" w:color="auto" w:fill="E9CADB"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emf"/><Relationship Id="rId1" Type="http://schemas.openxmlformats.org/officeDocument/2006/relationships/image" Target="media/image3.jpg"/><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image" Target="media/image6.emf"/></Relationships>
</file>

<file path=word/_rels/header2.xml.rels><?xml version="1.0" encoding="UTF-8" standalone="yes"?>
<Relationships xmlns="http://schemas.openxmlformats.org/package/2006/relationships"><Relationship Id="rId2" Type="http://schemas.openxmlformats.org/officeDocument/2006/relationships/hyperlink" Target="mailto:info@pbs.ch" TargetMode="External"/><Relationship Id="rId1" Type="http://schemas.openxmlformats.org/officeDocument/2006/relationships/hyperlink" Target="mailto:info@pbs.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nuel.wyss\Pfadibewegung%20Schweiz\Bundesebene%20-%201_Verband\4.%20Vorlagen-Verzeichnisse\7016%20-%20Vorlagen%20PBS\04_Word\01_ohne%20Deckblatt_ohne%20Inhaltsverzeichnis\Dokument%20ohne%20Deckblatt%20ohne%20Inhaltsverzeichnis_FR.dotx" TargetMode="External"/></Relationships>
</file>

<file path=word/theme/theme1.xml><?xml version="1.0" encoding="utf-8"?>
<a:theme xmlns:a="http://schemas.openxmlformats.org/drawingml/2006/main" name="Larissa-Design">
  <a:themeElements>
    <a:clrScheme name="Pfadibewegung">
      <a:dk1>
        <a:sysClr val="windowText" lastClr="000000"/>
      </a:dk1>
      <a:lt1>
        <a:sysClr val="window" lastClr="FFFFFF"/>
      </a:lt1>
      <a:dk2>
        <a:srgbClr val="4B4B4B"/>
      </a:dk2>
      <a:lt2>
        <a:srgbClr val="4D4D4D"/>
      </a:lt2>
      <a:accent1>
        <a:srgbClr val="632949"/>
      </a:accent1>
      <a:accent2>
        <a:srgbClr val="8B426B"/>
      </a:accent2>
      <a:accent3>
        <a:srgbClr val="CCACCA"/>
      </a:accent3>
      <a:accent4>
        <a:srgbClr val="D84E23"/>
      </a:accent4>
      <a:accent5>
        <a:srgbClr val="EFCA6E"/>
      </a:accent5>
      <a:accent6>
        <a:srgbClr val="536424"/>
      </a:accent6>
      <a:hlink>
        <a:srgbClr val="000000"/>
      </a:hlink>
      <a:folHlink>
        <a:srgbClr val="000000"/>
      </a:folHlink>
    </a:clrScheme>
    <a:fontScheme name="Pfadibewegun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45f690f-a4ce-4cd7-8e4e-e4175257a20e">
      <UserInfo>
        <DisplayName/>
        <AccountId xsi:nil="true"/>
        <AccountType/>
      </UserInfo>
    </SharedWithUsers>
    <MediaLengthInSeconds xmlns="3c8518ea-9c55-4d78-8aad-a65cc48a54f0" xsi:nil="true"/>
    <Sprache xmlns="3c8518ea-9c55-4d78-8aad-a65cc48a54f0" xsi:nil="true"/>
    <TaxCatchAll xmlns="545f690f-a4ce-4cd7-8e4e-e4175257a20e" xsi:nil="true"/>
    <lcf76f155ced4ddcb4097134ff3c332f xmlns="3c8518ea-9c55-4d78-8aad-a65cc48a54f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0B03B7DE04E2744B5E78F8D951BC6D5" ma:contentTypeVersion="19" ma:contentTypeDescription="Ein neues Dokument erstellen." ma:contentTypeScope="" ma:versionID="2583d408423c90c0a15b82c5cf777c23">
  <xsd:schema xmlns:xsd="http://www.w3.org/2001/XMLSchema" xmlns:xs="http://www.w3.org/2001/XMLSchema" xmlns:p="http://schemas.microsoft.com/office/2006/metadata/properties" xmlns:ns2="3c8518ea-9c55-4d78-8aad-a65cc48a54f0" xmlns:ns3="545f690f-a4ce-4cd7-8e4e-e4175257a20e" targetNamespace="http://schemas.microsoft.com/office/2006/metadata/properties" ma:root="true" ma:fieldsID="ddc4dc002faa3d106d44e6744931a7b5" ns2:_="" ns3:_="">
    <xsd:import namespace="3c8518ea-9c55-4d78-8aad-a65cc48a54f0"/>
    <xsd:import namespace="545f690f-a4ce-4cd7-8e4e-e4175257a2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Sprache"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518ea-9c55-4d78-8aad-a65cc48a54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prache" ma:index="12" nillable="true" ma:displayName="Sprache" ma:default="Deutsch" ma:format="Dropdown" ma:indexed="true" ma:internalName="Sprache">
      <xsd:simpleType>
        <xsd:restriction base="dms:Choice">
          <xsd:enumeration value="Deutsch"/>
          <xsd:enumeration value="Français"/>
          <xsd:enumeration value="Italiano"/>
          <xsd:enumeration value="English"/>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50e4a413-43b8-4c66-a143-4cc28a99c1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5f690f-a4ce-4cd7-8e4e-e4175257a20e"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d1ac8ba2-66eb-4387-a263-fedadc8c350d}" ma:internalName="TaxCatchAll" ma:showField="CatchAllData" ma:web="545f690f-a4ce-4cd7-8e4e-e4175257a2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 ds:uri="545f690f-a4ce-4cd7-8e4e-e4175257a20e"/>
    <ds:schemaRef ds:uri="3c8518ea-9c55-4d78-8aad-a65cc48a54f0"/>
  </ds:schemaRefs>
</ds:datastoreItem>
</file>

<file path=customXml/itemProps2.xml><?xml version="1.0" encoding="utf-8"?>
<ds:datastoreItem xmlns:ds="http://schemas.openxmlformats.org/officeDocument/2006/customXml" ds:itemID="{AA0BB3E9-3553-444A-A2AC-0F191EAD2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8518ea-9c55-4d78-8aad-a65cc48a54f0"/>
    <ds:schemaRef ds:uri="545f690f-a4ce-4cd7-8e4e-e4175257a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4.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ohne Deckblatt ohne Inhaltsverzeichnis_FR.dotx</Template>
  <TotalTime>0</TotalTime>
  <Pages>2</Pages>
  <Words>220</Words>
  <Characters>1260</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Emanuel Wyss / Tschagon</dc:creator>
  <cp:lastModifiedBy>Emanuel Wyss / Tschagon</cp:lastModifiedBy>
  <cp:revision>13</cp:revision>
  <dcterms:created xsi:type="dcterms:W3CDTF">2022-09-28T14:40:00Z</dcterms:created>
  <dcterms:modified xsi:type="dcterms:W3CDTF">2022-09-28T14:46:00Z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0x01010030B03B7DE04E2744B5E78F8D951BC6D5</vt:lpwstr>
  </property>
  <property fmtid="{D5CDD505-2E9C-101B-9397-08002B2CF9AE}" pid="3" name="TaxKeyword">
    <vt:lpwstr/>
  </property>
  <property fmtid="{D5CDD505-2E9C-101B-9397-08002B2CF9AE}" pid="4" name="Dokumentenart">
    <vt:lpwstr/>
  </property>
  <property fmtid="{D5CDD505-2E9C-101B-9397-08002B2CF9AE}" pid="5" name="Order">
    <vt:r8>53387200</vt:r8>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ediaServiceImageTags">
    <vt:lpwstr/>
  </property>
</Properties>
</file>