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99AC" w14:textId="14B1CF9D" w:rsidR="004543EF" w:rsidRPr="004543EF" w:rsidRDefault="004543EF" w:rsidP="006807B4">
      <w:pPr>
        <w:spacing w:line="360" w:lineRule="auto"/>
        <w:jc w:val="both"/>
        <w:rPr>
          <w:rFonts w:eastAsia="Times" w:cs="Arial"/>
          <w:b/>
          <w:bCs/>
          <w:i/>
          <w:color w:val="FF0000"/>
          <w:lang w:val="fr-CH"/>
        </w:rPr>
      </w:pPr>
      <w:r w:rsidRPr="004543EF">
        <w:rPr>
          <w:rFonts w:eastAsia="Times" w:cs="Arial"/>
          <w:b/>
          <w:bCs/>
          <w:i/>
          <w:color w:val="FF0000"/>
          <w:lang w:val="fr-CH"/>
        </w:rPr>
        <w:t>Embargo jusqu’à 14.05.2024, 12 :00</w:t>
      </w:r>
    </w:p>
    <w:p w14:paraId="61D430DD" w14:textId="77777777" w:rsidR="004543EF" w:rsidRDefault="004543EF" w:rsidP="006807B4">
      <w:pPr>
        <w:spacing w:line="360" w:lineRule="auto"/>
        <w:jc w:val="both"/>
        <w:rPr>
          <w:rFonts w:eastAsia="Times" w:cs="Arial"/>
          <w:i/>
          <w:lang w:val="fr-CH"/>
        </w:rPr>
      </w:pPr>
    </w:p>
    <w:p w14:paraId="657F8C4D" w14:textId="09200146" w:rsidR="00E75C40" w:rsidRPr="00564651" w:rsidRDefault="007D3D3A" w:rsidP="006807B4">
      <w:pPr>
        <w:spacing w:line="360" w:lineRule="auto"/>
        <w:jc w:val="both"/>
        <w:rPr>
          <w:rFonts w:eastAsia="Times" w:cs="Arial"/>
          <w:i/>
          <w:lang w:val="fr-CH"/>
        </w:rPr>
      </w:pPr>
      <w:r>
        <w:rPr>
          <w:rFonts w:eastAsia="Times" w:cs="Arial"/>
          <w:i/>
          <w:lang w:val="fr-CH"/>
        </w:rPr>
        <w:t xml:space="preserve">Communiqué </w:t>
      </w:r>
      <w:r w:rsidRPr="007D3D3A">
        <w:rPr>
          <w:rFonts w:eastAsia="Times" w:cs="Arial"/>
          <w:i/>
          <w:lang w:val="fr-CH"/>
        </w:rPr>
        <w:t xml:space="preserve">de presse </w:t>
      </w:r>
      <w:r w:rsidR="00DD650D" w:rsidRPr="00DD650D">
        <w:rPr>
          <w:rFonts w:eastAsia="Times" w:cs="Arial"/>
          <w:i/>
          <w:highlight w:val="yellow"/>
          <w:lang w:val="fr-CH"/>
        </w:rPr>
        <w:t xml:space="preserve">du groupe XX, </w:t>
      </w:r>
      <w:r w:rsidR="00B8567B" w:rsidRPr="00DD650D">
        <w:rPr>
          <w:rFonts w:eastAsia="Times" w:cs="Arial"/>
          <w:i/>
          <w:highlight w:val="yellow"/>
          <w:lang w:val="fr-CH"/>
        </w:rPr>
        <w:t>XX</w:t>
      </w:r>
      <w:r w:rsidR="008D2EBE" w:rsidRPr="00DD650D">
        <w:rPr>
          <w:rFonts w:eastAsia="Times" w:cs="Arial"/>
          <w:i/>
          <w:highlight w:val="yellow"/>
          <w:lang w:val="fr-CH"/>
        </w:rPr>
        <w:t>.0</w:t>
      </w:r>
      <w:r w:rsidR="00783E33">
        <w:rPr>
          <w:rFonts w:eastAsia="Times" w:cs="Arial"/>
          <w:i/>
          <w:highlight w:val="yellow"/>
          <w:lang w:val="fr-CH"/>
        </w:rPr>
        <w:t>5</w:t>
      </w:r>
      <w:r w:rsidR="008D2EBE" w:rsidRPr="00DD650D">
        <w:rPr>
          <w:rFonts w:eastAsia="Times" w:cs="Arial"/>
          <w:i/>
          <w:highlight w:val="yellow"/>
          <w:lang w:val="fr-CH"/>
        </w:rPr>
        <w:t>.2</w:t>
      </w:r>
      <w:r w:rsidR="008D2EBE" w:rsidRPr="001D3EF3">
        <w:rPr>
          <w:rFonts w:eastAsia="Times" w:cs="Arial"/>
          <w:i/>
          <w:highlight w:val="yellow"/>
          <w:lang w:val="fr-CH"/>
        </w:rPr>
        <w:t>02</w:t>
      </w:r>
      <w:r w:rsidR="002F78E6">
        <w:rPr>
          <w:rFonts w:eastAsia="Times" w:cs="Arial"/>
          <w:i/>
          <w:highlight w:val="yellow"/>
          <w:lang w:val="fr-CH"/>
        </w:rPr>
        <w:t>4</w:t>
      </w:r>
    </w:p>
    <w:p w14:paraId="693655FD" w14:textId="42D33DA8" w:rsidR="00733D74" w:rsidRPr="00D24EA8" w:rsidRDefault="00E93AB1" w:rsidP="006807B4">
      <w:pPr>
        <w:pStyle w:val="berschrift1"/>
        <w:spacing w:after="480"/>
        <w:rPr>
          <w:rFonts w:eastAsia="Times"/>
          <w:iCs/>
          <w:lang w:val="fr-CH"/>
        </w:rPr>
      </w:pPr>
      <w:r>
        <w:rPr>
          <w:rFonts w:eastAsia="Times"/>
          <w:iCs/>
          <w:lang w:val="fr-CH"/>
        </w:rPr>
        <w:t>Les scouts effectuent une bonne action</w:t>
      </w:r>
    </w:p>
    <w:p w14:paraId="7418B2FA" w14:textId="6CDD6ADE" w:rsidR="00CC2C31" w:rsidRPr="00CC2C31" w:rsidRDefault="00CC2C31" w:rsidP="006807B4">
      <w:pPr>
        <w:suppressAutoHyphens/>
        <w:spacing w:after="480"/>
        <w:jc w:val="both"/>
        <w:rPr>
          <w:rFonts w:eastAsia="Times"/>
          <w:b/>
          <w:bCs/>
          <w:iCs/>
          <w:lang w:val="fr-CH"/>
        </w:rPr>
      </w:pPr>
      <w:r w:rsidRPr="00CC2C31">
        <w:rPr>
          <w:rFonts w:eastAsia="Times"/>
          <w:b/>
          <w:bCs/>
          <w:iCs/>
          <w:lang w:val="fr-CH"/>
        </w:rPr>
        <w:t xml:space="preserve">Le </w:t>
      </w:r>
      <w:r w:rsidR="002F78E6">
        <w:rPr>
          <w:rFonts w:eastAsia="Times"/>
          <w:b/>
          <w:bCs/>
          <w:iCs/>
          <w:lang w:val="fr-CH"/>
        </w:rPr>
        <w:t>25</w:t>
      </w:r>
      <w:r w:rsidRPr="00CC2C31">
        <w:rPr>
          <w:rFonts w:eastAsia="Times"/>
          <w:b/>
          <w:bCs/>
          <w:iCs/>
          <w:lang w:val="fr-CH"/>
        </w:rPr>
        <w:t xml:space="preserve"> mai 202</w:t>
      </w:r>
      <w:r w:rsidR="002F78E6">
        <w:rPr>
          <w:rFonts w:eastAsia="Times"/>
          <w:b/>
          <w:bCs/>
          <w:iCs/>
          <w:lang w:val="fr-CH"/>
        </w:rPr>
        <w:t>4</w:t>
      </w:r>
      <w:r w:rsidRPr="00CC2C31">
        <w:rPr>
          <w:rFonts w:eastAsia="Times"/>
          <w:b/>
          <w:bCs/>
          <w:iCs/>
          <w:lang w:val="fr-CH"/>
        </w:rPr>
        <w:t xml:space="preserve">, le Mouvement Scout de Suisse participera à la « Journée de la bonne action ». L'initiative lancée par Coop sera </w:t>
      </w:r>
      <w:r w:rsidR="002E71D6">
        <w:rPr>
          <w:rFonts w:eastAsia="Times"/>
          <w:b/>
          <w:bCs/>
          <w:iCs/>
          <w:lang w:val="fr-CH"/>
        </w:rPr>
        <w:t xml:space="preserve">répétée </w:t>
      </w:r>
      <w:r w:rsidR="00C05324">
        <w:rPr>
          <w:rFonts w:eastAsia="Times"/>
          <w:b/>
          <w:bCs/>
          <w:iCs/>
          <w:lang w:val="fr-CH"/>
        </w:rPr>
        <w:t xml:space="preserve">cette année </w:t>
      </w:r>
      <w:r w:rsidR="002E71D6">
        <w:rPr>
          <w:rFonts w:eastAsia="Times"/>
          <w:b/>
          <w:bCs/>
          <w:iCs/>
          <w:lang w:val="fr-CH"/>
        </w:rPr>
        <w:t xml:space="preserve">après </w:t>
      </w:r>
      <w:r w:rsidR="001D3EF3">
        <w:rPr>
          <w:rFonts w:eastAsia="Times"/>
          <w:b/>
          <w:bCs/>
          <w:iCs/>
          <w:lang w:val="fr-CH"/>
        </w:rPr>
        <w:t>trois</w:t>
      </w:r>
      <w:r w:rsidR="002E71D6">
        <w:rPr>
          <w:rFonts w:eastAsia="Times"/>
          <w:b/>
          <w:bCs/>
          <w:iCs/>
          <w:lang w:val="fr-CH"/>
        </w:rPr>
        <w:t xml:space="preserve"> éditions réussies</w:t>
      </w:r>
      <w:r w:rsidRPr="00CC2C31">
        <w:rPr>
          <w:rFonts w:eastAsia="Times"/>
          <w:b/>
          <w:bCs/>
          <w:iCs/>
          <w:lang w:val="fr-CH"/>
        </w:rPr>
        <w:t xml:space="preserve"> en 2019</w:t>
      </w:r>
      <w:r w:rsidR="001D3EF3">
        <w:rPr>
          <w:rFonts w:eastAsia="Times"/>
          <w:b/>
          <w:bCs/>
          <w:iCs/>
          <w:lang w:val="fr-CH"/>
        </w:rPr>
        <w:t xml:space="preserve">, </w:t>
      </w:r>
      <w:r w:rsidRPr="00CC2C31">
        <w:rPr>
          <w:rFonts w:eastAsia="Times"/>
          <w:b/>
          <w:bCs/>
          <w:iCs/>
          <w:lang w:val="fr-CH"/>
        </w:rPr>
        <w:t>2021</w:t>
      </w:r>
      <w:r w:rsidR="002F78E6">
        <w:rPr>
          <w:rFonts w:eastAsia="Times"/>
          <w:b/>
          <w:bCs/>
          <w:iCs/>
          <w:lang w:val="fr-CH"/>
        </w:rPr>
        <w:t xml:space="preserve">, </w:t>
      </w:r>
      <w:r w:rsidR="001D3EF3">
        <w:rPr>
          <w:rFonts w:eastAsia="Times"/>
          <w:b/>
          <w:bCs/>
          <w:iCs/>
          <w:lang w:val="fr-CH"/>
        </w:rPr>
        <w:t>2022</w:t>
      </w:r>
      <w:r w:rsidR="002F78E6">
        <w:rPr>
          <w:rFonts w:eastAsia="Times"/>
          <w:b/>
          <w:bCs/>
          <w:iCs/>
          <w:lang w:val="fr-CH"/>
        </w:rPr>
        <w:t xml:space="preserve"> et 2023</w:t>
      </w:r>
      <w:r w:rsidRPr="00CC2C31">
        <w:rPr>
          <w:rFonts w:eastAsia="Times"/>
          <w:b/>
          <w:bCs/>
          <w:iCs/>
          <w:lang w:val="fr-CH"/>
        </w:rPr>
        <w:t>.</w:t>
      </w:r>
      <w:bookmarkStart w:id="0" w:name="_Hlk66899069"/>
      <w:r w:rsidRPr="00CC2C31">
        <w:rPr>
          <w:rFonts w:eastAsia="Times"/>
          <w:b/>
          <w:bCs/>
          <w:iCs/>
          <w:lang w:val="fr-CH"/>
        </w:rPr>
        <w:t xml:space="preserve"> </w:t>
      </w:r>
      <w:bookmarkEnd w:id="0"/>
      <w:r w:rsidRPr="00CC2C31">
        <w:rPr>
          <w:rFonts w:eastAsia="Times"/>
          <w:b/>
          <w:bCs/>
          <w:iCs/>
          <w:lang w:val="fr-CH"/>
        </w:rPr>
        <w:t xml:space="preserve">Avec cinq autres organisations d’utilité publique, les </w:t>
      </w:r>
      <w:r w:rsidR="005D31A9">
        <w:rPr>
          <w:rFonts w:eastAsia="Times"/>
          <w:b/>
          <w:bCs/>
          <w:iCs/>
          <w:lang w:val="fr-CH"/>
        </w:rPr>
        <w:t>groupes scouts</w:t>
      </w:r>
      <w:r w:rsidRPr="00CC2C31">
        <w:rPr>
          <w:rFonts w:eastAsia="Times"/>
          <w:b/>
          <w:bCs/>
          <w:iCs/>
          <w:lang w:val="fr-CH"/>
        </w:rPr>
        <w:t xml:space="preserve"> de toute la Suisse feront quelque chose de bien – pour leurs semblables, la société ou la nature.</w:t>
      </w:r>
    </w:p>
    <w:p w14:paraId="4E60C356" w14:textId="0575C386" w:rsidR="00193901" w:rsidRDefault="00193901" w:rsidP="006807B4">
      <w:pPr>
        <w:spacing w:line="276" w:lineRule="auto"/>
        <w:jc w:val="both"/>
        <w:rPr>
          <w:rFonts w:cs="Arial"/>
          <w:lang w:val="fr-CH"/>
        </w:rPr>
      </w:pPr>
      <w:bookmarkStart w:id="1" w:name="_Hlk2352875"/>
      <w:r w:rsidRPr="685426ED">
        <w:rPr>
          <w:rFonts w:cs="Arial"/>
          <w:lang w:val="fr-CH"/>
        </w:rPr>
        <w:t xml:space="preserve">Dans le cadre de cette journée, </w:t>
      </w:r>
      <w:r w:rsidR="00243A0E">
        <w:rPr>
          <w:rFonts w:cs="Arial"/>
          <w:lang w:val="fr-CH"/>
        </w:rPr>
        <w:t>toute la Suisse sera encouragée</w:t>
      </w:r>
      <w:r w:rsidRPr="685426ED">
        <w:rPr>
          <w:rFonts w:cs="Arial"/>
          <w:lang w:val="fr-CH"/>
        </w:rPr>
        <w:t xml:space="preserve"> à effectuer une bonne action et, ce faisant, à rendre le monde un peu meilleur.</w:t>
      </w:r>
      <w:r>
        <w:t xml:space="preserve"> </w:t>
      </w:r>
      <w:r w:rsidRPr="685426ED">
        <w:rPr>
          <w:rFonts w:cs="Arial"/>
          <w:lang w:val="fr-CH"/>
        </w:rPr>
        <w:t xml:space="preserve">Ce faisant, le mouvement scout souhaite montrer que les jeunes gens s’engagent quotidiennement. </w:t>
      </w:r>
    </w:p>
    <w:p w14:paraId="713289AA" w14:textId="77777777" w:rsidR="00193901" w:rsidRDefault="00193901" w:rsidP="006807B4">
      <w:pPr>
        <w:spacing w:line="276" w:lineRule="auto"/>
        <w:jc w:val="both"/>
        <w:rPr>
          <w:rFonts w:cs="Arial"/>
          <w:lang w:val="fr-CH"/>
        </w:rPr>
      </w:pPr>
    </w:p>
    <w:p w14:paraId="3AD82D47" w14:textId="70340D48" w:rsidR="00193901" w:rsidRPr="00E03B1E" w:rsidRDefault="00193901" w:rsidP="006807B4">
      <w:pPr>
        <w:spacing w:line="276" w:lineRule="auto"/>
        <w:jc w:val="both"/>
        <w:rPr>
          <w:rFonts w:cs="Arial"/>
          <w:lang w:val="fr-CH"/>
        </w:rPr>
      </w:pPr>
      <w:r w:rsidRPr="685426ED">
        <w:rPr>
          <w:rFonts w:cs="Arial"/>
          <w:lang w:val="fr-CH"/>
        </w:rPr>
        <w:t xml:space="preserve">Les activités de la « Journée de la bonne action » sont aussi variées que créatives : les scouts </w:t>
      </w:r>
      <w:proofErr w:type="gramStart"/>
      <w:r w:rsidRPr="685426ED">
        <w:rPr>
          <w:rFonts w:cs="Arial"/>
          <w:lang w:val="fr-CH"/>
        </w:rPr>
        <w:t>préparent</w:t>
      </w:r>
      <w:proofErr w:type="gramEnd"/>
      <w:r w:rsidRPr="685426ED">
        <w:rPr>
          <w:rFonts w:cs="Arial"/>
          <w:lang w:val="fr-CH"/>
        </w:rPr>
        <w:t xml:space="preserve"> des gâteaux pour le </w:t>
      </w:r>
      <w:proofErr w:type="spellStart"/>
      <w:r w:rsidR="00366817">
        <w:rPr>
          <w:rFonts w:cs="Arial"/>
          <w:lang w:val="fr-CH"/>
        </w:rPr>
        <w:t>hôme</w:t>
      </w:r>
      <w:proofErr w:type="spellEnd"/>
      <w:r w:rsidRPr="685426ED">
        <w:rPr>
          <w:rFonts w:cs="Arial"/>
          <w:lang w:val="fr-CH"/>
        </w:rPr>
        <w:t xml:space="preserve"> pour personnes âgées du village, construisent des refuges pour abeilles, les responsables bénévoles </w:t>
      </w:r>
      <w:r w:rsidR="00F54B9F">
        <w:rPr>
          <w:rFonts w:cs="Arial"/>
          <w:lang w:val="fr-CH"/>
        </w:rPr>
        <w:t>organisent</w:t>
      </w:r>
      <w:r w:rsidRPr="685426ED">
        <w:rPr>
          <w:rFonts w:cs="Arial"/>
          <w:lang w:val="fr-CH"/>
        </w:rPr>
        <w:t xml:space="preserve"> un programme d’après-midi passionnant pour </w:t>
      </w:r>
      <w:r w:rsidR="00F54B9F">
        <w:rPr>
          <w:rFonts w:cs="Arial"/>
          <w:lang w:val="fr-CH"/>
        </w:rPr>
        <w:t>des</w:t>
      </w:r>
      <w:r w:rsidRPr="685426ED">
        <w:rPr>
          <w:rFonts w:cs="Arial"/>
          <w:lang w:val="fr-CH"/>
        </w:rPr>
        <w:t xml:space="preserve"> enfants et les </w:t>
      </w:r>
      <w:r w:rsidR="00C6788C">
        <w:rPr>
          <w:rFonts w:cs="Arial"/>
          <w:lang w:val="fr-CH"/>
        </w:rPr>
        <w:t>jeunes</w:t>
      </w:r>
      <w:r w:rsidRPr="685426ED">
        <w:rPr>
          <w:rFonts w:cs="Arial"/>
          <w:lang w:val="fr-CH"/>
        </w:rPr>
        <w:t xml:space="preserve"> </w:t>
      </w:r>
      <w:r w:rsidR="00366817">
        <w:rPr>
          <w:rFonts w:cs="Arial"/>
          <w:lang w:val="fr-CH"/>
        </w:rPr>
        <w:t>ramassent</w:t>
      </w:r>
      <w:r w:rsidR="007B0D15">
        <w:rPr>
          <w:rFonts w:cs="Arial"/>
          <w:lang w:val="fr-CH"/>
        </w:rPr>
        <w:t xml:space="preserve"> </w:t>
      </w:r>
      <w:r w:rsidRPr="685426ED">
        <w:rPr>
          <w:rFonts w:cs="Arial"/>
          <w:lang w:val="fr-CH"/>
        </w:rPr>
        <w:t xml:space="preserve">des déchets dans la </w:t>
      </w:r>
      <w:r w:rsidRPr="001D2124">
        <w:rPr>
          <w:rFonts w:cs="Arial"/>
          <w:lang w:val="fr-CH"/>
        </w:rPr>
        <w:t xml:space="preserve">forêt. La solidarité, une valeur </w:t>
      </w:r>
      <w:r w:rsidR="0014230F">
        <w:rPr>
          <w:rFonts w:cs="Arial"/>
          <w:lang w:val="fr-CH"/>
        </w:rPr>
        <w:t>ancrée</w:t>
      </w:r>
      <w:r w:rsidRPr="001D2124">
        <w:rPr>
          <w:rFonts w:cs="Arial"/>
          <w:lang w:val="fr-CH"/>
        </w:rPr>
        <w:t xml:space="preserve"> depuis toujours dans le scoutisme, </w:t>
      </w:r>
      <w:r w:rsidR="00534065">
        <w:rPr>
          <w:rFonts w:cs="Arial"/>
          <w:lang w:val="fr-CH"/>
        </w:rPr>
        <w:t>rassemble les scouts suisses autour de cet événement</w:t>
      </w:r>
      <w:r w:rsidRPr="001D2124">
        <w:rPr>
          <w:rFonts w:cs="Arial"/>
          <w:lang w:val="fr-CH"/>
        </w:rPr>
        <w:t>. C'est pourquoi les scouts participent à nouveau à cet événement.</w:t>
      </w:r>
      <w:r w:rsidRPr="685426ED">
        <w:rPr>
          <w:rFonts w:cs="Arial"/>
          <w:lang w:val="fr-CH"/>
        </w:rPr>
        <w:t xml:space="preserve"> </w:t>
      </w:r>
      <w:r w:rsidRPr="685426ED">
        <w:rPr>
          <w:rFonts w:cs="Arial"/>
          <w:highlight w:val="yellow"/>
          <w:lang w:val="fr-CH"/>
        </w:rPr>
        <w:t xml:space="preserve">Le groupe scout [nom du groupe] </w:t>
      </w:r>
      <w:r w:rsidR="00945634">
        <w:rPr>
          <w:rFonts w:cs="Arial"/>
          <w:highlight w:val="yellow"/>
          <w:lang w:val="fr-CH"/>
        </w:rPr>
        <w:t>sera</w:t>
      </w:r>
      <w:r w:rsidRPr="685426ED">
        <w:rPr>
          <w:rFonts w:cs="Arial"/>
          <w:highlight w:val="yellow"/>
          <w:lang w:val="fr-CH"/>
        </w:rPr>
        <w:t xml:space="preserve"> également</w:t>
      </w:r>
      <w:r w:rsidR="00945634">
        <w:rPr>
          <w:rFonts w:cs="Arial"/>
          <w:highlight w:val="yellow"/>
          <w:lang w:val="fr-CH"/>
        </w:rPr>
        <w:t xml:space="preserve"> de la partie</w:t>
      </w:r>
      <w:r w:rsidRPr="685426ED">
        <w:rPr>
          <w:rFonts w:cs="Arial"/>
          <w:highlight w:val="yellow"/>
          <w:lang w:val="fr-CH"/>
        </w:rPr>
        <w:t>. [Pla</w:t>
      </w:r>
      <w:r w:rsidR="00945634">
        <w:rPr>
          <w:rFonts w:cs="Arial"/>
          <w:highlight w:val="yellow"/>
          <w:lang w:val="fr-CH"/>
        </w:rPr>
        <w:t>c</w:t>
      </w:r>
      <w:r w:rsidRPr="685426ED">
        <w:rPr>
          <w:rFonts w:cs="Arial"/>
          <w:highlight w:val="yellow"/>
          <w:lang w:val="fr-CH"/>
        </w:rPr>
        <w:t>e pour décrire l’activité du groupe scout].</w:t>
      </w:r>
    </w:p>
    <w:p w14:paraId="124DD3A3" w14:textId="77777777" w:rsidR="00193901" w:rsidRPr="00497FA6" w:rsidRDefault="00193901" w:rsidP="006807B4">
      <w:pPr>
        <w:spacing w:line="276" w:lineRule="auto"/>
        <w:jc w:val="both"/>
        <w:rPr>
          <w:rFonts w:cs="Arial"/>
          <w:lang w:val="fr-CH"/>
        </w:rPr>
      </w:pPr>
    </w:p>
    <w:p w14:paraId="4EBCDBB2" w14:textId="46BD1CD6" w:rsidR="00193901" w:rsidRPr="00CA72DE" w:rsidRDefault="00193901" w:rsidP="006807B4">
      <w:pPr>
        <w:spacing w:line="276" w:lineRule="auto"/>
        <w:jc w:val="both"/>
        <w:rPr>
          <w:rFonts w:cs="Arial"/>
          <w:lang w:val="fr-CH"/>
        </w:rPr>
      </w:pPr>
      <w:r w:rsidRPr="685426ED">
        <w:rPr>
          <w:rFonts w:cs="Arial"/>
          <w:lang w:val="fr-CH"/>
        </w:rPr>
        <w:t xml:space="preserve">Grâce </w:t>
      </w:r>
      <w:proofErr w:type="gramStart"/>
      <w:r w:rsidRPr="685426ED">
        <w:rPr>
          <w:rFonts w:cs="Arial"/>
          <w:lang w:val="fr-CH"/>
        </w:rPr>
        <w:t>au hashtag</w:t>
      </w:r>
      <w:proofErr w:type="gramEnd"/>
      <w:r w:rsidRPr="685426ED">
        <w:rPr>
          <w:rFonts w:cs="Arial"/>
          <w:lang w:val="fr-CH"/>
        </w:rPr>
        <w:t xml:space="preserve"> </w:t>
      </w:r>
      <w:r w:rsidRPr="685426ED">
        <w:rPr>
          <w:rFonts w:cs="Arial"/>
          <w:b/>
          <w:bCs/>
          <w:lang w:val="fr-CH"/>
        </w:rPr>
        <w:t>#JourneeDeLaBonneAction</w:t>
      </w:r>
      <w:r w:rsidRPr="685426ED">
        <w:rPr>
          <w:rFonts w:cs="Arial"/>
          <w:lang w:val="fr-CH"/>
        </w:rPr>
        <w:t xml:space="preserve">, les groupes scouts et les autres organisations partenaires partageront leurs activités le </w:t>
      </w:r>
      <w:r w:rsidR="004E3A68">
        <w:rPr>
          <w:rFonts w:cs="Arial"/>
          <w:lang w:val="fr-CH"/>
        </w:rPr>
        <w:t>25</w:t>
      </w:r>
      <w:r w:rsidRPr="685426ED">
        <w:rPr>
          <w:rFonts w:cs="Arial"/>
          <w:lang w:val="fr-CH"/>
        </w:rPr>
        <w:t xml:space="preserve"> mai 202</w:t>
      </w:r>
      <w:r w:rsidR="004E3A68">
        <w:rPr>
          <w:rFonts w:cs="Arial"/>
          <w:lang w:val="fr-CH"/>
        </w:rPr>
        <w:t>4</w:t>
      </w:r>
      <w:r w:rsidRPr="685426ED">
        <w:rPr>
          <w:rFonts w:cs="Arial"/>
          <w:lang w:val="fr-CH"/>
        </w:rPr>
        <w:t xml:space="preserve"> sur les réseaux sociaux.</w:t>
      </w:r>
    </w:p>
    <w:p w14:paraId="3E452071" w14:textId="77777777" w:rsidR="00193901" w:rsidRPr="00CA72DE" w:rsidRDefault="00193901" w:rsidP="006807B4">
      <w:pPr>
        <w:spacing w:line="276" w:lineRule="auto"/>
        <w:jc w:val="both"/>
        <w:rPr>
          <w:rFonts w:cs="Arial"/>
          <w:lang w:val="fr-CH"/>
        </w:rPr>
      </w:pPr>
    </w:p>
    <w:p w14:paraId="7CFA74A6" w14:textId="77777777" w:rsidR="00193901" w:rsidRPr="007C5C62" w:rsidRDefault="00193901" w:rsidP="006807B4">
      <w:pPr>
        <w:spacing w:line="276" w:lineRule="auto"/>
        <w:jc w:val="both"/>
        <w:rPr>
          <w:rFonts w:cs="Arial"/>
          <w:b/>
          <w:lang w:val="fr-CH"/>
        </w:rPr>
      </w:pPr>
      <w:r w:rsidRPr="007C5C62">
        <w:rPr>
          <w:rFonts w:cs="Arial"/>
          <w:b/>
          <w:lang w:val="fr-CH"/>
        </w:rPr>
        <w:t>«</w:t>
      </w:r>
      <w:r>
        <w:rPr>
          <w:rFonts w:cs="Arial"/>
          <w:b/>
          <w:lang w:val="fr-CH"/>
        </w:rPr>
        <w:t xml:space="preserve"> </w:t>
      </w:r>
      <w:r w:rsidRPr="007C5C62">
        <w:rPr>
          <w:rFonts w:cs="Arial"/>
          <w:b/>
          <w:lang w:val="fr-CH"/>
        </w:rPr>
        <w:t>Chaque jour une bonne action »</w:t>
      </w:r>
    </w:p>
    <w:p w14:paraId="2F5A1032" w14:textId="77777777" w:rsidR="00193901" w:rsidRPr="003F157C" w:rsidRDefault="00193901" w:rsidP="006807B4">
      <w:pPr>
        <w:spacing w:line="276" w:lineRule="auto"/>
        <w:jc w:val="both"/>
        <w:rPr>
          <w:lang w:val="fr-CH"/>
        </w:rPr>
      </w:pPr>
      <w:r w:rsidRPr="003F157C">
        <w:rPr>
          <w:rFonts w:cs="Arial"/>
          <w:lang w:val="fr-CH"/>
        </w:rPr>
        <w:t>L’engagement scout ne se l</w:t>
      </w:r>
      <w:r>
        <w:rPr>
          <w:rFonts w:cs="Arial"/>
          <w:lang w:val="fr-CH"/>
        </w:rPr>
        <w:t>imite pas à une seule journée.</w:t>
      </w:r>
      <w:r>
        <w:t xml:space="preserve"> Car le scoutisme, ce </w:t>
      </w:r>
      <w:proofErr w:type="gramStart"/>
      <w:r>
        <w:t>n’est</w:t>
      </w:r>
      <w:proofErr w:type="gramEnd"/>
      <w:r>
        <w:t xml:space="preserve"> pas uniquement des jeux, de l’amusement et des aventures dans la nature : en plus des activités régulières, les scouts organisent des événements publics et s’engagent pour la population et l’environnement en suivant la devise inofficielle « chaque jour une bonne action ». Les enfants, les jeunes et les jeunes adultes sont encouragés à suivre des valeurs de bases ancrées dans la loi scoute. Celles-ci sont par exemple « aider autour de nous », « écouter et respecter les autres », « partager », « nous réjouir de ce qui est beau » ou « protéger la nature et respecter la vie ».</w:t>
      </w:r>
    </w:p>
    <w:bookmarkEnd w:id="1"/>
    <w:p w14:paraId="7AE40D76" w14:textId="77777777" w:rsidR="00384746" w:rsidRPr="00564651" w:rsidRDefault="00384746" w:rsidP="006807B4">
      <w:pPr>
        <w:pBdr>
          <w:bottom w:val="single" w:sz="4" w:space="1" w:color="auto"/>
        </w:pBdr>
        <w:jc w:val="both"/>
        <w:rPr>
          <w:rFonts w:cs="Arial"/>
          <w:lang w:val="fr-CH"/>
        </w:rPr>
      </w:pPr>
    </w:p>
    <w:p w14:paraId="19E55737" w14:textId="77777777" w:rsidR="00384746" w:rsidRPr="00564651" w:rsidRDefault="00384746" w:rsidP="006807B4">
      <w:pPr>
        <w:pBdr>
          <w:bottom w:val="single" w:sz="4" w:space="1" w:color="auto"/>
        </w:pBdr>
        <w:jc w:val="both"/>
        <w:rPr>
          <w:rFonts w:cs="Arial"/>
          <w:lang w:val="fr-CH"/>
        </w:rPr>
      </w:pPr>
    </w:p>
    <w:p w14:paraId="0E4F8976" w14:textId="77777777" w:rsidR="00384746" w:rsidRPr="00564651" w:rsidRDefault="00384746" w:rsidP="006807B4">
      <w:pPr>
        <w:pBdr>
          <w:bottom w:val="single" w:sz="4" w:space="1" w:color="auto"/>
        </w:pBdr>
        <w:jc w:val="both"/>
        <w:rPr>
          <w:rFonts w:eastAsia="Times" w:cs="Arial"/>
          <w:b/>
          <w:iCs/>
          <w:sz w:val="18"/>
          <w:szCs w:val="18"/>
          <w:lang w:val="fr-CH"/>
        </w:rPr>
      </w:pPr>
      <w:bookmarkStart w:id="2" w:name="_Hlk2352540"/>
      <w:r w:rsidRPr="00564651">
        <w:rPr>
          <w:rFonts w:eastAsia="Times" w:cs="Arial"/>
          <w:b/>
          <w:iCs/>
          <w:sz w:val="18"/>
          <w:szCs w:val="18"/>
          <w:lang w:val="fr-CH"/>
        </w:rPr>
        <w:t>Informations supplémentaires</w:t>
      </w:r>
    </w:p>
    <w:p w14:paraId="2646AA1D" w14:textId="2B6FC541" w:rsidR="00384746" w:rsidRPr="007735BB" w:rsidRDefault="00CD554B" w:rsidP="006807B4">
      <w:pPr>
        <w:suppressAutoHyphens/>
        <w:jc w:val="both"/>
        <w:rPr>
          <w:rFonts w:cs="Arial"/>
          <w:sz w:val="18"/>
          <w:szCs w:val="18"/>
          <w:lang w:val="fr-CH"/>
        </w:rPr>
      </w:pPr>
      <w:r w:rsidRPr="00243328">
        <w:rPr>
          <w:rFonts w:cs="Arial"/>
          <w:sz w:val="18"/>
          <w:szCs w:val="18"/>
          <w:highlight w:val="yellow"/>
          <w:lang w:val="fr-CH"/>
        </w:rPr>
        <w:t>Personne de contact</w:t>
      </w:r>
      <w:r w:rsidR="00384746" w:rsidRPr="00243328">
        <w:rPr>
          <w:rFonts w:cs="Arial"/>
          <w:sz w:val="18"/>
          <w:szCs w:val="18"/>
          <w:highlight w:val="yellow"/>
          <w:lang w:val="fr-CH"/>
        </w:rPr>
        <w:t xml:space="preserve">, </w:t>
      </w:r>
      <w:r w:rsidRPr="00243328">
        <w:rPr>
          <w:rFonts w:cs="Arial"/>
          <w:sz w:val="18"/>
          <w:szCs w:val="18"/>
          <w:highlight w:val="yellow"/>
          <w:lang w:val="fr-CH"/>
        </w:rPr>
        <w:t>fonction</w:t>
      </w:r>
      <w:r w:rsidR="00384746" w:rsidRPr="00243328">
        <w:rPr>
          <w:rFonts w:cs="Arial"/>
          <w:sz w:val="18"/>
          <w:szCs w:val="18"/>
          <w:highlight w:val="yellow"/>
          <w:lang w:val="fr-CH"/>
        </w:rPr>
        <w:t xml:space="preserve">, </w:t>
      </w:r>
      <w:r w:rsidRPr="00243328">
        <w:rPr>
          <w:sz w:val="18"/>
          <w:szCs w:val="18"/>
          <w:highlight w:val="yellow"/>
          <w:lang w:val="fr-CH"/>
        </w:rPr>
        <w:t xml:space="preserve">adresse </w:t>
      </w:r>
      <w:proofErr w:type="gramStart"/>
      <w:r w:rsidRPr="00243328">
        <w:rPr>
          <w:sz w:val="18"/>
          <w:szCs w:val="18"/>
          <w:highlight w:val="yellow"/>
          <w:lang w:val="fr-CH"/>
        </w:rPr>
        <w:t>e-mail</w:t>
      </w:r>
      <w:proofErr w:type="gramEnd"/>
      <w:r w:rsidR="00384746" w:rsidRPr="00243328">
        <w:rPr>
          <w:rFonts w:cs="Arial"/>
          <w:sz w:val="18"/>
          <w:szCs w:val="18"/>
          <w:highlight w:val="yellow"/>
          <w:lang w:val="fr-CH"/>
        </w:rPr>
        <w:t>,</w:t>
      </w:r>
      <w:r w:rsidRPr="00243328">
        <w:rPr>
          <w:rFonts w:cs="Arial"/>
          <w:sz w:val="18"/>
          <w:szCs w:val="18"/>
          <w:highlight w:val="yellow"/>
          <w:lang w:val="fr-CH"/>
        </w:rPr>
        <w:t xml:space="preserve"> numéro de téléphone</w:t>
      </w:r>
    </w:p>
    <w:bookmarkEnd w:id="2"/>
    <w:p w14:paraId="7FF8D9C5" w14:textId="77777777" w:rsidR="00384746" w:rsidRDefault="00384746" w:rsidP="006807B4">
      <w:pPr>
        <w:jc w:val="both"/>
        <w:rPr>
          <w:rFonts w:eastAsia="Times" w:cs="Arial"/>
          <w:sz w:val="18"/>
          <w:szCs w:val="18"/>
          <w:lang w:val="fr-CH"/>
        </w:rPr>
      </w:pPr>
    </w:p>
    <w:p w14:paraId="08C76676" w14:textId="77777777" w:rsidR="00D70893" w:rsidRPr="00564651" w:rsidRDefault="00D70893" w:rsidP="006807B4">
      <w:pPr>
        <w:jc w:val="both"/>
        <w:rPr>
          <w:rFonts w:eastAsia="Times" w:cs="Arial"/>
          <w:sz w:val="18"/>
          <w:szCs w:val="18"/>
          <w:lang w:val="fr-CH"/>
        </w:rPr>
      </w:pPr>
    </w:p>
    <w:p w14:paraId="64B27523" w14:textId="77777777" w:rsidR="00384746" w:rsidRPr="00564651" w:rsidRDefault="00384746" w:rsidP="00680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fr-CH"/>
        </w:rPr>
      </w:pPr>
      <w:r w:rsidRPr="00564651">
        <w:rPr>
          <w:rFonts w:eastAsia="Times" w:cs="Arial"/>
          <w:b/>
          <w:iCs/>
          <w:sz w:val="18"/>
          <w:szCs w:val="18"/>
          <w:lang w:val="fr-CH"/>
        </w:rPr>
        <w:t>Mouvement Scout de Suisse (</w:t>
      </w:r>
      <w:proofErr w:type="spellStart"/>
      <w:r w:rsidRPr="00564651">
        <w:rPr>
          <w:rFonts w:eastAsia="Times" w:cs="Arial"/>
          <w:b/>
          <w:iCs/>
          <w:sz w:val="18"/>
          <w:szCs w:val="18"/>
          <w:lang w:val="fr-CH"/>
        </w:rPr>
        <w:t>MSdS</w:t>
      </w:r>
      <w:proofErr w:type="spellEnd"/>
      <w:r w:rsidRPr="00564651">
        <w:rPr>
          <w:rFonts w:eastAsia="Times" w:cs="Arial"/>
          <w:b/>
          <w:iCs/>
          <w:sz w:val="18"/>
          <w:szCs w:val="18"/>
          <w:lang w:val="fr-CH"/>
        </w:rPr>
        <w:t xml:space="preserve">) </w:t>
      </w:r>
      <w:r w:rsidRPr="00564651">
        <w:rPr>
          <w:rFonts w:ascii="Symbol" w:eastAsia="Symbol" w:hAnsi="Symbol" w:cs="Symbol"/>
          <w:b/>
          <w:iCs/>
          <w:sz w:val="18"/>
          <w:szCs w:val="18"/>
          <w:lang w:val="fr-CH"/>
        </w:rPr>
        <w:t></w:t>
      </w:r>
      <w:r w:rsidRPr="00564651">
        <w:rPr>
          <w:rFonts w:eastAsia="Times" w:cs="Arial"/>
          <w:b/>
          <w:iCs/>
          <w:sz w:val="18"/>
          <w:szCs w:val="18"/>
          <w:lang w:val="fr-CH"/>
        </w:rPr>
        <w:t xml:space="preserve"> </w:t>
      </w:r>
      <w:hyperlink r:id="rId10" w:history="1">
        <w:r w:rsidRPr="004F3879">
          <w:rPr>
            <w:rStyle w:val="Hyperlink"/>
            <w:rFonts w:eastAsia="Times" w:cs="Arial"/>
            <w:b/>
            <w:iCs/>
            <w:color w:val="632949"/>
            <w:sz w:val="18"/>
            <w:szCs w:val="18"/>
            <w:lang w:val="fr-CH"/>
          </w:rPr>
          <w:t>www.scouts.swiss</w:t>
        </w:r>
      </w:hyperlink>
    </w:p>
    <w:p w14:paraId="2D44A95D" w14:textId="22B8D10C" w:rsidR="004C078C" w:rsidRPr="00D70893" w:rsidRDefault="00384746" w:rsidP="00680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fr-CH" w:eastAsia="en-US"/>
        </w:rPr>
      </w:pPr>
      <w:r w:rsidRPr="00564651">
        <w:rPr>
          <w:rFonts w:cs="Arial"/>
          <w:sz w:val="18"/>
          <w:szCs w:val="18"/>
          <w:lang w:val="fr-CH" w:eastAsia="en-US"/>
        </w:rPr>
        <w:lastRenderedPageBreak/>
        <w:t>Le Mouvement Scout de Suisse (</w:t>
      </w:r>
      <w:proofErr w:type="spellStart"/>
      <w:r w:rsidRPr="00564651">
        <w:rPr>
          <w:rFonts w:cs="Arial"/>
          <w:sz w:val="18"/>
          <w:szCs w:val="18"/>
          <w:lang w:val="fr-CH" w:eastAsia="en-US"/>
        </w:rPr>
        <w:t>MSdS</w:t>
      </w:r>
      <w:proofErr w:type="spellEnd"/>
      <w:r w:rsidRPr="00564651">
        <w:rPr>
          <w:rFonts w:cs="Arial"/>
          <w:sz w:val="18"/>
          <w:szCs w:val="18"/>
          <w:lang w:val="fr-CH" w:eastAsia="en-US"/>
        </w:rPr>
        <w:t>) est l</w:t>
      </w:r>
      <w:r w:rsidR="004A4A60">
        <w:rPr>
          <w:rFonts w:cs="Arial"/>
          <w:sz w:val="18"/>
          <w:szCs w:val="18"/>
          <w:lang w:val="fr-CH" w:eastAsia="en-US"/>
        </w:rPr>
        <w:t>’</w:t>
      </w:r>
      <w:r w:rsidRPr="00564651">
        <w:rPr>
          <w:rFonts w:cs="Arial"/>
          <w:sz w:val="18"/>
          <w:szCs w:val="18"/>
          <w:lang w:val="fr-CH" w:eastAsia="en-US"/>
        </w:rPr>
        <w:t xml:space="preserve">association nationale des scouts. Le </w:t>
      </w:r>
      <w:proofErr w:type="spellStart"/>
      <w:r w:rsidRPr="00564651">
        <w:rPr>
          <w:rFonts w:cs="Arial"/>
          <w:sz w:val="18"/>
          <w:szCs w:val="18"/>
          <w:lang w:val="fr-CH" w:eastAsia="en-US"/>
        </w:rPr>
        <w:t>MSdS</w:t>
      </w:r>
      <w:proofErr w:type="spellEnd"/>
      <w:r w:rsidRPr="00564651">
        <w:rPr>
          <w:rFonts w:cs="Arial"/>
          <w:sz w:val="18"/>
          <w:szCs w:val="18"/>
          <w:lang w:val="fr-CH" w:eastAsia="en-US"/>
        </w:rPr>
        <w:t xml:space="preserve"> </w:t>
      </w:r>
      <w:r w:rsidR="004C078C" w:rsidRPr="00452470">
        <w:rPr>
          <w:rFonts w:cs="Arial"/>
          <w:sz w:val="18"/>
          <w:szCs w:val="18"/>
          <w:lang w:val="fr-CH" w:eastAsia="en-US"/>
        </w:rPr>
        <w:t xml:space="preserve">comporte </w:t>
      </w:r>
      <w:r w:rsidRPr="00452470">
        <w:rPr>
          <w:rFonts w:cs="Arial"/>
          <w:sz w:val="18"/>
          <w:szCs w:val="18"/>
          <w:lang w:val="fr-CH" w:eastAsia="en-US"/>
        </w:rPr>
        <w:t>plus de</w:t>
      </w:r>
      <w:r w:rsidRPr="00564651">
        <w:rPr>
          <w:rFonts w:cs="Arial"/>
          <w:sz w:val="18"/>
          <w:szCs w:val="18"/>
          <w:lang w:val="fr-CH" w:eastAsia="en-US"/>
        </w:rPr>
        <w:t xml:space="preserve"> </w:t>
      </w:r>
      <w:r w:rsidR="005F7477" w:rsidRPr="00564651">
        <w:rPr>
          <w:rFonts w:cs="Arial"/>
          <w:sz w:val="18"/>
          <w:szCs w:val="18"/>
          <w:lang w:val="fr-CH" w:eastAsia="en-US"/>
        </w:rPr>
        <w:t>5</w:t>
      </w:r>
      <w:r w:rsidR="002D74A3">
        <w:rPr>
          <w:rFonts w:cs="Arial"/>
          <w:sz w:val="18"/>
          <w:szCs w:val="18"/>
          <w:lang w:val="fr-CH" w:eastAsia="en-US"/>
        </w:rPr>
        <w:t>1</w:t>
      </w:r>
      <w:r w:rsidRPr="00564651">
        <w:rPr>
          <w:rFonts w:cs="Arial"/>
          <w:sz w:val="18"/>
          <w:szCs w:val="18"/>
          <w:lang w:val="fr-CH" w:eastAsia="en-US"/>
        </w:rPr>
        <w:t>'</w:t>
      </w:r>
      <w:r w:rsidR="002D74A3">
        <w:rPr>
          <w:rFonts w:cs="Arial"/>
          <w:sz w:val="18"/>
          <w:szCs w:val="18"/>
          <w:lang w:val="fr-CH" w:eastAsia="en-US"/>
        </w:rPr>
        <w:t>0</w:t>
      </w:r>
      <w:r w:rsidRPr="00564651">
        <w:rPr>
          <w:rFonts w:cs="Arial"/>
          <w:sz w:val="18"/>
          <w:szCs w:val="18"/>
          <w:lang w:val="fr-CH" w:eastAsia="en-US"/>
        </w:rPr>
        <w:t>00 membres répartis dans 22 associations cantonales et 550 groupes locaux. Les groupes locaux sont animés par des responsables bénévoles qui ont suivi une formation spécifique orientée sur la pratique.</w:t>
      </w:r>
    </w:p>
    <w:sectPr w:rsidR="004C078C" w:rsidRPr="00D70893" w:rsidSect="00905E00">
      <w:footerReference w:type="default" r:id="rId11"/>
      <w:headerReference w:type="first" r:id="rId12"/>
      <w:footerReference w:type="first" r:id="rId13"/>
      <w:pgSz w:w="11906" w:h="16838"/>
      <w:pgMar w:top="2325" w:right="851" w:bottom="2268" w:left="2552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1070" w14:textId="77777777" w:rsidR="00905E00" w:rsidRDefault="00905E00" w:rsidP="00F91D37">
      <w:r>
        <w:separator/>
      </w:r>
    </w:p>
  </w:endnote>
  <w:endnote w:type="continuationSeparator" w:id="0">
    <w:p w14:paraId="0DB622B0" w14:textId="77777777" w:rsidR="00905E00" w:rsidRDefault="00905E00" w:rsidP="00F91D37">
      <w:r>
        <w:continuationSeparator/>
      </w:r>
    </w:p>
  </w:endnote>
  <w:endnote w:type="continuationNotice" w:id="1">
    <w:p w14:paraId="612C6B4B" w14:textId="77777777" w:rsidR="00905E00" w:rsidRDefault="00905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43BF" w14:textId="38C1176D" w:rsidR="006C62E1" w:rsidRDefault="00AD0D81" w:rsidP="006C62E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25ABF494" wp14:editId="0046D75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77AFD2" id="Gruppieren 23" o:spid="_x0000_s1026" style="position:absolute;margin-left:0;margin-top:0;width:238.4pt;height:105.15pt;z-index:251657216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r:id="rId2" o:title=""/>
              </v:shape>
              <v:rect id="Rechteck 25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D2A95B" wp14:editId="0FD97152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B478B" w14:textId="77777777" w:rsidR="00E71153" w:rsidRPr="00F754D1" w:rsidRDefault="00126051" w:rsidP="00E8428A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r w:rsidRPr="00D52A3B">
                            <w:rPr>
                              <w:rStyle w:val="FuzeileZchn"/>
                              <w:b w:val="0"/>
                              <w:bCs/>
                              <w:color w:val="auto"/>
                            </w:rPr>
                            <w:t>Page</w:t>
                          </w:r>
                          <w:r w:rsidR="00E71153" w:rsidRPr="00F754D1">
                            <w:rPr>
                              <w:rStyle w:val="FuzeileZchn"/>
                              <w:color w:val="auto"/>
                            </w:rPr>
                            <w:t xml:space="preserve"> </w:t>
                          </w:r>
                          <w:r w:rsidR="00E71153" w:rsidRPr="00F754D1">
                            <w:fldChar w:fldCharType="begin"/>
                          </w:r>
                          <w:r w:rsidR="00E71153" w:rsidRPr="00F754D1">
                            <w:instrText xml:space="preserve"> PAGE  \* Arabic  \* MERGEFORMAT </w:instrText>
                          </w:r>
                          <w:r w:rsidR="00E71153" w:rsidRPr="00F754D1">
                            <w:fldChar w:fldCharType="separate"/>
                          </w:r>
                          <w:r w:rsidR="0000344A">
                            <w:rPr>
                              <w:noProof/>
                            </w:rPr>
                            <w:t>2</w:t>
                          </w:r>
                          <w:r w:rsidR="00E71153" w:rsidRPr="00F754D1">
                            <w:fldChar w:fldCharType="end"/>
                          </w:r>
                          <w:r w:rsidR="00E71153" w:rsidRPr="00F754D1"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A95B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26" type="#_x0000_t20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" filled="f" stroked="f" strokeweight=".5pt">
              <v:textbox inset="0,0,0,14.5mm">
                <w:txbxContent>
                  <w:p w14:paraId="522B478B" w14:textId="77777777" w:rsidR="00E71153" w:rsidRPr="00F754D1" w:rsidRDefault="00126051" w:rsidP="00E8428A">
                    <w:pPr>
                      <w:pStyle w:val="Seitenzahlen"/>
                      <w:rPr>
                        <w:color w:val="auto"/>
                      </w:rPr>
                    </w:pPr>
                    <w:r w:rsidRPr="00D52A3B">
                      <w:rPr>
                        <w:rStyle w:val="FuzeileZchn"/>
                        <w:b w:val="0"/>
                        <w:bCs/>
                        <w:color w:val="auto"/>
                      </w:rPr>
                      <w:t>Page</w:t>
                    </w:r>
                    <w:r w:rsidR="00E71153" w:rsidRPr="00F754D1"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="00E71153" w:rsidRPr="00F754D1">
                      <w:fldChar w:fldCharType="begin"/>
                    </w:r>
                    <w:r w:rsidR="00E71153" w:rsidRPr="00F754D1">
                      <w:instrText xml:space="preserve"> PAGE  \* Arabic  \* MERGEFORMAT </w:instrText>
                    </w:r>
                    <w:r w:rsidR="00E71153" w:rsidRPr="00F754D1">
                      <w:fldChar w:fldCharType="separate"/>
                    </w:r>
                    <w:r w:rsidR="0000344A">
                      <w:rPr>
                        <w:noProof/>
                      </w:rPr>
                      <w:t>2</w:t>
                    </w:r>
                    <w:r w:rsidR="00E71153" w:rsidRPr="00F754D1">
                      <w:fldChar w:fldCharType="end"/>
                    </w:r>
                    <w:r w:rsidR="00E71153" w:rsidRPr="00F754D1"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33B" w14:textId="4CC88704" w:rsidR="00917208" w:rsidRDefault="00AD0D8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3CB7EEDC" wp14:editId="5A60C0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6" name="Gruppieren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14EF6" id="Gruppieren 26" o:spid="_x0000_s1026" style="position:absolute;margin-left:0;margin-top:0;width:238.4pt;height:105.15pt;z-index:251659264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7534FDA" wp14:editId="452262D3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CE900C" w14:textId="77777777" w:rsidR="0076549D" w:rsidRPr="0076549D" w:rsidRDefault="006963BC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Page</w:t>
                          </w:r>
                          <w:r w:rsidR="0076549D" w:rsidRPr="0076549D">
                            <w:t xml:space="preserve"> 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76549D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00344A">
                            <w:rPr>
                              <w:rStyle w:val="SeitenzahlenZchn"/>
                              <w:noProof/>
                            </w:rPr>
                            <w:t>1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34FD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" filled="f" stroked="f" strokeweight=".5pt">
              <v:textbox inset="0,2mm,0,15mm">
                <w:txbxContent>
                  <w:p w14:paraId="68CE900C" w14:textId="77777777" w:rsidR="0076549D" w:rsidRPr="0076549D" w:rsidRDefault="006963BC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Page</w:t>
                    </w:r>
                    <w:r w:rsidR="0076549D" w:rsidRPr="0076549D">
                      <w:t xml:space="preserve"> </w:t>
                    </w:r>
                    <w:r w:rsidR="0076549D" w:rsidRPr="0076549D">
                      <w:rPr>
                        <w:rStyle w:val="SeitenzahlenZchn"/>
                      </w:rPr>
                      <w:fldChar w:fldCharType="begin"/>
                    </w:r>
                    <w:r w:rsidR="0076549D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76549D" w:rsidRPr="0076549D">
                      <w:rPr>
                        <w:rStyle w:val="SeitenzahlenZchn"/>
                      </w:rPr>
                      <w:fldChar w:fldCharType="separate"/>
                    </w:r>
                    <w:r w:rsidR="0000344A">
                      <w:rPr>
                        <w:rStyle w:val="SeitenzahlenZchn"/>
                        <w:noProof/>
                      </w:rPr>
                      <w:t>1</w:t>
                    </w:r>
                    <w:r w:rsidR="0076549D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2213" w14:textId="77777777" w:rsidR="00905E00" w:rsidRDefault="00905E00" w:rsidP="00F91D37">
      <w:r>
        <w:separator/>
      </w:r>
    </w:p>
  </w:footnote>
  <w:footnote w:type="continuationSeparator" w:id="0">
    <w:p w14:paraId="185F6119" w14:textId="77777777" w:rsidR="00905E00" w:rsidRDefault="00905E00" w:rsidP="00F91D37">
      <w:r>
        <w:continuationSeparator/>
      </w:r>
    </w:p>
  </w:footnote>
  <w:footnote w:type="continuationNotice" w:id="1">
    <w:p w14:paraId="5022B49E" w14:textId="77777777" w:rsidR="00905E00" w:rsidRDefault="00905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CE8" w14:textId="77777777" w:rsidR="00837A68" w:rsidRPr="00D00E26" w:rsidRDefault="00837A68" w:rsidP="0024105F">
    <w:pPr>
      <w:pStyle w:val="Kopfzeile"/>
    </w:pPr>
  </w:p>
  <w:tbl>
    <w:tblPr>
      <w:tblW w:w="0" w:type="auto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2834"/>
      <w:gridCol w:w="2834"/>
    </w:tblGrid>
    <w:tr w:rsidR="00315FD0" w14:paraId="2EC561C2" w14:textId="77777777">
      <w:tc>
        <w:tcPr>
          <w:tcW w:w="2834" w:type="dxa"/>
          <w:shd w:val="clear" w:color="auto" w:fill="auto"/>
        </w:tcPr>
        <w:p w14:paraId="42D0040F" w14:textId="77777777" w:rsidR="00315FD0" w:rsidRDefault="00315FD0" w:rsidP="0024105F">
          <w:pPr>
            <w:pStyle w:val="Kopfzeile"/>
          </w:pPr>
        </w:p>
      </w:tc>
      <w:tc>
        <w:tcPr>
          <w:tcW w:w="2834" w:type="dxa"/>
          <w:shd w:val="clear" w:color="auto" w:fill="auto"/>
        </w:tcPr>
        <w:p w14:paraId="41387AA2" w14:textId="77777777" w:rsidR="00315FD0" w:rsidRDefault="00315FD0" w:rsidP="00EF45B1">
          <w:pPr>
            <w:pStyle w:val="Kopfzeile"/>
            <w:jc w:val="center"/>
          </w:pPr>
        </w:p>
      </w:tc>
    </w:tr>
  </w:tbl>
  <w:p w14:paraId="65441F33" w14:textId="77777777" w:rsidR="00837A68" w:rsidRPr="00315FD0" w:rsidRDefault="00837A68">
    <w:pPr>
      <w:pStyle w:val="Kopfzeile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="Arial" w:hAnsi="Arial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="Arial" w:hAnsi="Arial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="Arial" w:hAnsi="Arial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29935">
    <w:abstractNumId w:val="9"/>
  </w:num>
  <w:num w:numId="2" w16cid:durableId="1699701961">
    <w:abstractNumId w:val="7"/>
  </w:num>
  <w:num w:numId="3" w16cid:durableId="512962133">
    <w:abstractNumId w:val="6"/>
  </w:num>
  <w:num w:numId="4" w16cid:durableId="1527479543">
    <w:abstractNumId w:val="5"/>
  </w:num>
  <w:num w:numId="5" w16cid:durableId="2055543921">
    <w:abstractNumId w:val="4"/>
  </w:num>
  <w:num w:numId="6" w16cid:durableId="936445969">
    <w:abstractNumId w:val="8"/>
  </w:num>
  <w:num w:numId="7" w16cid:durableId="301539893">
    <w:abstractNumId w:val="3"/>
  </w:num>
  <w:num w:numId="8" w16cid:durableId="1632201624">
    <w:abstractNumId w:val="2"/>
  </w:num>
  <w:num w:numId="9" w16cid:durableId="1104881878">
    <w:abstractNumId w:val="1"/>
  </w:num>
  <w:num w:numId="10" w16cid:durableId="730471261">
    <w:abstractNumId w:val="0"/>
  </w:num>
  <w:num w:numId="11" w16cid:durableId="1715736086">
    <w:abstractNumId w:val="25"/>
  </w:num>
  <w:num w:numId="12" w16cid:durableId="1171024314">
    <w:abstractNumId w:val="18"/>
  </w:num>
  <w:num w:numId="13" w16cid:durableId="988558974">
    <w:abstractNumId w:val="15"/>
  </w:num>
  <w:num w:numId="14" w16cid:durableId="22562835">
    <w:abstractNumId w:val="27"/>
  </w:num>
  <w:num w:numId="15" w16cid:durableId="316764171">
    <w:abstractNumId w:val="26"/>
  </w:num>
  <w:num w:numId="16" w16cid:durableId="1878468184">
    <w:abstractNumId w:val="11"/>
  </w:num>
  <w:num w:numId="17" w16cid:durableId="581767017">
    <w:abstractNumId w:val="16"/>
  </w:num>
  <w:num w:numId="18" w16cid:durableId="2086222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5488946">
    <w:abstractNumId w:val="24"/>
  </w:num>
  <w:num w:numId="20" w16cid:durableId="1340500920">
    <w:abstractNumId w:val="14"/>
  </w:num>
  <w:num w:numId="21" w16cid:durableId="1114322419">
    <w:abstractNumId w:val="22"/>
  </w:num>
  <w:num w:numId="22" w16cid:durableId="1637488174">
    <w:abstractNumId w:val="21"/>
  </w:num>
  <w:num w:numId="23" w16cid:durableId="1815296732">
    <w:abstractNumId w:val="12"/>
  </w:num>
  <w:num w:numId="24" w16cid:durableId="1909997389">
    <w:abstractNumId w:val="17"/>
  </w:num>
  <w:num w:numId="25" w16cid:durableId="143738890">
    <w:abstractNumId w:val="23"/>
  </w:num>
  <w:num w:numId="26" w16cid:durableId="230704070">
    <w:abstractNumId w:val="19"/>
  </w:num>
  <w:num w:numId="27" w16cid:durableId="1900242805">
    <w:abstractNumId w:val="13"/>
  </w:num>
  <w:num w:numId="28" w16cid:durableId="1536773098">
    <w:abstractNumId w:val="10"/>
  </w:num>
  <w:num w:numId="29" w16cid:durableId="14241102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2978"/>
    <w:rsid w:val="0000344A"/>
    <w:rsid w:val="00006ADC"/>
    <w:rsid w:val="0001010F"/>
    <w:rsid w:val="00023584"/>
    <w:rsid w:val="00025CEC"/>
    <w:rsid w:val="000266B7"/>
    <w:rsid w:val="00032B92"/>
    <w:rsid w:val="000409C8"/>
    <w:rsid w:val="00041700"/>
    <w:rsid w:val="00052F37"/>
    <w:rsid w:val="00063BC2"/>
    <w:rsid w:val="000701F1"/>
    <w:rsid w:val="00071780"/>
    <w:rsid w:val="00074103"/>
    <w:rsid w:val="000803EB"/>
    <w:rsid w:val="0009629B"/>
    <w:rsid w:val="00096E13"/>
    <w:rsid w:val="00096E8E"/>
    <w:rsid w:val="000A1884"/>
    <w:rsid w:val="000A24EC"/>
    <w:rsid w:val="000A74E0"/>
    <w:rsid w:val="000B0DE4"/>
    <w:rsid w:val="000B183F"/>
    <w:rsid w:val="000B22FB"/>
    <w:rsid w:val="000B46B1"/>
    <w:rsid w:val="000B595D"/>
    <w:rsid w:val="000C49C1"/>
    <w:rsid w:val="000D1743"/>
    <w:rsid w:val="000D1BB6"/>
    <w:rsid w:val="000E7543"/>
    <w:rsid w:val="000E756F"/>
    <w:rsid w:val="000F1D2B"/>
    <w:rsid w:val="000F765B"/>
    <w:rsid w:val="0010021F"/>
    <w:rsid w:val="00102345"/>
    <w:rsid w:val="001056BF"/>
    <w:rsid w:val="00106688"/>
    <w:rsid w:val="00107F09"/>
    <w:rsid w:val="001134C7"/>
    <w:rsid w:val="00113CB8"/>
    <w:rsid w:val="0012151C"/>
    <w:rsid w:val="00126051"/>
    <w:rsid w:val="00127BBA"/>
    <w:rsid w:val="00132450"/>
    <w:rsid w:val="00133CFB"/>
    <w:rsid w:val="00134FE8"/>
    <w:rsid w:val="001375AB"/>
    <w:rsid w:val="00137639"/>
    <w:rsid w:val="0014230F"/>
    <w:rsid w:val="00144122"/>
    <w:rsid w:val="00145C56"/>
    <w:rsid w:val="00154677"/>
    <w:rsid w:val="00157ECA"/>
    <w:rsid w:val="00160867"/>
    <w:rsid w:val="001638E6"/>
    <w:rsid w:val="00167916"/>
    <w:rsid w:val="00171870"/>
    <w:rsid w:val="00193901"/>
    <w:rsid w:val="001A3606"/>
    <w:rsid w:val="001C3FC4"/>
    <w:rsid w:val="001D2124"/>
    <w:rsid w:val="001D3EF3"/>
    <w:rsid w:val="001E73F4"/>
    <w:rsid w:val="001F4A7E"/>
    <w:rsid w:val="001F4B8C"/>
    <w:rsid w:val="001F4F9B"/>
    <w:rsid w:val="0022685B"/>
    <w:rsid w:val="0023018C"/>
    <w:rsid w:val="0023205B"/>
    <w:rsid w:val="00234006"/>
    <w:rsid w:val="00240FB5"/>
    <w:rsid w:val="0024105F"/>
    <w:rsid w:val="00243328"/>
    <w:rsid w:val="00243A0E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B63E8"/>
    <w:rsid w:val="002C163B"/>
    <w:rsid w:val="002C29F3"/>
    <w:rsid w:val="002D272F"/>
    <w:rsid w:val="002D38AE"/>
    <w:rsid w:val="002D6B68"/>
    <w:rsid w:val="002D709C"/>
    <w:rsid w:val="002D74A3"/>
    <w:rsid w:val="002E71D6"/>
    <w:rsid w:val="002F06AA"/>
    <w:rsid w:val="002F68A2"/>
    <w:rsid w:val="002F78E6"/>
    <w:rsid w:val="0030245A"/>
    <w:rsid w:val="00303B73"/>
    <w:rsid w:val="003050DD"/>
    <w:rsid w:val="003056C6"/>
    <w:rsid w:val="003108DC"/>
    <w:rsid w:val="00315FD0"/>
    <w:rsid w:val="0032330D"/>
    <w:rsid w:val="00323D9C"/>
    <w:rsid w:val="00333A1B"/>
    <w:rsid w:val="003514EE"/>
    <w:rsid w:val="003528B8"/>
    <w:rsid w:val="00363671"/>
    <w:rsid w:val="00364EE3"/>
    <w:rsid w:val="003650A4"/>
    <w:rsid w:val="00366817"/>
    <w:rsid w:val="00371656"/>
    <w:rsid w:val="003757E4"/>
    <w:rsid w:val="00375834"/>
    <w:rsid w:val="00376D9B"/>
    <w:rsid w:val="00384746"/>
    <w:rsid w:val="0039124E"/>
    <w:rsid w:val="003971A2"/>
    <w:rsid w:val="003B17D9"/>
    <w:rsid w:val="003C03ED"/>
    <w:rsid w:val="003C2FD0"/>
    <w:rsid w:val="003C3AED"/>
    <w:rsid w:val="003C3D32"/>
    <w:rsid w:val="003D0FAA"/>
    <w:rsid w:val="003F1A56"/>
    <w:rsid w:val="0042454D"/>
    <w:rsid w:val="004336DF"/>
    <w:rsid w:val="00443AA5"/>
    <w:rsid w:val="00444695"/>
    <w:rsid w:val="0045194E"/>
    <w:rsid w:val="00452470"/>
    <w:rsid w:val="00452D49"/>
    <w:rsid w:val="004543EF"/>
    <w:rsid w:val="0045597E"/>
    <w:rsid w:val="0045626C"/>
    <w:rsid w:val="00457F6A"/>
    <w:rsid w:val="00462F42"/>
    <w:rsid w:val="0047010F"/>
    <w:rsid w:val="00480603"/>
    <w:rsid w:val="004831F1"/>
    <w:rsid w:val="00486DBB"/>
    <w:rsid w:val="00494FD7"/>
    <w:rsid w:val="00495F83"/>
    <w:rsid w:val="004A039B"/>
    <w:rsid w:val="004A4A60"/>
    <w:rsid w:val="004A7A12"/>
    <w:rsid w:val="004B0FDB"/>
    <w:rsid w:val="004B7BEF"/>
    <w:rsid w:val="004C078C"/>
    <w:rsid w:val="004C1329"/>
    <w:rsid w:val="004C3880"/>
    <w:rsid w:val="004D0F2F"/>
    <w:rsid w:val="004D179F"/>
    <w:rsid w:val="004D5B31"/>
    <w:rsid w:val="004E3A68"/>
    <w:rsid w:val="004E52C6"/>
    <w:rsid w:val="004E6596"/>
    <w:rsid w:val="004E7D74"/>
    <w:rsid w:val="004F22CB"/>
    <w:rsid w:val="004F3879"/>
    <w:rsid w:val="00500294"/>
    <w:rsid w:val="00512BFC"/>
    <w:rsid w:val="00521A32"/>
    <w:rsid w:val="00526C93"/>
    <w:rsid w:val="005339AE"/>
    <w:rsid w:val="00534065"/>
    <w:rsid w:val="00534EA3"/>
    <w:rsid w:val="00535EA2"/>
    <w:rsid w:val="00537410"/>
    <w:rsid w:val="00550787"/>
    <w:rsid w:val="00556F03"/>
    <w:rsid w:val="0056017A"/>
    <w:rsid w:val="005604DD"/>
    <w:rsid w:val="00562128"/>
    <w:rsid w:val="00564651"/>
    <w:rsid w:val="00576439"/>
    <w:rsid w:val="00591832"/>
    <w:rsid w:val="00592841"/>
    <w:rsid w:val="005A357F"/>
    <w:rsid w:val="005A7BE5"/>
    <w:rsid w:val="005B4DEC"/>
    <w:rsid w:val="005B6FD0"/>
    <w:rsid w:val="005B7B19"/>
    <w:rsid w:val="005C6148"/>
    <w:rsid w:val="005C7189"/>
    <w:rsid w:val="005D31A9"/>
    <w:rsid w:val="005F7477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07B4"/>
    <w:rsid w:val="00686D14"/>
    <w:rsid w:val="00687ED7"/>
    <w:rsid w:val="006963BC"/>
    <w:rsid w:val="006A021F"/>
    <w:rsid w:val="006B3083"/>
    <w:rsid w:val="006C144C"/>
    <w:rsid w:val="006C62E1"/>
    <w:rsid w:val="006E0F4E"/>
    <w:rsid w:val="006E4AF1"/>
    <w:rsid w:val="006F0345"/>
    <w:rsid w:val="006F0469"/>
    <w:rsid w:val="006F484F"/>
    <w:rsid w:val="0070228F"/>
    <w:rsid w:val="007040B6"/>
    <w:rsid w:val="00705076"/>
    <w:rsid w:val="00711147"/>
    <w:rsid w:val="00721DAC"/>
    <w:rsid w:val="00722710"/>
    <w:rsid w:val="007277E3"/>
    <w:rsid w:val="00731A17"/>
    <w:rsid w:val="00733D74"/>
    <w:rsid w:val="00734458"/>
    <w:rsid w:val="00737FCF"/>
    <w:rsid w:val="007419CF"/>
    <w:rsid w:val="0074241C"/>
    <w:rsid w:val="00742F2B"/>
    <w:rsid w:val="0074487E"/>
    <w:rsid w:val="00746273"/>
    <w:rsid w:val="00752C5A"/>
    <w:rsid w:val="0075366F"/>
    <w:rsid w:val="00756034"/>
    <w:rsid w:val="00760681"/>
    <w:rsid w:val="0076549D"/>
    <w:rsid w:val="007721BF"/>
    <w:rsid w:val="007735BB"/>
    <w:rsid w:val="00774E70"/>
    <w:rsid w:val="0078181E"/>
    <w:rsid w:val="00783E33"/>
    <w:rsid w:val="00785CCD"/>
    <w:rsid w:val="007936FE"/>
    <w:rsid w:val="00796CEE"/>
    <w:rsid w:val="007A1514"/>
    <w:rsid w:val="007B0D15"/>
    <w:rsid w:val="007B5396"/>
    <w:rsid w:val="007B6E9E"/>
    <w:rsid w:val="007C0B2A"/>
    <w:rsid w:val="007C2965"/>
    <w:rsid w:val="007C73DE"/>
    <w:rsid w:val="007D3D3A"/>
    <w:rsid w:val="007E0460"/>
    <w:rsid w:val="007F42F0"/>
    <w:rsid w:val="00835D89"/>
    <w:rsid w:val="008377A9"/>
    <w:rsid w:val="0083793F"/>
    <w:rsid w:val="00837A68"/>
    <w:rsid w:val="00841B44"/>
    <w:rsid w:val="008516A4"/>
    <w:rsid w:val="00851831"/>
    <w:rsid w:val="00853121"/>
    <w:rsid w:val="0085454F"/>
    <w:rsid w:val="00857023"/>
    <w:rsid w:val="00857437"/>
    <w:rsid w:val="00857D8A"/>
    <w:rsid w:val="00864855"/>
    <w:rsid w:val="00865E52"/>
    <w:rsid w:val="008675D1"/>
    <w:rsid w:val="00870017"/>
    <w:rsid w:val="00871E79"/>
    <w:rsid w:val="00874E49"/>
    <w:rsid w:val="0087508F"/>
    <w:rsid w:val="00876898"/>
    <w:rsid w:val="00881DFB"/>
    <w:rsid w:val="00883CC4"/>
    <w:rsid w:val="008934E9"/>
    <w:rsid w:val="008B3F7B"/>
    <w:rsid w:val="008C4170"/>
    <w:rsid w:val="008D2EBE"/>
    <w:rsid w:val="008D4D1D"/>
    <w:rsid w:val="008D79A2"/>
    <w:rsid w:val="009033AC"/>
    <w:rsid w:val="00905E00"/>
    <w:rsid w:val="00917208"/>
    <w:rsid w:val="009235A2"/>
    <w:rsid w:val="0093619F"/>
    <w:rsid w:val="00937438"/>
    <w:rsid w:val="009427E5"/>
    <w:rsid w:val="009437EC"/>
    <w:rsid w:val="009454B7"/>
    <w:rsid w:val="00945634"/>
    <w:rsid w:val="009544E9"/>
    <w:rsid w:val="009613D8"/>
    <w:rsid w:val="00974275"/>
    <w:rsid w:val="00974397"/>
    <w:rsid w:val="009804FC"/>
    <w:rsid w:val="0098474B"/>
    <w:rsid w:val="0098542C"/>
    <w:rsid w:val="00991310"/>
    <w:rsid w:val="00995CBA"/>
    <w:rsid w:val="0099678C"/>
    <w:rsid w:val="009A1CFC"/>
    <w:rsid w:val="009B030C"/>
    <w:rsid w:val="009B0C96"/>
    <w:rsid w:val="009B78B1"/>
    <w:rsid w:val="009C222B"/>
    <w:rsid w:val="009C67A8"/>
    <w:rsid w:val="009C7E63"/>
    <w:rsid w:val="009D201B"/>
    <w:rsid w:val="009D5D9C"/>
    <w:rsid w:val="009E2171"/>
    <w:rsid w:val="009F3E6A"/>
    <w:rsid w:val="009F6F0B"/>
    <w:rsid w:val="00A02378"/>
    <w:rsid w:val="00A06F53"/>
    <w:rsid w:val="00A211F7"/>
    <w:rsid w:val="00A43EDD"/>
    <w:rsid w:val="00A5451D"/>
    <w:rsid w:val="00A55C83"/>
    <w:rsid w:val="00A57815"/>
    <w:rsid w:val="00A62B03"/>
    <w:rsid w:val="00A62F82"/>
    <w:rsid w:val="00A62FAD"/>
    <w:rsid w:val="00A632E5"/>
    <w:rsid w:val="00A70CDC"/>
    <w:rsid w:val="00A7133D"/>
    <w:rsid w:val="00A7431C"/>
    <w:rsid w:val="00A768A1"/>
    <w:rsid w:val="00A7788C"/>
    <w:rsid w:val="00A92BC8"/>
    <w:rsid w:val="00A934AE"/>
    <w:rsid w:val="00A941FB"/>
    <w:rsid w:val="00A960B8"/>
    <w:rsid w:val="00AA251A"/>
    <w:rsid w:val="00AA2B4C"/>
    <w:rsid w:val="00AA5DDC"/>
    <w:rsid w:val="00AB53B4"/>
    <w:rsid w:val="00AB54DB"/>
    <w:rsid w:val="00AB605E"/>
    <w:rsid w:val="00AC0873"/>
    <w:rsid w:val="00AC0DF9"/>
    <w:rsid w:val="00AC2D5B"/>
    <w:rsid w:val="00AC3B56"/>
    <w:rsid w:val="00AC3C0A"/>
    <w:rsid w:val="00AC3FF9"/>
    <w:rsid w:val="00AD0D81"/>
    <w:rsid w:val="00AD36B2"/>
    <w:rsid w:val="00AD5C8F"/>
    <w:rsid w:val="00AF1DBA"/>
    <w:rsid w:val="00AF47AE"/>
    <w:rsid w:val="00AF70C0"/>
    <w:rsid w:val="00AF7CA8"/>
    <w:rsid w:val="00B05554"/>
    <w:rsid w:val="00B11A9B"/>
    <w:rsid w:val="00B14D0B"/>
    <w:rsid w:val="00B24B2A"/>
    <w:rsid w:val="00B270BB"/>
    <w:rsid w:val="00B32881"/>
    <w:rsid w:val="00B32ABB"/>
    <w:rsid w:val="00B41FD3"/>
    <w:rsid w:val="00B426D3"/>
    <w:rsid w:val="00B431DE"/>
    <w:rsid w:val="00B452C0"/>
    <w:rsid w:val="00B62D70"/>
    <w:rsid w:val="00B65B93"/>
    <w:rsid w:val="00B70D03"/>
    <w:rsid w:val="00B7602B"/>
    <w:rsid w:val="00B803E7"/>
    <w:rsid w:val="00B82E14"/>
    <w:rsid w:val="00B8567B"/>
    <w:rsid w:val="00B97484"/>
    <w:rsid w:val="00BA4DDE"/>
    <w:rsid w:val="00BB0EB7"/>
    <w:rsid w:val="00BB1DA6"/>
    <w:rsid w:val="00BB206A"/>
    <w:rsid w:val="00BB352F"/>
    <w:rsid w:val="00BB4CF6"/>
    <w:rsid w:val="00BB5BBE"/>
    <w:rsid w:val="00BC500C"/>
    <w:rsid w:val="00BC5543"/>
    <w:rsid w:val="00BC655F"/>
    <w:rsid w:val="00BD0400"/>
    <w:rsid w:val="00BD09F9"/>
    <w:rsid w:val="00BD6509"/>
    <w:rsid w:val="00BE1E62"/>
    <w:rsid w:val="00BF1555"/>
    <w:rsid w:val="00BF1581"/>
    <w:rsid w:val="00BF4803"/>
    <w:rsid w:val="00BF52B2"/>
    <w:rsid w:val="00BF7052"/>
    <w:rsid w:val="00C05324"/>
    <w:rsid w:val="00C05FAB"/>
    <w:rsid w:val="00C12431"/>
    <w:rsid w:val="00C213D8"/>
    <w:rsid w:val="00C25656"/>
    <w:rsid w:val="00C30C28"/>
    <w:rsid w:val="00C34C12"/>
    <w:rsid w:val="00C3674D"/>
    <w:rsid w:val="00C43EDE"/>
    <w:rsid w:val="00C513A4"/>
    <w:rsid w:val="00C51D2F"/>
    <w:rsid w:val="00C6097C"/>
    <w:rsid w:val="00C60AC3"/>
    <w:rsid w:val="00C6788C"/>
    <w:rsid w:val="00C905DE"/>
    <w:rsid w:val="00CA264B"/>
    <w:rsid w:val="00CA348A"/>
    <w:rsid w:val="00CA5EF8"/>
    <w:rsid w:val="00CB2CE6"/>
    <w:rsid w:val="00CC06EF"/>
    <w:rsid w:val="00CC2C31"/>
    <w:rsid w:val="00CD0374"/>
    <w:rsid w:val="00CD11E9"/>
    <w:rsid w:val="00CD235E"/>
    <w:rsid w:val="00CD2B35"/>
    <w:rsid w:val="00CD554B"/>
    <w:rsid w:val="00CF08BB"/>
    <w:rsid w:val="00CF1E53"/>
    <w:rsid w:val="00D0086F"/>
    <w:rsid w:val="00D00E26"/>
    <w:rsid w:val="00D1389A"/>
    <w:rsid w:val="00D13A39"/>
    <w:rsid w:val="00D24EA8"/>
    <w:rsid w:val="00D30E68"/>
    <w:rsid w:val="00D31037"/>
    <w:rsid w:val="00D4795F"/>
    <w:rsid w:val="00D52A3B"/>
    <w:rsid w:val="00D57397"/>
    <w:rsid w:val="00D609CF"/>
    <w:rsid w:val="00D61996"/>
    <w:rsid w:val="00D654CD"/>
    <w:rsid w:val="00D66ACD"/>
    <w:rsid w:val="00D678C7"/>
    <w:rsid w:val="00D70893"/>
    <w:rsid w:val="00D71600"/>
    <w:rsid w:val="00D77FD4"/>
    <w:rsid w:val="00D8261A"/>
    <w:rsid w:val="00D918C1"/>
    <w:rsid w:val="00D9415C"/>
    <w:rsid w:val="00DA469E"/>
    <w:rsid w:val="00DA4819"/>
    <w:rsid w:val="00DA6E81"/>
    <w:rsid w:val="00DA716B"/>
    <w:rsid w:val="00DB1B82"/>
    <w:rsid w:val="00DB45F8"/>
    <w:rsid w:val="00DB6C97"/>
    <w:rsid w:val="00DB7675"/>
    <w:rsid w:val="00DC5F30"/>
    <w:rsid w:val="00DD4BE0"/>
    <w:rsid w:val="00DD650D"/>
    <w:rsid w:val="00DE6A0A"/>
    <w:rsid w:val="00DF2384"/>
    <w:rsid w:val="00DF5B74"/>
    <w:rsid w:val="00E003A4"/>
    <w:rsid w:val="00E10F0C"/>
    <w:rsid w:val="00E25DCD"/>
    <w:rsid w:val="00E269E1"/>
    <w:rsid w:val="00E27C15"/>
    <w:rsid w:val="00E3095F"/>
    <w:rsid w:val="00E326FF"/>
    <w:rsid w:val="00E42946"/>
    <w:rsid w:val="00E45F13"/>
    <w:rsid w:val="00E461AA"/>
    <w:rsid w:val="00E50336"/>
    <w:rsid w:val="00E510BC"/>
    <w:rsid w:val="00E52BA4"/>
    <w:rsid w:val="00E52D31"/>
    <w:rsid w:val="00E61126"/>
    <w:rsid w:val="00E61256"/>
    <w:rsid w:val="00E62EFE"/>
    <w:rsid w:val="00E71153"/>
    <w:rsid w:val="00E71E31"/>
    <w:rsid w:val="00E73CB2"/>
    <w:rsid w:val="00E75C40"/>
    <w:rsid w:val="00E839BA"/>
    <w:rsid w:val="00E8428A"/>
    <w:rsid w:val="00E85376"/>
    <w:rsid w:val="00E86198"/>
    <w:rsid w:val="00E93AB1"/>
    <w:rsid w:val="00E9416E"/>
    <w:rsid w:val="00E97F7D"/>
    <w:rsid w:val="00EA05DA"/>
    <w:rsid w:val="00EA59B8"/>
    <w:rsid w:val="00EA5A01"/>
    <w:rsid w:val="00EA7D43"/>
    <w:rsid w:val="00EB04BE"/>
    <w:rsid w:val="00EB4173"/>
    <w:rsid w:val="00EC2DF9"/>
    <w:rsid w:val="00ED140B"/>
    <w:rsid w:val="00ED17C6"/>
    <w:rsid w:val="00EE3A34"/>
    <w:rsid w:val="00EE6E36"/>
    <w:rsid w:val="00EF45B1"/>
    <w:rsid w:val="00EF7A28"/>
    <w:rsid w:val="00EF7FC0"/>
    <w:rsid w:val="00F016BC"/>
    <w:rsid w:val="00F0660B"/>
    <w:rsid w:val="00F10070"/>
    <w:rsid w:val="00F123AE"/>
    <w:rsid w:val="00F13EB2"/>
    <w:rsid w:val="00F13FFB"/>
    <w:rsid w:val="00F16C91"/>
    <w:rsid w:val="00F26721"/>
    <w:rsid w:val="00F32B93"/>
    <w:rsid w:val="00F343C1"/>
    <w:rsid w:val="00F45CDD"/>
    <w:rsid w:val="00F54B9F"/>
    <w:rsid w:val="00F5551A"/>
    <w:rsid w:val="00F56AAB"/>
    <w:rsid w:val="00F73331"/>
    <w:rsid w:val="00F73ED5"/>
    <w:rsid w:val="00F754D1"/>
    <w:rsid w:val="00F805B2"/>
    <w:rsid w:val="00F8268A"/>
    <w:rsid w:val="00F87174"/>
    <w:rsid w:val="00F91D37"/>
    <w:rsid w:val="00F91DEC"/>
    <w:rsid w:val="00F93538"/>
    <w:rsid w:val="00F9610D"/>
    <w:rsid w:val="00FB1EF6"/>
    <w:rsid w:val="00FB657F"/>
    <w:rsid w:val="00FC13F5"/>
    <w:rsid w:val="00FC4836"/>
    <w:rsid w:val="00FC5B54"/>
    <w:rsid w:val="00FC721D"/>
    <w:rsid w:val="00FC7726"/>
    <w:rsid w:val="00FE290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D3B6E9"/>
  <w15:chartTrackingRefBased/>
  <w15:docId w15:val="{42D8A220-6EC7-48F7-A038-DAC01AF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/>
    <w:lsdException w:name="endnote reference" w:semiHidden="1" w:unhideWhenUsed="1"/>
    <w:lsdException w:name="endnote text" w:semiHidden="1" w:unhideWhenUsed="1"/>
    <w:lsdException w:name="table of authorities" w:semiHidden="1" w:uiPriority="79"/>
    <w:lsdException w:name="macro" w:semiHidden="1" w:uiPriority="79" w:unhideWhenUsed="1"/>
    <w:lsdException w:name="toa heading" w:semiHidden="1" w:uiPriority="79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 w:qFormat="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iPriority="79" w:unhideWhenUsed="1"/>
    <w:lsdException w:name="Plain Text" w:semiHidden="1" w:uiPriority="79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C40"/>
    <w:rPr>
      <w:rFonts w:eastAsia="Times New Roman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D74"/>
    <w:pPr>
      <w:spacing w:before="480"/>
      <w:outlineLvl w:val="0"/>
    </w:pPr>
    <w:rPr>
      <w:b/>
      <w:bCs/>
      <w:caps/>
      <w:color w:val="8B426B"/>
      <w:spacing w:val="-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13A39"/>
    <w:pPr>
      <w:spacing w:before="480" w:after="260"/>
      <w:outlineLvl w:val="1"/>
    </w:pPr>
    <w:rPr>
      <w:b/>
      <w:bCs/>
      <w:spacing w:val="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D09F9"/>
    <w:pPr>
      <w:keepNext/>
      <w:keepLines/>
      <w:spacing w:before="240"/>
      <w:outlineLvl w:val="2"/>
    </w:pPr>
    <w:rPr>
      <w:rFonts w:eastAsia="MS Gothic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B551B"/>
    <w:pPr>
      <w:keepNext/>
      <w:keepLines/>
      <w:spacing w:before="120"/>
      <w:outlineLvl w:val="3"/>
    </w:pPr>
    <w:rPr>
      <w:rFonts w:eastAsia="MS Gothic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426D3"/>
    <w:pPr>
      <w:keepNext/>
      <w:keepLines/>
      <w:spacing w:before="120"/>
      <w:outlineLvl w:val="4"/>
    </w:pPr>
    <w:rPr>
      <w:rFonts w:eastAsia="MS Gothic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510BC"/>
    <w:pPr>
      <w:keepNext/>
      <w:keepLines/>
      <w:spacing w:before="40"/>
      <w:outlineLvl w:val="5"/>
    </w:pPr>
    <w:rPr>
      <w:rFonts w:eastAsia="MS Gothic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510BC"/>
    <w:pPr>
      <w:keepNext/>
      <w:keepLines/>
      <w:spacing w:before="40"/>
      <w:outlineLvl w:val="6"/>
    </w:pPr>
    <w:rPr>
      <w:rFonts w:eastAsia="MS Gothic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96CEE"/>
    <w:pPr>
      <w:keepNext/>
      <w:keepLines/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96CEE"/>
    <w:pPr>
      <w:keepNext/>
      <w:keepLines/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link w:val="Kopfzeile"/>
    <w:uiPriority w:val="93"/>
    <w:rsid w:val="00AF1DBA"/>
    <w:rPr>
      <w:sz w:val="14"/>
    </w:rPr>
  </w:style>
  <w:style w:type="paragraph" w:styleId="Fuzeile">
    <w:name w:val="footer"/>
    <w:basedOn w:val="Standard"/>
    <w:link w:val="FuzeileZchn"/>
    <w:uiPriority w:val="94"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link w:val="Fuzeile"/>
    <w:uiPriority w:val="94"/>
    <w:rsid w:val="0076549D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Paragraphedeliste1">
    <w:name w:val="Paragraphe de liste1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Paragraphedeliste1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Paragraphedeliste1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Paragraphedeliste1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733D74"/>
    <w:rPr>
      <w:rFonts w:ascii="Arial" w:eastAsia="Times New Roman" w:hAnsi="Arial" w:cs="Times New Roman"/>
      <w:b/>
      <w:bCs/>
      <w:caps/>
      <w:color w:val="8B426B"/>
      <w:spacing w:val="-2"/>
      <w:lang w:val="fr-FR" w:eastAsia="de-DE"/>
    </w:rPr>
  </w:style>
  <w:style w:type="character" w:customStyle="1" w:styleId="berschrift2Zchn">
    <w:name w:val="Überschrift 2 Zchn"/>
    <w:link w:val="berschrift2"/>
    <w:uiPriority w:val="9"/>
    <w:rsid w:val="00D13A39"/>
    <w:rPr>
      <w:rFonts w:ascii="Arial" w:hAnsi="Arial"/>
      <w:b/>
      <w:bCs/>
      <w:color w:val="595959"/>
      <w:spacing w:val="2"/>
    </w:rPr>
  </w:style>
  <w:style w:type="paragraph" w:styleId="Titel">
    <w:name w:val="Title"/>
    <w:basedOn w:val="Standard"/>
    <w:link w:val="TitelZchn"/>
    <w:uiPriority w:val="11"/>
    <w:qFormat/>
    <w:rsid w:val="00642AAC"/>
    <w:pPr>
      <w:contextualSpacing/>
    </w:pPr>
    <w:rPr>
      <w:rFonts w:eastAsia="MS Gothic"/>
      <w:b/>
      <w:caps/>
      <w:color w:val="FFFFFF"/>
      <w:spacing w:val="20"/>
      <w:kern w:val="28"/>
      <w:sz w:val="88"/>
      <w:szCs w:val="52"/>
    </w:rPr>
  </w:style>
  <w:style w:type="character" w:customStyle="1" w:styleId="TitelZchn">
    <w:name w:val="Titel Zchn"/>
    <w:link w:val="Titel"/>
    <w:uiPriority w:val="11"/>
    <w:rsid w:val="00642AAC"/>
    <w:rPr>
      <w:rFonts w:ascii="Arial" w:eastAsia="MS Gothic" w:hAnsi="Arial" w:cs="Times New Roman"/>
      <w:b/>
      <w:caps/>
      <w:color w:val="FFFFFF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b/>
      <w:caps/>
      <w:color w:val="632949"/>
    </w:rPr>
  </w:style>
  <w:style w:type="character" w:customStyle="1" w:styleId="BrieftitelZchn">
    <w:name w:val="Brieftitel Zchn"/>
    <w:link w:val="Brieftitel"/>
    <w:uiPriority w:val="14"/>
    <w:rsid w:val="00443AA5"/>
    <w:rPr>
      <w:rFonts w:ascii="Arial" w:hAnsi="Arial"/>
      <w:b/>
      <w:caps/>
      <w:color w:val="632949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jc w:val="center"/>
    </w:pPr>
    <w:tblPr>
      <w:tblBorders>
        <w:bottom w:val="single" w:sz="6" w:space="0" w:color="632949"/>
        <w:insideH w:val="single" w:sz="6" w:space="0" w:color="632949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/>
      </w:tcPr>
    </w:tblStylePr>
    <w:tblStylePr w:type="lastRow">
      <w:rPr>
        <w:b/>
      </w:rPr>
    </w:tblStylePr>
    <w:tblStylePr w:type="firstCol">
      <w:rPr>
        <w:b w:val="0"/>
        <w:color w:val="FFFFFF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/>
      </w:tcPr>
    </w:tblStylePr>
    <w:tblStylePr w:type="lastCol">
      <w:rPr>
        <w:b/>
      </w:rPr>
    </w:tblStylePr>
  </w:style>
  <w:style w:type="character" w:customStyle="1" w:styleId="berschrift3Zchn">
    <w:name w:val="Überschrift 3 Zchn"/>
    <w:link w:val="berschrift3"/>
    <w:uiPriority w:val="9"/>
    <w:rsid w:val="00BD09F9"/>
    <w:rPr>
      <w:rFonts w:ascii="Arial" w:eastAsia="MS Gothic" w:hAnsi="Arial" w:cs="Times New Roman"/>
      <w:b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AF1DBA"/>
    <w:rPr>
      <w:rFonts w:ascii="Arial" w:eastAsia="MS Gothic" w:hAnsi="Arial" w:cs="Times New Roman"/>
    </w:rPr>
  </w:style>
  <w:style w:type="character" w:customStyle="1" w:styleId="berschrift5Zchn">
    <w:name w:val="Überschrift 5 Zchn"/>
    <w:link w:val="berschrift5"/>
    <w:uiPriority w:val="9"/>
    <w:semiHidden/>
    <w:rsid w:val="00A62FAD"/>
    <w:rPr>
      <w:rFonts w:ascii="Arial" w:eastAsia="MS Gothic" w:hAnsi="Arial" w:cs="Times New Roman"/>
    </w:rPr>
  </w:style>
  <w:style w:type="character" w:customStyle="1" w:styleId="berschrift6Zchn">
    <w:name w:val="Überschrift 6 Zchn"/>
    <w:link w:val="berschrift6"/>
    <w:uiPriority w:val="9"/>
    <w:semiHidden/>
    <w:rsid w:val="00D61996"/>
    <w:rPr>
      <w:rFonts w:ascii="Arial" w:eastAsia="MS Gothic" w:hAnsi="Arial" w:cs="Times New Roman"/>
    </w:rPr>
  </w:style>
  <w:style w:type="character" w:customStyle="1" w:styleId="berschrift7Zchn">
    <w:name w:val="Überschrift 7 Zchn"/>
    <w:link w:val="berschrift7"/>
    <w:uiPriority w:val="9"/>
    <w:semiHidden/>
    <w:rsid w:val="00D61996"/>
    <w:rPr>
      <w:rFonts w:ascii="Arial" w:eastAsia="MS Gothic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61996"/>
    <w:rPr>
      <w:rFonts w:ascii="Arial" w:eastAsia="MS Gothic" w:hAnsi="Arial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61996"/>
    <w:rPr>
      <w:rFonts w:ascii="Arial" w:eastAsia="MS Gothic" w:hAnsi="Arial" w:cs="Times New Roman"/>
      <w:i/>
      <w:iCs/>
      <w:color w:val="272727"/>
      <w:sz w:val="21"/>
      <w:szCs w:val="21"/>
    </w:rPr>
  </w:style>
  <w:style w:type="paragraph" w:customStyle="1" w:styleId="Aufzhlung1">
    <w:name w:val="Aufzählung 1"/>
    <w:basedOn w:val="Paragraphedeliste1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/>
      <w:sz w:val="14"/>
      <w:szCs w:val="18"/>
    </w:rPr>
  </w:style>
  <w:style w:type="character" w:styleId="BesuchterLink">
    <w:name w:val="Followed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qFormat/>
    <w:rsid w:val="0045597E"/>
    <w:pPr>
      <w:numPr>
        <w:ilvl w:val="1"/>
      </w:numPr>
    </w:pPr>
    <w:rPr>
      <w:rFonts w:eastAsia="MS Mincho"/>
      <w:caps/>
      <w:color w:val="FFFFFF"/>
      <w:spacing w:val="20"/>
      <w:sz w:val="40"/>
      <w:lang w:val="de-DE"/>
    </w:rPr>
  </w:style>
  <w:style w:type="character" w:customStyle="1" w:styleId="UntertitelZchn">
    <w:name w:val="Untertitel Zchn"/>
    <w:link w:val="Untertitel"/>
    <w:uiPriority w:val="12"/>
    <w:rsid w:val="0045597E"/>
    <w:rPr>
      <w:rFonts w:eastAsia="MS Mincho"/>
      <w:caps/>
      <w:color w:val="FFFFFF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</w:rPr>
  </w:style>
  <w:style w:type="character" w:customStyle="1" w:styleId="FunotentextZchn">
    <w:name w:val="Fußnotentext Zchn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qFormat/>
    <w:rsid w:val="002F68A2"/>
    <w:pPr>
      <w:spacing w:before="120" w:after="240"/>
    </w:pPr>
    <w:rPr>
      <w:b/>
      <w:iCs/>
      <w:sz w:val="18"/>
      <w:szCs w:val="18"/>
    </w:rPr>
  </w:style>
  <w:style w:type="paragraph" w:customStyle="1" w:styleId="En-ttedetabledesmatires1">
    <w:name w:val="En-tête de table des matières1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qFormat/>
    <w:rsid w:val="00376D9B"/>
    <w:pPr>
      <w:jc w:val="right"/>
    </w:pPr>
    <w:rPr>
      <w:b/>
      <w:color w:val="632949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Paragraphedeliste1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hd w:val="clear" w:color="auto" w:fill="000000"/>
      <w:spacing w:before="600" w:after="600"/>
      <w:ind w:right="125"/>
    </w:pPr>
    <w:rPr>
      <w:bCs w:val="0"/>
      <w:color w:val="FFFFFF"/>
      <w:spacing w:val="6"/>
      <w:sz w:val="40"/>
      <w:szCs w:val="52"/>
    </w:rPr>
  </w:style>
  <w:style w:type="character" w:customStyle="1" w:styleId="Textedelespacerserv1">
    <w:name w:val="Texte de l'espace réservé1"/>
    <w:uiPriority w:val="79"/>
    <w:rsid w:val="003C2FD0"/>
    <w:rPr>
      <w:color w:val="CCACCA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/>
      <w:spacing w:val="2"/>
      <w:sz w:val="28"/>
      <w:szCs w:val="28"/>
      <w:lang w:val="de-DE"/>
    </w:rPr>
  </w:style>
  <w:style w:type="character" w:customStyle="1" w:styleId="SeitenzahlenZchn">
    <w:name w:val="Seitenzahlen Zchn"/>
    <w:link w:val="Seitenzahlen"/>
    <w:uiPriority w:val="95"/>
    <w:rsid w:val="0076549D"/>
    <w:rPr>
      <w:b/>
      <w:color w:val="632949"/>
    </w:rPr>
  </w:style>
  <w:style w:type="character" w:customStyle="1" w:styleId="NichtaufgelsteErwhnung1">
    <w:name w:val="Nicht aufgelöste Erwähnung1"/>
    <w:uiPriority w:val="79"/>
    <w:semiHidden/>
    <w:rsid w:val="00E52D31"/>
    <w:rPr>
      <w:color w:val="605E5C"/>
      <w:shd w:val="clear" w:color="auto" w:fill="E1DFDD"/>
    </w:rPr>
  </w:style>
  <w:style w:type="character" w:styleId="Kommentarzeichen">
    <w:name w:val="annotation reference"/>
    <w:uiPriority w:val="79"/>
    <w:semiHidden/>
    <w:unhideWhenUsed/>
    <w:rsid w:val="00105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unhideWhenUsed/>
    <w:rsid w:val="001056BF"/>
  </w:style>
  <w:style w:type="character" w:customStyle="1" w:styleId="KommentartextZchn">
    <w:name w:val="Kommentartext Zchn"/>
    <w:link w:val="Kommentartext"/>
    <w:uiPriority w:val="79"/>
    <w:rsid w:val="001056BF"/>
    <w:rPr>
      <w:rFonts w:ascii="Arial" w:eastAsia="Times New Roman" w:hAnsi="Arial" w:cs="Times New Roman"/>
      <w:color w:val="auto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1056BF"/>
    <w:rPr>
      <w:b/>
      <w:bCs/>
    </w:rPr>
  </w:style>
  <w:style w:type="character" w:customStyle="1" w:styleId="KommentarthemaZchn">
    <w:name w:val="Kommentarthema Zchn"/>
    <w:link w:val="Kommentarthema"/>
    <w:uiPriority w:val="79"/>
    <w:semiHidden/>
    <w:rsid w:val="001056BF"/>
    <w:rPr>
      <w:rFonts w:ascii="Arial" w:eastAsia="Times New Roman" w:hAnsi="Arial" w:cs="Times New Roman"/>
      <w:b/>
      <w:bCs/>
      <w:color w:val="auto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outs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0DAF8F1552449A96A920AE7078BB" ma:contentTypeVersion="18" ma:contentTypeDescription="Ein neues Dokument erstellen." ma:contentTypeScope="" ma:versionID="10f2a4e0f4b4e3e92b0a4a665190fe62">
  <xsd:schema xmlns:xsd="http://www.w3.org/2001/XMLSchema" xmlns:xs="http://www.w3.org/2001/XMLSchema" xmlns:p="http://schemas.microsoft.com/office/2006/metadata/properties" xmlns:ns2="2149664b-d0f4-4868-abbc-a3c311aa2687" xmlns:ns3="6418dcc8-3023-49bf-bf0e-8cab87aff8fa" targetNamespace="http://schemas.microsoft.com/office/2006/metadata/properties" ma:root="true" ma:fieldsID="431fb1b2827e2be7ff0f23fa06b44473" ns2:_="" ns3:_="">
    <xsd:import namespace="2149664b-d0f4-4868-abbc-a3c311aa2687"/>
    <xsd:import namespace="6418dcc8-3023-49bf-bf0e-8cab87af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64b-d0f4-4868-abbc-a3c311aa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dcc8-3023-49bf-bf0e-8cab87af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08a618-c7b5-4b24-8046-882ee117bc10}" ma:internalName="TaxCatchAll" ma:showField="CatchAllData" ma:web="6418dcc8-3023-49bf-bf0e-8cab87aff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8dcc8-3023-49bf-bf0e-8cab87aff8fa" xsi:nil="true"/>
    <lcf76f155ced4ddcb4097134ff3c332f xmlns="2149664b-d0f4-4868-abbc-a3c311aa26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BB166-0EDC-488E-829C-53F27FA8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664b-d0f4-4868-abbc-a3c311aa2687"/>
    <ds:schemaRef ds:uri="6418dcc8-3023-49bf-bf0e-8cab87af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7199D-6BF2-4ED3-BFFE-891D8E8C0498}">
  <ds:schemaRefs>
    <ds:schemaRef ds:uri="http://schemas.microsoft.com/office/2006/metadata/properties"/>
    <ds:schemaRef ds:uri="http://schemas.microsoft.com/office/infopath/2007/PartnerControls"/>
    <ds:schemaRef ds:uri="6418dcc8-3023-49bf-bf0e-8cab87aff8fa"/>
    <ds:schemaRef ds:uri="2149664b-d0f4-4868-abbc-a3c311aa2687"/>
  </ds:schemaRefs>
</ds:datastoreItem>
</file>

<file path=customXml/itemProps3.xml><?xml version="1.0" encoding="utf-8"?>
<ds:datastoreItem xmlns:ds="http://schemas.openxmlformats.org/officeDocument/2006/customXml" ds:itemID="{08020820-B7FA-433A-94E0-6A3DC2C7E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211108_Medienmitteilung DV_DE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 de presse XX, XX</vt:lpstr>
      <vt:lpstr>Communiqué de presse XX, XX</vt:lpstr>
    </vt:vector>
  </TitlesOfParts>
  <Company/>
  <LinksUpToDate>false</LinksUpToDate>
  <CharactersWithSpaces>2745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http://www.scouts.swiss/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http://www.scouts.swiss/participer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XX, XX</dc:title>
  <dc:subject/>
  <dc:creator>Sirius</dc:creator>
  <cp:keywords/>
  <cp:lastModifiedBy>Fabienne Engbers / Tweety</cp:lastModifiedBy>
  <cp:revision>50</cp:revision>
  <cp:lastPrinted>2023-02-20T10:25:00Z</cp:lastPrinted>
  <dcterms:created xsi:type="dcterms:W3CDTF">2022-03-08T10:04:00Z</dcterms:created>
  <dcterms:modified xsi:type="dcterms:W3CDTF">2024-03-18T15:24:00Z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0x0101006F590DAF8F1552449A96A920AE7078BB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</Properties>
</file>