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73B1" w14:textId="79E28EDE" w:rsidR="00E75C40" w:rsidRPr="00821B24" w:rsidRDefault="00672C33" w:rsidP="0001037B">
      <w:pPr>
        <w:spacing w:line="360" w:lineRule="auto"/>
        <w:jc w:val="both"/>
        <w:rPr>
          <w:rFonts w:eastAsia="Times" w:cs="Arial"/>
          <w:i/>
          <w:lang w:val="de-CH"/>
        </w:rPr>
      </w:pPr>
      <w:r>
        <w:rPr>
          <w:rFonts w:eastAsia="Times" w:cs="Arial"/>
          <w:i/>
          <w:lang w:val="de-CH"/>
        </w:rPr>
        <w:t>Communiqué de presse du Mouvement Scout de Suisse</w:t>
      </w:r>
      <w:r w:rsidR="00DC6513">
        <w:rPr>
          <w:rFonts w:eastAsia="Times" w:cs="Arial"/>
          <w:i/>
          <w:lang w:val="de-CH"/>
        </w:rPr>
        <w:t>, le 14 mai 2024</w:t>
      </w:r>
    </w:p>
    <w:p w14:paraId="22EED3C7" w14:textId="5C6C9182" w:rsidR="00733D74" w:rsidRPr="006D508F" w:rsidRDefault="001C6F6C" w:rsidP="08249F81">
      <w:pPr>
        <w:pStyle w:val="Titre1"/>
        <w:rPr>
          <w:rFonts w:eastAsia="Times"/>
          <w:sz w:val="36"/>
          <w:szCs w:val="36"/>
          <w:lang w:val="de-DE"/>
        </w:rPr>
      </w:pPr>
      <w:r w:rsidRPr="001C6F6C">
        <w:rPr>
          <w:rFonts w:eastAsia="Times"/>
          <w:sz w:val="36"/>
          <w:szCs w:val="36"/>
          <w:lang w:val="de-DE"/>
        </w:rPr>
        <w:t xml:space="preserve">CHAQUE JOUR UNE BONNE ACTION : LE 25 MAI, LE </w:t>
      </w:r>
      <w:proofErr w:type="spellStart"/>
      <w:r w:rsidRPr="001C6F6C">
        <w:rPr>
          <w:rFonts w:eastAsia="Times"/>
          <w:sz w:val="36"/>
          <w:szCs w:val="36"/>
          <w:lang w:val="de-DE"/>
        </w:rPr>
        <w:t>SCOUTISME</w:t>
      </w:r>
      <w:proofErr w:type="spellEnd"/>
      <w:r w:rsidRPr="001C6F6C">
        <w:rPr>
          <w:rFonts w:eastAsia="Times"/>
          <w:sz w:val="36"/>
          <w:szCs w:val="36"/>
          <w:lang w:val="de-DE"/>
        </w:rPr>
        <w:t xml:space="preserve"> S'ENGAGE DANS TOUTE LA SUISSE</w:t>
      </w:r>
    </w:p>
    <w:p w14:paraId="02AC55AD" w14:textId="77777777" w:rsidR="006D508F" w:rsidRPr="006D508F" w:rsidRDefault="006D508F" w:rsidP="006D508F">
      <w:pPr>
        <w:rPr>
          <w:rFonts w:eastAsia="Times"/>
        </w:rPr>
      </w:pPr>
    </w:p>
    <w:p w14:paraId="115B677A" w14:textId="08383799" w:rsidR="006B5EAB" w:rsidRPr="00583C56" w:rsidRDefault="00AA7FA3" w:rsidP="00583C56">
      <w:pPr>
        <w:suppressAutoHyphens/>
        <w:spacing w:after="480" w:line="276" w:lineRule="auto"/>
        <w:jc w:val="both"/>
        <w:rPr>
          <w:rFonts w:eastAsia="Times"/>
          <w:b/>
          <w:bCs/>
          <w:lang w:val="de-CH"/>
        </w:rPr>
      </w:pPr>
      <w:bookmarkStart w:id="0" w:name="_Hlk2352875"/>
      <w:r w:rsidRPr="00C91A0E">
        <w:rPr>
          <w:rFonts w:cs="Arial"/>
          <w:b/>
          <w:bCs/>
          <w:lang w:val="de-CH"/>
        </w:rPr>
        <w:t>Le samedi 25 mai 2024, le Mouvement Scout de Suisse participera pour la cinquième fois à la « Journée de la bonne action ». Pour cette initiative lancée par Coop, des scout·e·s de toute la Suisse feront une bonne action, que ce soit dans un home pour personnes âgées, en construisant des hôtels pour insectes ou en visitant un refuge pour animaux</w:t>
      </w:r>
      <w:r w:rsidR="00EE7C30" w:rsidRPr="00EE7C30">
        <w:rPr>
          <w:rFonts w:eastAsia="Times"/>
          <w:b/>
          <w:bCs/>
          <w:lang w:val="de-CH"/>
        </w:rPr>
        <w:t>.</w:t>
      </w:r>
    </w:p>
    <w:p w14:paraId="35466291" w14:textId="77777777" w:rsidR="00C91A0E" w:rsidRPr="00C91A0E" w:rsidRDefault="00C91A0E" w:rsidP="00C91A0E">
      <w:pPr>
        <w:spacing w:line="276" w:lineRule="auto"/>
        <w:jc w:val="both"/>
        <w:rPr>
          <w:rFonts w:cs="Arial"/>
          <w:lang w:val="de-CH"/>
        </w:rPr>
      </w:pPr>
      <w:r w:rsidRPr="00C91A0E">
        <w:rPr>
          <w:rFonts w:cs="Arial"/>
          <w:lang w:val="de-CH"/>
        </w:rPr>
        <w:t>Dans le cadre de la « Journée de la bonne action », toute la Suisse est encouragée à faire de bonnes actions et à rendre ainsi le monde un peu meilleur. Le Mouvement Scout de Suisse participe à cette initiative en tant qu'organisation partenaire, aux côtés de Pro Infirmis, Table Suisse, la Croix-Rouge suisse, BirdLife et le WWF Suisse.</w:t>
      </w:r>
    </w:p>
    <w:p w14:paraId="68401231" w14:textId="77777777" w:rsidR="00C91A0E" w:rsidRPr="00C91A0E" w:rsidRDefault="00C91A0E" w:rsidP="00C91A0E">
      <w:pPr>
        <w:spacing w:line="276" w:lineRule="auto"/>
        <w:jc w:val="both"/>
        <w:rPr>
          <w:rFonts w:cs="Arial"/>
          <w:lang w:val="de-CH"/>
        </w:rPr>
      </w:pPr>
    </w:p>
    <w:p w14:paraId="7D06C082" w14:textId="77777777" w:rsidR="00C91A0E" w:rsidRPr="00583C56" w:rsidRDefault="00C91A0E" w:rsidP="00C91A0E">
      <w:pPr>
        <w:spacing w:line="276" w:lineRule="auto"/>
        <w:jc w:val="both"/>
        <w:rPr>
          <w:rFonts w:cs="Arial"/>
          <w:b/>
          <w:bCs/>
          <w:lang w:val="de-CH"/>
        </w:rPr>
      </w:pPr>
      <w:r w:rsidRPr="00583C56">
        <w:rPr>
          <w:rFonts w:cs="Arial"/>
          <w:b/>
          <w:bCs/>
          <w:lang w:val="de-CH"/>
        </w:rPr>
        <w:t>Des actions variées sont prévues</w:t>
      </w:r>
    </w:p>
    <w:p w14:paraId="13D38B4B" w14:textId="3E51274A" w:rsidR="00E86951" w:rsidRDefault="00C91A0E" w:rsidP="08249F81">
      <w:pPr>
        <w:spacing w:line="276" w:lineRule="auto"/>
        <w:jc w:val="both"/>
        <w:rPr>
          <w:rFonts w:cs="Arial"/>
          <w:highlight w:val="yellow"/>
          <w:lang w:val="de-CH"/>
        </w:rPr>
      </w:pPr>
      <w:r w:rsidRPr="00C91A0E">
        <w:rPr>
          <w:rFonts w:cs="Arial"/>
          <w:lang w:val="de-CH"/>
        </w:rPr>
        <w:t>Les activités de la « Journée de la bonne action » sont aussi variées que créatives : des scout</w:t>
      </w:r>
      <w:r w:rsidR="00305D3A">
        <w:rPr>
          <w:rFonts w:cs="Arial"/>
          <w:lang w:val="de-CH"/>
        </w:rPr>
        <w:t>·e·</w:t>
      </w:r>
      <w:r w:rsidRPr="00C91A0E">
        <w:rPr>
          <w:rFonts w:cs="Arial"/>
          <w:lang w:val="de-CH"/>
        </w:rPr>
        <w:t>s jouent à des jeux avec des résident</w:t>
      </w:r>
      <w:r w:rsidR="00C24F3E">
        <w:rPr>
          <w:rFonts w:cs="Arial"/>
          <w:lang w:val="de-CH"/>
        </w:rPr>
        <w:t>·e·</w:t>
      </w:r>
      <w:r w:rsidRPr="00C91A0E">
        <w:rPr>
          <w:rFonts w:cs="Arial"/>
          <w:lang w:val="de-CH"/>
        </w:rPr>
        <w:t>s du centre pour personnes âgées du village, construisent des hôtels pour insectes et abeilles, des enfants et des jeunes ramassent des déchets dans la forêt, aident un après-midi dans une ferme bio ou dans un refuge pour animaux ou aident les gens à ranger leurs achats dans des sacs à la Coop de leur région. La solidarité, une valeur vécue depuis toujours dans le scoutisme, a pris de l'importance ces dernières années. C'est pourquoi le scoutisme participe à nouveau à cet événement.</w:t>
      </w:r>
    </w:p>
    <w:p w14:paraId="7A9D634F" w14:textId="77777777" w:rsidR="006B5EAB" w:rsidRDefault="006B5EAB" w:rsidP="002F41B6">
      <w:pPr>
        <w:spacing w:line="276" w:lineRule="auto"/>
        <w:jc w:val="both"/>
        <w:rPr>
          <w:rFonts w:cs="Arial"/>
          <w:lang w:val="de-CH"/>
        </w:rPr>
      </w:pPr>
    </w:p>
    <w:p w14:paraId="5A82875F" w14:textId="77777777" w:rsidR="003700F1" w:rsidRPr="003700F1" w:rsidRDefault="003700F1" w:rsidP="003700F1">
      <w:pPr>
        <w:spacing w:line="276" w:lineRule="auto"/>
        <w:jc w:val="both"/>
        <w:rPr>
          <w:rFonts w:cs="Arial"/>
          <w:b/>
          <w:bCs/>
          <w:lang w:val="de-CH"/>
        </w:rPr>
      </w:pPr>
      <w:r w:rsidRPr="003700F1">
        <w:rPr>
          <w:rFonts w:cs="Arial"/>
          <w:b/>
          <w:bCs/>
          <w:lang w:val="de-CH"/>
        </w:rPr>
        <w:t>« Une bonne action chaque jour »</w:t>
      </w:r>
    </w:p>
    <w:p w14:paraId="5C902F96" w14:textId="310B4DDA" w:rsidR="003700F1" w:rsidRPr="003700F1" w:rsidRDefault="003700F1" w:rsidP="003700F1">
      <w:pPr>
        <w:spacing w:line="276" w:lineRule="auto"/>
        <w:jc w:val="both"/>
        <w:rPr>
          <w:rFonts w:cs="Arial"/>
          <w:lang w:val="de-CH"/>
        </w:rPr>
      </w:pPr>
      <w:r w:rsidRPr="003700F1">
        <w:rPr>
          <w:rFonts w:cs="Arial"/>
          <w:lang w:val="de-CH"/>
        </w:rPr>
        <w:t>L'engagement du scoutisme ne se limite pas à une seule journée. En effet, le scoutisme est plus qu'un jeu, un divertissement ou une aventure dans la nature : en plus des activités ordinaires, le scoutisme s'engage pour la population et l'environnement et accomplit de bonnes actions, comme le dit la devise non officielle « une bonne action chaque jour ». Ainsi, les enfants et les jeunes qui font partie du scoutisme deviennent des citoyen</w:t>
      </w:r>
      <w:r w:rsidR="00305D3A">
        <w:rPr>
          <w:rFonts w:cs="Arial"/>
          <w:lang w:val="de-CH"/>
        </w:rPr>
        <w:t>·</w:t>
      </w:r>
      <w:r w:rsidRPr="003700F1">
        <w:rPr>
          <w:rFonts w:cs="Arial"/>
          <w:lang w:val="de-CH"/>
        </w:rPr>
        <w:t>ne</w:t>
      </w:r>
      <w:r w:rsidR="00305D3A">
        <w:rPr>
          <w:rFonts w:cs="Arial"/>
          <w:lang w:val="de-CH"/>
        </w:rPr>
        <w:t>·</w:t>
      </w:r>
      <w:r w:rsidRPr="003700F1">
        <w:rPr>
          <w:rFonts w:cs="Arial"/>
          <w:lang w:val="de-CH"/>
        </w:rPr>
        <w:t>s responsables dans notre société. Grâce à la possibilité d'assumer des responsabilités dès l'adolescence et le début de l'âge adulte, le scoutisme offre une école de vie unique, orientée vers des objectifs durables.</w:t>
      </w:r>
    </w:p>
    <w:p w14:paraId="7A8DA4A2" w14:textId="0840255D" w:rsidR="006D508F" w:rsidRPr="00261F36" w:rsidRDefault="007A2E31" w:rsidP="006D508F">
      <w:pPr>
        <w:pBdr>
          <w:bottom w:val="single" w:sz="4" w:space="1" w:color="auto"/>
        </w:pBdr>
        <w:spacing w:before="240"/>
        <w:jc w:val="both"/>
        <w:rPr>
          <w:rFonts w:eastAsia="Times" w:cs="Arial"/>
          <w:b/>
          <w:iCs/>
          <w:sz w:val="18"/>
          <w:szCs w:val="18"/>
          <w:lang w:val="de-CH"/>
        </w:rPr>
      </w:pPr>
      <w:r w:rsidRPr="007A2E31">
        <w:rPr>
          <w:rFonts w:eastAsia="Times" w:cs="Arial"/>
          <w:b/>
          <w:iCs/>
          <w:sz w:val="18"/>
          <w:szCs w:val="18"/>
          <w:lang w:val="de-CH"/>
        </w:rPr>
        <w:t>Rendre visite à un groupe à l'occasion de la journée de la bonne actio</w:t>
      </w:r>
      <w:r w:rsidR="006D508F">
        <w:rPr>
          <w:rFonts w:eastAsia="Times" w:cs="Arial"/>
          <w:b/>
          <w:iCs/>
          <w:sz w:val="18"/>
          <w:szCs w:val="18"/>
          <w:lang w:val="de-CH"/>
        </w:rPr>
        <w:t>n</w:t>
      </w:r>
    </w:p>
    <w:p w14:paraId="01849BDB" w14:textId="708D66F4" w:rsidR="006D508F" w:rsidRPr="006D508F" w:rsidRDefault="003E5277" w:rsidP="006D508F">
      <w:pPr>
        <w:jc w:val="both"/>
        <w:rPr>
          <w:rFonts w:cs="Arial"/>
          <w:sz w:val="18"/>
          <w:szCs w:val="18"/>
          <w:lang w:val="de-CH"/>
        </w:rPr>
      </w:pPr>
      <w:r w:rsidRPr="003E5277">
        <w:rPr>
          <w:rFonts w:cs="Arial"/>
          <w:sz w:val="18"/>
          <w:szCs w:val="18"/>
          <w:lang w:val="de-CH"/>
        </w:rPr>
        <w:t>Vous aimeriez parler de la « Journée de la bonne action » organisée au sein du Mouvement Scout de Suisse et rendre visite à un groupe scout dans une région ? Annoncez-vous et nous contacterons les groupes scouts locaux</w:t>
      </w:r>
      <w:r w:rsidR="006D508F" w:rsidRPr="08249F81">
        <w:rPr>
          <w:rFonts w:cs="Arial"/>
          <w:sz w:val="18"/>
          <w:szCs w:val="18"/>
          <w:lang w:val="de-CH"/>
        </w:rPr>
        <w:t>.</w:t>
      </w:r>
    </w:p>
    <w:bookmarkEnd w:id="0"/>
    <w:p w14:paraId="551B64EF" w14:textId="5573089A" w:rsidR="00E75C40" w:rsidRPr="00261F36" w:rsidRDefault="0081761F" w:rsidP="006D508F">
      <w:pPr>
        <w:pBdr>
          <w:bottom w:val="single" w:sz="4" w:space="1" w:color="auto"/>
        </w:pBdr>
        <w:spacing w:before="240"/>
        <w:jc w:val="both"/>
        <w:rPr>
          <w:rFonts w:eastAsia="Times" w:cs="Arial"/>
          <w:b/>
          <w:iCs/>
          <w:sz w:val="18"/>
          <w:szCs w:val="18"/>
          <w:lang w:val="de-CH"/>
        </w:rPr>
      </w:pPr>
      <w:r>
        <w:rPr>
          <w:rFonts w:eastAsia="Times" w:cs="Arial"/>
          <w:b/>
          <w:bCs/>
          <w:sz w:val="18"/>
          <w:szCs w:val="18"/>
          <w:lang w:val="de-CH"/>
        </w:rPr>
        <w:t xml:space="preserve">Plus d’informations </w:t>
      </w:r>
    </w:p>
    <w:p w14:paraId="3E957EDD" w14:textId="150EF5B7" w:rsidR="53BC69A3" w:rsidRDefault="53BC69A3" w:rsidP="08249F81">
      <w:pPr>
        <w:jc w:val="both"/>
        <w:rPr>
          <w:rFonts w:cs="Arial"/>
          <w:sz w:val="18"/>
          <w:szCs w:val="18"/>
          <w:lang w:val="de-CH"/>
        </w:rPr>
      </w:pPr>
      <w:r w:rsidRPr="08249F81">
        <w:rPr>
          <w:rFonts w:cs="Arial"/>
          <w:sz w:val="18"/>
          <w:szCs w:val="18"/>
          <w:lang w:val="de-CH"/>
        </w:rPr>
        <w:t xml:space="preserve">Fabienne Engbers, </w:t>
      </w:r>
      <w:r w:rsidR="0081761F">
        <w:rPr>
          <w:rFonts w:cs="Arial"/>
          <w:sz w:val="18"/>
          <w:szCs w:val="18"/>
          <w:lang w:val="de-CH"/>
        </w:rPr>
        <w:t>direction du projet</w:t>
      </w:r>
      <w:r w:rsidRPr="08249F81">
        <w:rPr>
          <w:rFonts w:cs="Arial"/>
          <w:sz w:val="18"/>
          <w:szCs w:val="18"/>
          <w:lang w:val="de-CH"/>
        </w:rPr>
        <w:t xml:space="preserve"> «</w:t>
      </w:r>
      <w:r w:rsidR="0081761F">
        <w:rPr>
          <w:rFonts w:cs="Arial"/>
          <w:sz w:val="18"/>
          <w:szCs w:val="18"/>
          <w:lang w:val="de-CH"/>
        </w:rPr>
        <w:t xml:space="preserve"> Journ</w:t>
      </w:r>
      <w:r w:rsidR="00907696">
        <w:rPr>
          <w:rFonts w:cs="Arial"/>
          <w:sz w:val="18"/>
          <w:szCs w:val="18"/>
          <w:lang w:val="de-CH"/>
        </w:rPr>
        <w:t xml:space="preserve">ée de la bonne action </w:t>
      </w:r>
      <w:r w:rsidRPr="08249F81">
        <w:rPr>
          <w:rFonts w:cs="Arial"/>
          <w:sz w:val="18"/>
          <w:szCs w:val="18"/>
          <w:lang w:val="de-CH"/>
        </w:rPr>
        <w:t xml:space="preserve">», </w:t>
      </w:r>
      <w:hyperlink r:id="rId11">
        <w:r w:rsidRPr="08249F81">
          <w:rPr>
            <w:rStyle w:val="Lienhypertexte"/>
            <w:rFonts w:cs="Arial"/>
            <w:sz w:val="18"/>
            <w:szCs w:val="18"/>
            <w:lang w:val="de-CH"/>
          </w:rPr>
          <w:t>fabienne.engbers@pbs.ch</w:t>
        </w:r>
      </w:hyperlink>
      <w:r w:rsidRPr="08249F81">
        <w:rPr>
          <w:rFonts w:cs="Arial"/>
          <w:sz w:val="18"/>
          <w:szCs w:val="18"/>
          <w:lang w:val="de-CH"/>
        </w:rPr>
        <w:t>, +4</w:t>
      </w:r>
      <w:r w:rsidRPr="08249F81">
        <w:rPr>
          <w:rFonts w:asciiTheme="minorHAnsi" w:eastAsiaTheme="minorEastAsia" w:hAnsiTheme="minorHAnsi" w:cstheme="minorBidi"/>
          <w:sz w:val="18"/>
          <w:szCs w:val="18"/>
          <w:lang w:val="de-CH"/>
        </w:rPr>
        <w:t>1</w:t>
      </w:r>
      <w:r w:rsidR="013723D3" w:rsidRPr="08249F81">
        <w:rPr>
          <w:rFonts w:asciiTheme="minorHAnsi" w:eastAsiaTheme="minorEastAsia" w:hAnsiTheme="minorHAnsi" w:cstheme="minorBidi"/>
          <w:sz w:val="18"/>
          <w:szCs w:val="18"/>
          <w:lang w:val="de-CH"/>
        </w:rPr>
        <w:t xml:space="preserve"> 31 328 05 47</w:t>
      </w:r>
      <w:bookmarkStart w:id="1" w:name="_Hlk2352540"/>
    </w:p>
    <w:p w14:paraId="2711CF1C" w14:textId="77777777" w:rsidR="002F41B6" w:rsidRPr="007153D3" w:rsidRDefault="002F41B6" w:rsidP="002F41B6">
      <w:pPr>
        <w:jc w:val="both"/>
        <w:rPr>
          <w:rFonts w:cs="Arial"/>
          <w:sz w:val="18"/>
          <w:szCs w:val="18"/>
          <w:lang w:val="de-CH"/>
        </w:rPr>
      </w:pPr>
    </w:p>
    <w:p w14:paraId="5B20C00B" w14:textId="77777777" w:rsidR="00E75C40" w:rsidRPr="007153D3" w:rsidRDefault="00E75C40" w:rsidP="002F41B6">
      <w:pPr>
        <w:jc w:val="both"/>
        <w:rPr>
          <w:rFonts w:cs="Arial"/>
          <w:sz w:val="18"/>
          <w:szCs w:val="18"/>
          <w:lang w:val="de-CH"/>
        </w:rPr>
      </w:pPr>
    </w:p>
    <w:p w14:paraId="001407F7" w14:textId="747E8C45" w:rsidR="00E75C40" w:rsidRPr="00261F36" w:rsidRDefault="00C24F3E" w:rsidP="08249F81">
      <w:pPr>
        <w:pBdr>
          <w:top w:val="single" w:sz="4" w:space="1" w:color="auto"/>
          <w:left w:val="single" w:sz="4" w:space="4" w:color="auto"/>
          <w:bottom w:val="single" w:sz="4" w:space="1" w:color="auto"/>
          <w:right w:val="single" w:sz="4" w:space="4" w:color="auto"/>
        </w:pBdr>
        <w:spacing w:line="240" w:lineRule="exact"/>
        <w:jc w:val="both"/>
        <w:rPr>
          <w:rFonts w:cs="Arial"/>
          <w:sz w:val="18"/>
          <w:szCs w:val="18"/>
          <w:lang w:val="de-CH"/>
        </w:rPr>
      </w:pPr>
      <w:r>
        <w:rPr>
          <w:rFonts w:eastAsia="Times" w:cs="Arial"/>
          <w:b/>
          <w:bCs/>
          <w:sz w:val="18"/>
          <w:szCs w:val="18"/>
          <w:lang w:val="de-CH"/>
        </w:rPr>
        <w:lastRenderedPageBreak/>
        <w:t xml:space="preserve">Mouvement Scout de Suisse </w:t>
      </w:r>
      <w:r w:rsidR="00A630F1">
        <w:rPr>
          <w:rFonts w:eastAsia="Times" w:cs="Arial"/>
          <w:b/>
          <w:bCs/>
          <w:sz w:val="18"/>
          <w:szCs w:val="18"/>
          <w:lang w:val="fr-CH"/>
        </w:rPr>
        <w:t>(MSdS</w:t>
      </w:r>
      <w:r w:rsidR="00E75C40" w:rsidRPr="08249F81">
        <w:rPr>
          <w:rFonts w:eastAsia="Times" w:cs="Arial"/>
          <w:b/>
          <w:bCs/>
          <w:sz w:val="18"/>
          <w:szCs w:val="18"/>
          <w:lang w:val="de-CH"/>
        </w:rPr>
        <w:t xml:space="preserve">) </w:t>
      </w:r>
      <w:r w:rsidR="00E75C40" w:rsidRPr="08249F81">
        <w:rPr>
          <w:rFonts w:ascii="Symbol" w:eastAsia="Symbol" w:hAnsi="Symbol" w:cs="Symbol"/>
          <w:b/>
          <w:bCs/>
          <w:sz w:val="18"/>
          <w:szCs w:val="18"/>
          <w:lang w:val="de-CH"/>
        </w:rPr>
        <w:t>|</w:t>
      </w:r>
      <w:r w:rsidR="00E75C40" w:rsidRPr="08249F81">
        <w:rPr>
          <w:rFonts w:eastAsia="Times" w:cs="Arial"/>
          <w:b/>
          <w:bCs/>
          <w:sz w:val="18"/>
          <w:szCs w:val="18"/>
          <w:lang w:val="de-CH"/>
        </w:rPr>
        <w:t xml:space="preserve"> </w:t>
      </w:r>
      <w:hyperlink r:id="rId12">
        <w:r w:rsidR="008168B5" w:rsidRPr="08249F81">
          <w:rPr>
            <w:rStyle w:val="Lienhypertexte"/>
            <w:rFonts w:cs="Arial"/>
            <w:b/>
            <w:bCs/>
            <w:color w:val="632949" w:themeColor="accent1"/>
            <w:sz w:val="18"/>
            <w:szCs w:val="18"/>
            <w:lang w:val="de-CH"/>
          </w:rPr>
          <w:t>www.pfadi.swiss</w:t>
        </w:r>
      </w:hyperlink>
    </w:p>
    <w:bookmarkEnd w:id="1"/>
    <w:p w14:paraId="475B513A" w14:textId="35627BDA" w:rsidR="00107F09" w:rsidRPr="00856958" w:rsidRDefault="00F306A7" w:rsidP="007809BC">
      <w:pPr>
        <w:pBdr>
          <w:top w:val="single" w:sz="4" w:space="1" w:color="auto"/>
          <w:left w:val="single" w:sz="4" w:space="4" w:color="auto"/>
          <w:bottom w:val="single" w:sz="4" w:space="1" w:color="auto"/>
          <w:right w:val="single" w:sz="4" w:space="4" w:color="auto"/>
        </w:pBdr>
        <w:spacing w:line="240" w:lineRule="exact"/>
        <w:jc w:val="both"/>
        <w:rPr>
          <w:rFonts w:eastAsia="Times" w:cs="Arial"/>
          <w:sz w:val="18"/>
          <w:szCs w:val="18"/>
          <w:lang w:val="de-DE"/>
        </w:rPr>
      </w:pPr>
      <w:r w:rsidRPr="00F306A7">
        <w:rPr>
          <w:rFonts w:cs="Arial"/>
          <w:sz w:val="18"/>
          <w:szCs w:val="18"/>
          <w:lang w:val="de-CH" w:eastAsia="en-US"/>
        </w:rPr>
        <w:t>Le Mouvement Scout de Suisse (MSdS) est l'association nationale des scouts. Le MSdS compte environ 51'000 membres et est organisé en 22 associations cantonales et 530 groupes locaux. Les groupes locaux sont encadrés par des responsables bénévoles qui ont suivi une formation axée sur la pratique</w:t>
      </w:r>
      <w:r w:rsidR="007809BC" w:rsidRPr="007809BC">
        <w:rPr>
          <w:rFonts w:cs="Arial"/>
          <w:sz w:val="18"/>
          <w:szCs w:val="18"/>
          <w:lang w:val="de-CH" w:eastAsia="en-US"/>
        </w:rPr>
        <w:t>.</w:t>
      </w:r>
    </w:p>
    <w:sectPr w:rsidR="00107F09" w:rsidRPr="00856958" w:rsidSect="00412871">
      <w:footerReference w:type="default" r:id="rId13"/>
      <w:footerReference w:type="first" r:id="rId14"/>
      <w:pgSz w:w="11906" w:h="16838"/>
      <w:pgMar w:top="2325" w:right="851" w:bottom="2268" w:left="2552"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F57E" w14:textId="77777777" w:rsidR="00AA0FE7" w:rsidRDefault="00AA0FE7" w:rsidP="00F91D37">
      <w:r>
        <w:separator/>
      </w:r>
    </w:p>
  </w:endnote>
  <w:endnote w:type="continuationSeparator" w:id="0">
    <w:p w14:paraId="77AE6675" w14:textId="77777777" w:rsidR="00AA0FE7" w:rsidRDefault="00AA0FE7" w:rsidP="00F91D37">
      <w:r>
        <w:continuationSeparator/>
      </w:r>
    </w:p>
  </w:endnote>
  <w:endnote w:type="continuationNotice" w:id="1">
    <w:p w14:paraId="50D0CDBE" w14:textId="77777777" w:rsidR="00AA0FE7" w:rsidRDefault="00AA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panose1 w:val="020B0604020202020204"/>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24E" w14:textId="77777777" w:rsidR="006C62E1" w:rsidRDefault="00E71153" w:rsidP="006C62E1">
    <w:pPr>
      <w:pStyle w:val="Pieddepage"/>
    </w:pPr>
    <w:r>
      <w:rPr>
        <w:noProof/>
        <w:lang w:eastAsia="de-CH"/>
      </w:rPr>
      <mc:AlternateContent>
        <mc:Choice Requires="wpg">
          <w:drawing>
            <wp:anchor distT="0" distB="0" distL="114300" distR="114300" simplePos="0" relativeHeight="251658241" behindDoc="0" locked="1" layoutInCell="1" allowOverlap="1" wp14:anchorId="7684631A" wp14:editId="4FDADF32">
              <wp:simplePos x="0" y="0"/>
              <wp:positionH relativeFrom="page">
                <wp:align>left</wp:align>
              </wp:positionH>
              <wp:positionV relativeFrom="page">
                <wp:align>bottom</wp:align>
              </wp:positionV>
              <wp:extent cx="3027600" cy="1335600"/>
              <wp:effectExtent l="0" t="0" r="1905" b="0"/>
              <wp:wrapNone/>
              <wp:docPr id="23" name="Gruppieren 23"/>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4" name="Grafik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5" name="Rechteck 25"/>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8D1EDDC">
            <v:group id="Gruppieren 23" style="position:absolute;margin-left:0;margin-top:0;width:238.4pt;height:105.15pt;z-index:251658241;mso-position-horizontal:left;mso-position-horizontal-relative:page;mso-position-vertical:bottom;mso-position-vertical-relative:page;mso-width-relative:margin;mso-height-relative:margin" coordsize="30283,13359" o:spid="_x0000_s1026" w14:anchorId="051BCEE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pFcu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SKkVy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4" style="position:absolute;left:7246;width:23037;height:79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">
                <v:imagedata o:title="" r:id="rId2"/>
              </v:shape>
              <v:rect id="Rechteck 25" style="position:absolute;top:11559;width:1800;height:1800;visibility:visible;mso-wrap-style:square;v-text-anchor:middle" o:spid="_x0000_s1028"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w10:wrap anchorx="page" anchory="page"/>
              <w10:anchorlock/>
            </v:group>
          </w:pict>
        </mc:Fallback>
      </mc:AlternateContent>
    </w:r>
    <w:r>
      <w:rPr>
        <w:noProof/>
        <w:lang w:eastAsia="de-CH"/>
      </w:rPr>
      <mc:AlternateContent>
        <mc:Choice Requires="wps">
          <w:drawing>
            <wp:anchor distT="0" distB="0" distL="114300" distR="114300" simplePos="0" relativeHeight="251658240" behindDoc="0" locked="1" layoutInCell="1" allowOverlap="1" wp14:anchorId="1AB159A8" wp14:editId="20C9495D">
              <wp:simplePos x="0" y="0"/>
              <wp:positionH relativeFrom="margin">
                <wp:posOffset>4771390</wp:posOffset>
              </wp:positionH>
              <wp:positionV relativeFrom="page">
                <wp:posOffset>10023475</wp:posOffset>
              </wp:positionV>
              <wp:extent cx="629920" cy="67183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629920" cy="67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3890" w14:textId="77777777" w:rsidR="00E71153" w:rsidRPr="00F754D1" w:rsidRDefault="00E71153" w:rsidP="00E8428A">
                          <w:pPr>
                            <w:pStyle w:val="Seitenzahlen"/>
                            <w:rPr>
                              <w:color w:val="auto"/>
                            </w:rPr>
                          </w:pPr>
                          <w:proofErr w:type="spellStart"/>
                          <w:r w:rsidRPr="00000583">
                            <w:rPr>
                              <w:rStyle w:val="PieddepageCar"/>
                              <w:b w:val="0"/>
                              <w:bCs/>
                              <w:color w:val="auto"/>
                            </w:rPr>
                            <w:t>Seite</w:t>
                          </w:r>
                          <w:proofErr w:type="spellEnd"/>
                          <w:r w:rsidRPr="00F754D1">
                            <w:rPr>
                              <w:rStyle w:val="PieddepageCar"/>
                              <w:color w:val="auto"/>
                            </w:rPr>
                            <w:t xml:space="preserve"> </w:t>
                          </w:r>
                          <w:r w:rsidRPr="00F754D1">
                            <w:fldChar w:fldCharType="begin"/>
                          </w:r>
                          <w:r w:rsidRPr="00F754D1">
                            <w:instrText xml:space="preserve"> PAGE  \* Arabic  \* MERGEFORMAT </w:instrText>
                          </w:r>
                          <w:r w:rsidRPr="00F754D1">
                            <w:fldChar w:fldCharType="separate"/>
                          </w:r>
                          <w:r w:rsidRPr="00F754D1">
                            <w:t>1</w:t>
                          </w:r>
                          <w:r w:rsidRPr="00F754D1">
                            <w:fldChar w:fldCharType="end"/>
                          </w:r>
                          <w:r w:rsidRPr="00F754D1">
                            <w:rPr>
                              <w:color w:val="auto"/>
                            </w:rPr>
                            <w:t xml:space="preserve"> </w:t>
                          </w:r>
                        </w:p>
                      </w:txbxContent>
                    </wps:txbx>
                    <wps:bodyPr rot="0" spcFirstLastPara="0" vertOverflow="overflow" horzOverflow="overflow" vert="horz" wrap="square" lIns="0" tIns="0" rIns="0" bIns="52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1DD707A">
            <v:shapetype id="_x0000_t202" coordsize="21600,21600" o:spt="202" path="m,l,21600r21600,l21600,xe" w14:anchorId="1AB159A8">
              <v:stroke joinstyle="miter"/>
              <v:path gradientshapeok="t" o:connecttype="rect"/>
            </v:shapetype>
            <v:shape id="Textfeld 32" style="position:absolute;margin-left:375.7pt;margin-top:789.25pt;width:49.6pt;height:5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">
              <v:textbox inset="0,0,0,14.5mm">
                <w:txbxContent>
                  <w:p w:rsidRPr="00F754D1" w:rsidR="00E71153" w:rsidP="00E8428A" w:rsidRDefault="00E71153" w14:paraId="3CB61826" w14:textId="77777777">
                    <w:pPr>
                      <w:pStyle w:val="Seitenzahlen"/>
                      <w:rPr>
                        <w:color w:val="auto"/>
                      </w:rPr>
                    </w:pPr>
                    <w:r w:rsidRPr="00000583">
                      <w:rPr>
                        <w:rStyle w:val="FuzeileZchn"/>
                        <w:b w:val="0"/>
                        <w:bCs/>
                        <w:color w:val="auto"/>
                      </w:rPr>
                      <w:t>Seite</w:t>
                    </w:r>
                    <w:r w:rsidRPr="00F754D1">
                      <w:rPr>
                        <w:rStyle w:val="FuzeileZchn"/>
                        <w:color w:val="auto"/>
                      </w:rPr>
                      <w:t xml:space="preserve"> </w:t>
                    </w:r>
                    <w:r w:rsidRPr="00F754D1">
                      <w:fldChar w:fldCharType="begin"/>
                    </w:r>
                    <w:r w:rsidRPr="00F754D1">
                      <w:instrText xml:space="preserve"> PAGE  \* Arabic  \* MERGEFORMAT </w:instrText>
                    </w:r>
                    <w:r w:rsidRPr="00F754D1">
                      <w:fldChar w:fldCharType="separate"/>
                    </w:r>
                    <w:r w:rsidRPr="00F754D1">
                      <w:t>1</w:t>
                    </w:r>
                    <w:r w:rsidRPr="00F754D1">
                      <w:fldChar w:fldCharType="end"/>
                    </w:r>
                    <w:r w:rsidRPr="00F754D1">
                      <w:rPr>
                        <w:color w:val="auto"/>
                      </w:rPr>
                      <w:t xml:space="preserve"> </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4DB2" w14:textId="77777777" w:rsidR="00917208" w:rsidRDefault="0076549D">
    <w:pPr>
      <w:pStyle w:val="Pieddepage"/>
    </w:pPr>
    <w:r>
      <w:rPr>
        <w:noProof/>
        <w:lang w:eastAsia="de-CH"/>
      </w:rPr>
      <mc:AlternateContent>
        <mc:Choice Requires="wpg">
          <w:drawing>
            <wp:anchor distT="0" distB="0" distL="114300" distR="114300" simplePos="0" relativeHeight="251658243" behindDoc="0" locked="1" layoutInCell="1" allowOverlap="1" wp14:anchorId="65104BA0" wp14:editId="3D3226F8">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A05D873">
            <v:group id="Gruppieren 26" style="position:absolute;margin-left:0;margin-top:0;width:238.4pt;height:105.15pt;z-index:251658243;mso-position-horizontal:left;mso-position-horizontal-relative:page;mso-position-vertical:bottom;mso-position-vertical-relative:page;mso-width-relative:margin;mso-height-relative:margin" coordsize="30283,13359" o:spid="_x0000_s1026" w14:anchorId="0FFFD99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7" style="position:absolute;left:7246;width:23037;height:79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o:title="" r:id="rId3"/>
              </v:shape>
              <v:rect id="Rechteck 28" style="position:absolute;top:11559;width:1800;height:1800;visibility:visible;mso-wrap-style:square;v-text-anchor:middle" o:spid="_x0000_s1028" filled="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w10:wrap anchorx="page" anchory="page"/>
              <w10:anchorlock/>
            </v:group>
          </w:pict>
        </mc:Fallback>
      </mc:AlternateContent>
    </w:r>
    <w:r>
      <w:rPr>
        <w:noProof/>
        <w:lang w:eastAsia="de-CH"/>
      </w:rPr>
      <mc:AlternateContent>
        <mc:Choice Requires="wps">
          <w:drawing>
            <wp:anchor distT="0" distB="0" distL="114300" distR="114300" simplePos="0" relativeHeight="251658242" behindDoc="0" locked="1" layoutInCell="1" allowOverlap="1" wp14:anchorId="480DDCDF" wp14:editId="56DF3C9D">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EAFB1" w14:textId="77777777" w:rsidR="0076549D" w:rsidRPr="0076549D" w:rsidRDefault="0076549D" w:rsidP="0076549D">
                          <w:pPr>
                            <w:jc w:val="right"/>
                          </w:pPr>
                          <w:proofErr w:type="spellStart"/>
                          <w:r w:rsidRPr="0076549D">
                            <w:rPr>
                              <w:rStyle w:val="PieddepageCar"/>
                            </w:rPr>
                            <w:t>Seite</w:t>
                          </w:r>
                          <w:proofErr w:type="spellEnd"/>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0D352D3">
            <v:shapetype id="_x0000_t202" coordsize="21600,21600" o:spt="202" path="m,l,21600r21600,l21600,xe" w14:anchorId="480DDCDF">
              <v:stroke joinstyle="miter"/>
              <v:path gradientshapeok="t" o:connecttype="rect"/>
            </v:shapetype>
            <v:shape id="Textfeld 34" style="position:absolute;margin-left:375.5pt;margin-top:782pt;width:49.6pt;height:5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bbxdSmgCAAA8BQAADgAAAAAAAAAAAAAAAAAu&#10;AgAAZHJzL2Uyb0RvYy54bWxQSwECLQAUAAYACAAAACEAQ7KUN+EAAAANAQAADwAAAAAAAAAAAAAA&#10;AADCBAAAZHJzL2Rvd25yZXYueG1sUEsFBgAAAAAEAAQA8wAAANAFAAAAAA==&#10;">
              <v:textbox inset="0,2mm,0,15mm">
                <w:txbxContent>
                  <w:p w:rsidRPr="0076549D" w:rsidR="0076549D" w:rsidP="0076549D" w:rsidRDefault="0076549D" w14:paraId="5EE25422" w14:textId="77777777">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2314" w14:textId="77777777" w:rsidR="00AA0FE7" w:rsidRDefault="00AA0FE7" w:rsidP="00F91D37">
      <w:r>
        <w:separator/>
      </w:r>
    </w:p>
  </w:footnote>
  <w:footnote w:type="continuationSeparator" w:id="0">
    <w:p w14:paraId="36CAA9CE" w14:textId="77777777" w:rsidR="00AA0FE7" w:rsidRDefault="00AA0FE7" w:rsidP="00F91D37">
      <w:r>
        <w:continuationSeparator/>
      </w:r>
    </w:p>
  </w:footnote>
  <w:footnote w:type="continuationNotice" w:id="1">
    <w:p w14:paraId="2F7087B9" w14:textId="77777777" w:rsidR="00AA0FE7" w:rsidRDefault="00AA0FE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5291188">
    <w:abstractNumId w:val="9"/>
  </w:num>
  <w:num w:numId="2" w16cid:durableId="126975320">
    <w:abstractNumId w:val="7"/>
  </w:num>
  <w:num w:numId="3" w16cid:durableId="1043947507">
    <w:abstractNumId w:val="6"/>
  </w:num>
  <w:num w:numId="4" w16cid:durableId="970212391">
    <w:abstractNumId w:val="5"/>
  </w:num>
  <w:num w:numId="5" w16cid:durableId="1905068180">
    <w:abstractNumId w:val="4"/>
  </w:num>
  <w:num w:numId="6" w16cid:durableId="804935313">
    <w:abstractNumId w:val="8"/>
  </w:num>
  <w:num w:numId="7" w16cid:durableId="331107480">
    <w:abstractNumId w:val="3"/>
  </w:num>
  <w:num w:numId="8" w16cid:durableId="2080398538">
    <w:abstractNumId w:val="2"/>
  </w:num>
  <w:num w:numId="9" w16cid:durableId="1191605997">
    <w:abstractNumId w:val="1"/>
  </w:num>
  <w:num w:numId="10" w16cid:durableId="2103647044">
    <w:abstractNumId w:val="0"/>
  </w:num>
  <w:num w:numId="11" w16cid:durableId="609166025">
    <w:abstractNumId w:val="25"/>
  </w:num>
  <w:num w:numId="12" w16cid:durableId="995457253">
    <w:abstractNumId w:val="18"/>
  </w:num>
  <w:num w:numId="13" w16cid:durableId="2105570993">
    <w:abstractNumId w:val="15"/>
  </w:num>
  <w:num w:numId="14" w16cid:durableId="2097166668">
    <w:abstractNumId w:val="27"/>
  </w:num>
  <w:num w:numId="15" w16cid:durableId="1260682076">
    <w:abstractNumId w:val="26"/>
  </w:num>
  <w:num w:numId="16" w16cid:durableId="1119691144">
    <w:abstractNumId w:val="11"/>
  </w:num>
  <w:num w:numId="17" w16cid:durableId="1398745127">
    <w:abstractNumId w:val="16"/>
  </w:num>
  <w:num w:numId="18" w16cid:durableId="1905095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02582">
    <w:abstractNumId w:val="24"/>
  </w:num>
  <w:num w:numId="20" w16cid:durableId="173737108">
    <w:abstractNumId w:val="14"/>
  </w:num>
  <w:num w:numId="21" w16cid:durableId="1529879713">
    <w:abstractNumId w:val="22"/>
  </w:num>
  <w:num w:numId="22" w16cid:durableId="325283676">
    <w:abstractNumId w:val="21"/>
  </w:num>
  <w:num w:numId="23" w16cid:durableId="120270199">
    <w:abstractNumId w:val="12"/>
  </w:num>
  <w:num w:numId="24" w16cid:durableId="1492719030">
    <w:abstractNumId w:val="17"/>
  </w:num>
  <w:num w:numId="25" w16cid:durableId="483281520">
    <w:abstractNumId w:val="23"/>
  </w:num>
  <w:num w:numId="26" w16cid:durableId="1790002412">
    <w:abstractNumId w:val="19"/>
  </w:num>
  <w:num w:numId="27" w16cid:durableId="374164440">
    <w:abstractNumId w:val="13"/>
  </w:num>
  <w:num w:numId="28" w16cid:durableId="763035673">
    <w:abstractNumId w:val="10"/>
  </w:num>
  <w:num w:numId="29" w16cid:durableId="2057125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DateAndTime/>
  <w:activeWritingStyle w:appName="MSWord" w:lang="fr-FR" w:vendorID="64" w:dllVersion="0" w:nlCheck="1" w:checkStyle="0"/>
  <w:proofState w:spelling="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40"/>
    <w:rsid w:val="00000583"/>
    <w:rsid w:val="00002978"/>
    <w:rsid w:val="00006695"/>
    <w:rsid w:val="0001010F"/>
    <w:rsid w:val="0001037B"/>
    <w:rsid w:val="00025CEC"/>
    <w:rsid w:val="000266B7"/>
    <w:rsid w:val="00032B92"/>
    <w:rsid w:val="000409C8"/>
    <w:rsid w:val="00041700"/>
    <w:rsid w:val="00045DF9"/>
    <w:rsid w:val="00063BC2"/>
    <w:rsid w:val="000701F1"/>
    <w:rsid w:val="000716E0"/>
    <w:rsid w:val="00071780"/>
    <w:rsid w:val="00074103"/>
    <w:rsid w:val="000803EB"/>
    <w:rsid w:val="00081C4B"/>
    <w:rsid w:val="0009629B"/>
    <w:rsid w:val="00096E8E"/>
    <w:rsid w:val="000A1884"/>
    <w:rsid w:val="000A24EC"/>
    <w:rsid w:val="000B183F"/>
    <w:rsid w:val="000B46B1"/>
    <w:rsid w:val="000B4865"/>
    <w:rsid w:val="000B595D"/>
    <w:rsid w:val="000B6187"/>
    <w:rsid w:val="000B77AE"/>
    <w:rsid w:val="000C49C1"/>
    <w:rsid w:val="000D1743"/>
    <w:rsid w:val="000D1BB6"/>
    <w:rsid w:val="000D5173"/>
    <w:rsid w:val="000D63E5"/>
    <w:rsid w:val="000D79B9"/>
    <w:rsid w:val="000E7543"/>
    <w:rsid w:val="000E756F"/>
    <w:rsid w:val="000E79CB"/>
    <w:rsid w:val="000F1D2B"/>
    <w:rsid w:val="000F765B"/>
    <w:rsid w:val="0010021F"/>
    <w:rsid w:val="00102345"/>
    <w:rsid w:val="00106688"/>
    <w:rsid w:val="00106B33"/>
    <w:rsid w:val="00107F09"/>
    <w:rsid w:val="001134C7"/>
    <w:rsid w:val="00113CB8"/>
    <w:rsid w:val="0012151C"/>
    <w:rsid w:val="00123A0F"/>
    <w:rsid w:val="00127BBA"/>
    <w:rsid w:val="0013277E"/>
    <w:rsid w:val="00132A55"/>
    <w:rsid w:val="00133CFB"/>
    <w:rsid w:val="001375AB"/>
    <w:rsid w:val="00137639"/>
    <w:rsid w:val="00137F07"/>
    <w:rsid w:val="00144122"/>
    <w:rsid w:val="0014513A"/>
    <w:rsid w:val="00145C56"/>
    <w:rsid w:val="00154677"/>
    <w:rsid w:val="00157ECA"/>
    <w:rsid w:val="00167916"/>
    <w:rsid w:val="00171870"/>
    <w:rsid w:val="001949C4"/>
    <w:rsid w:val="0019677B"/>
    <w:rsid w:val="0019766F"/>
    <w:rsid w:val="001A3606"/>
    <w:rsid w:val="001B00FC"/>
    <w:rsid w:val="001C6F6C"/>
    <w:rsid w:val="001C75EA"/>
    <w:rsid w:val="001E73F4"/>
    <w:rsid w:val="001F3E47"/>
    <w:rsid w:val="001F4A7E"/>
    <w:rsid w:val="001F4B8C"/>
    <w:rsid w:val="001F4F9B"/>
    <w:rsid w:val="002024B7"/>
    <w:rsid w:val="00204BAA"/>
    <w:rsid w:val="00205A43"/>
    <w:rsid w:val="00214120"/>
    <w:rsid w:val="002143A9"/>
    <w:rsid w:val="00216E97"/>
    <w:rsid w:val="00217046"/>
    <w:rsid w:val="002179B7"/>
    <w:rsid w:val="0022685B"/>
    <w:rsid w:val="0023018C"/>
    <w:rsid w:val="0023205B"/>
    <w:rsid w:val="00240FB5"/>
    <w:rsid w:val="0024105F"/>
    <w:rsid w:val="0024318E"/>
    <w:rsid w:val="0024562F"/>
    <w:rsid w:val="002466D7"/>
    <w:rsid w:val="00247905"/>
    <w:rsid w:val="00250F02"/>
    <w:rsid w:val="0025563A"/>
    <w:rsid w:val="0025644A"/>
    <w:rsid w:val="00262A94"/>
    <w:rsid w:val="00262D43"/>
    <w:rsid w:val="00267F71"/>
    <w:rsid w:val="002726D9"/>
    <w:rsid w:val="00283224"/>
    <w:rsid w:val="00283995"/>
    <w:rsid w:val="00284E21"/>
    <w:rsid w:val="00290E37"/>
    <w:rsid w:val="00292375"/>
    <w:rsid w:val="0029358F"/>
    <w:rsid w:val="002964D1"/>
    <w:rsid w:val="002965DF"/>
    <w:rsid w:val="002A371B"/>
    <w:rsid w:val="002A5E4C"/>
    <w:rsid w:val="002B551B"/>
    <w:rsid w:val="002B5E1C"/>
    <w:rsid w:val="002C163B"/>
    <w:rsid w:val="002C29F3"/>
    <w:rsid w:val="002C7B14"/>
    <w:rsid w:val="002D272F"/>
    <w:rsid w:val="002D38AE"/>
    <w:rsid w:val="002D709C"/>
    <w:rsid w:val="002F06AA"/>
    <w:rsid w:val="002F41B6"/>
    <w:rsid w:val="002F68A2"/>
    <w:rsid w:val="0030179D"/>
    <w:rsid w:val="0030245A"/>
    <w:rsid w:val="00303B73"/>
    <w:rsid w:val="00305D3A"/>
    <w:rsid w:val="003108DC"/>
    <w:rsid w:val="00315FD0"/>
    <w:rsid w:val="003222D7"/>
    <w:rsid w:val="00322547"/>
    <w:rsid w:val="0032330D"/>
    <w:rsid w:val="003337CC"/>
    <w:rsid w:val="00333A1B"/>
    <w:rsid w:val="003359DB"/>
    <w:rsid w:val="0034226D"/>
    <w:rsid w:val="003437A6"/>
    <w:rsid w:val="003456CD"/>
    <w:rsid w:val="003514EE"/>
    <w:rsid w:val="00356288"/>
    <w:rsid w:val="00363671"/>
    <w:rsid w:val="00364EE3"/>
    <w:rsid w:val="003650A4"/>
    <w:rsid w:val="003700F1"/>
    <w:rsid w:val="00371656"/>
    <w:rsid w:val="0037422F"/>
    <w:rsid w:val="003757E4"/>
    <w:rsid w:val="00375834"/>
    <w:rsid w:val="00376D9B"/>
    <w:rsid w:val="00384DFE"/>
    <w:rsid w:val="0039124E"/>
    <w:rsid w:val="00394357"/>
    <w:rsid w:val="003A11A2"/>
    <w:rsid w:val="003B12D0"/>
    <w:rsid w:val="003B6827"/>
    <w:rsid w:val="003C0D66"/>
    <w:rsid w:val="003C2FD0"/>
    <w:rsid w:val="003C3AED"/>
    <w:rsid w:val="003C3D32"/>
    <w:rsid w:val="003C4512"/>
    <w:rsid w:val="003C6B69"/>
    <w:rsid w:val="003C6BE9"/>
    <w:rsid w:val="003C7115"/>
    <w:rsid w:val="003D0FAA"/>
    <w:rsid w:val="003E5277"/>
    <w:rsid w:val="003F1A56"/>
    <w:rsid w:val="00402DF8"/>
    <w:rsid w:val="00406726"/>
    <w:rsid w:val="00412871"/>
    <w:rsid w:val="00413C9A"/>
    <w:rsid w:val="004141A6"/>
    <w:rsid w:val="0042454D"/>
    <w:rsid w:val="00430B7B"/>
    <w:rsid w:val="00433874"/>
    <w:rsid w:val="004347B6"/>
    <w:rsid w:val="00443AA5"/>
    <w:rsid w:val="00443F37"/>
    <w:rsid w:val="00444695"/>
    <w:rsid w:val="00452D49"/>
    <w:rsid w:val="0045479D"/>
    <w:rsid w:val="0045597E"/>
    <w:rsid w:val="00455E61"/>
    <w:rsid w:val="00457F6A"/>
    <w:rsid w:val="0046618B"/>
    <w:rsid w:val="0047010F"/>
    <w:rsid w:val="00476A0E"/>
    <w:rsid w:val="00480603"/>
    <w:rsid w:val="00480693"/>
    <w:rsid w:val="00484C50"/>
    <w:rsid w:val="00486DBB"/>
    <w:rsid w:val="00492217"/>
    <w:rsid w:val="00493BF3"/>
    <w:rsid w:val="00494208"/>
    <w:rsid w:val="00494FD7"/>
    <w:rsid w:val="00495CA3"/>
    <w:rsid w:val="00495F83"/>
    <w:rsid w:val="00496A90"/>
    <w:rsid w:val="004A039B"/>
    <w:rsid w:val="004A3DF6"/>
    <w:rsid w:val="004A7A12"/>
    <w:rsid w:val="004B0FDB"/>
    <w:rsid w:val="004B339F"/>
    <w:rsid w:val="004B3943"/>
    <w:rsid w:val="004C1329"/>
    <w:rsid w:val="004C3880"/>
    <w:rsid w:val="004D0AAD"/>
    <w:rsid w:val="004D0F2F"/>
    <w:rsid w:val="004D179F"/>
    <w:rsid w:val="004D5B31"/>
    <w:rsid w:val="004E6918"/>
    <w:rsid w:val="004E7D74"/>
    <w:rsid w:val="004F22CB"/>
    <w:rsid w:val="00500294"/>
    <w:rsid w:val="005157BC"/>
    <w:rsid w:val="00523A0D"/>
    <w:rsid w:val="005246AD"/>
    <w:rsid w:val="00526C93"/>
    <w:rsid w:val="005339AE"/>
    <w:rsid w:val="00535EA2"/>
    <w:rsid w:val="00536734"/>
    <w:rsid w:val="00537410"/>
    <w:rsid w:val="00537E1D"/>
    <w:rsid w:val="00544453"/>
    <w:rsid w:val="00550787"/>
    <w:rsid w:val="005537E6"/>
    <w:rsid w:val="00560AC2"/>
    <w:rsid w:val="00562128"/>
    <w:rsid w:val="00573A8B"/>
    <w:rsid w:val="00576439"/>
    <w:rsid w:val="00583C56"/>
    <w:rsid w:val="00590E3F"/>
    <w:rsid w:val="00591832"/>
    <w:rsid w:val="00592841"/>
    <w:rsid w:val="005A357F"/>
    <w:rsid w:val="005A5C55"/>
    <w:rsid w:val="005A6CB4"/>
    <w:rsid w:val="005A7BE5"/>
    <w:rsid w:val="005B4DEC"/>
    <w:rsid w:val="005B6FD0"/>
    <w:rsid w:val="005C0687"/>
    <w:rsid w:val="005C077B"/>
    <w:rsid w:val="005C6148"/>
    <w:rsid w:val="005C7189"/>
    <w:rsid w:val="006044D5"/>
    <w:rsid w:val="00615AD7"/>
    <w:rsid w:val="00622481"/>
    <w:rsid w:val="00622FDC"/>
    <w:rsid w:val="00624F6D"/>
    <w:rsid w:val="00625020"/>
    <w:rsid w:val="00640EB8"/>
    <w:rsid w:val="00642AAC"/>
    <w:rsid w:val="00642F26"/>
    <w:rsid w:val="00642FC5"/>
    <w:rsid w:val="00647B77"/>
    <w:rsid w:val="00651844"/>
    <w:rsid w:val="0065274C"/>
    <w:rsid w:val="0065375F"/>
    <w:rsid w:val="00672C33"/>
    <w:rsid w:val="00677A20"/>
    <w:rsid w:val="00686D14"/>
    <w:rsid w:val="00687ED7"/>
    <w:rsid w:val="0069186C"/>
    <w:rsid w:val="006B3083"/>
    <w:rsid w:val="006B5EAB"/>
    <w:rsid w:val="006C144C"/>
    <w:rsid w:val="006C62E1"/>
    <w:rsid w:val="006D508F"/>
    <w:rsid w:val="006E0F4E"/>
    <w:rsid w:val="006E37AB"/>
    <w:rsid w:val="006E4AF1"/>
    <w:rsid w:val="006F0345"/>
    <w:rsid w:val="006F0469"/>
    <w:rsid w:val="006F1B5B"/>
    <w:rsid w:val="006F36DC"/>
    <w:rsid w:val="006F484F"/>
    <w:rsid w:val="006F55F3"/>
    <w:rsid w:val="0070228F"/>
    <w:rsid w:val="0070394D"/>
    <w:rsid w:val="007040B6"/>
    <w:rsid w:val="00705076"/>
    <w:rsid w:val="00711147"/>
    <w:rsid w:val="007153D3"/>
    <w:rsid w:val="00725C71"/>
    <w:rsid w:val="007277E3"/>
    <w:rsid w:val="00731A17"/>
    <w:rsid w:val="00733D74"/>
    <w:rsid w:val="00734458"/>
    <w:rsid w:val="007352BC"/>
    <w:rsid w:val="00737FCF"/>
    <w:rsid w:val="007419CF"/>
    <w:rsid w:val="0074241C"/>
    <w:rsid w:val="00742F2B"/>
    <w:rsid w:val="0074487E"/>
    <w:rsid w:val="00746273"/>
    <w:rsid w:val="0075366F"/>
    <w:rsid w:val="00760681"/>
    <w:rsid w:val="00763527"/>
    <w:rsid w:val="0076549D"/>
    <w:rsid w:val="00767630"/>
    <w:rsid w:val="007721BF"/>
    <w:rsid w:val="00774E70"/>
    <w:rsid w:val="007809BC"/>
    <w:rsid w:val="0078181E"/>
    <w:rsid w:val="00781926"/>
    <w:rsid w:val="00781DDD"/>
    <w:rsid w:val="00796CEE"/>
    <w:rsid w:val="007A2E31"/>
    <w:rsid w:val="007B304F"/>
    <w:rsid w:val="007B5396"/>
    <w:rsid w:val="007C0B2A"/>
    <w:rsid w:val="007C276F"/>
    <w:rsid w:val="007C73DE"/>
    <w:rsid w:val="007D1F44"/>
    <w:rsid w:val="007E0460"/>
    <w:rsid w:val="007E391E"/>
    <w:rsid w:val="007F42F0"/>
    <w:rsid w:val="007F6AF5"/>
    <w:rsid w:val="00807F07"/>
    <w:rsid w:val="008168B5"/>
    <w:rsid w:val="0081761F"/>
    <w:rsid w:val="00830EB1"/>
    <w:rsid w:val="0083107A"/>
    <w:rsid w:val="00837A68"/>
    <w:rsid w:val="00840B95"/>
    <w:rsid w:val="00841B44"/>
    <w:rsid w:val="00842734"/>
    <w:rsid w:val="00842FB9"/>
    <w:rsid w:val="008516A4"/>
    <w:rsid w:val="00851831"/>
    <w:rsid w:val="00853121"/>
    <w:rsid w:val="0085454F"/>
    <w:rsid w:val="00856958"/>
    <w:rsid w:val="00856A2E"/>
    <w:rsid w:val="00857023"/>
    <w:rsid w:val="00857146"/>
    <w:rsid w:val="00857437"/>
    <w:rsid w:val="00857D8A"/>
    <w:rsid w:val="00861736"/>
    <w:rsid w:val="00864855"/>
    <w:rsid w:val="00870017"/>
    <w:rsid w:val="00871E79"/>
    <w:rsid w:val="00874E49"/>
    <w:rsid w:val="00876898"/>
    <w:rsid w:val="00881E14"/>
    <w:rsid w:val="00883CC4"/>
    <w:rsid w:val="008934E9"/>
    <w:rsid w:val="008A3939"/>
    <w:rsid w:val="008A45D9"/>
    <w:rsid w:val="008B3F7B"/>
    <w:rsid w:val="008B6773"/>
    <w:rsid w:val="008B69A0"/>
    <w:rsid w:val="008B6FA1"/>
    <w:rsid w:val="008B7CDA"/>
    <w:rsid w:val="008B7F26"/>
    <w:rsid w:val="008D4D1D"/>
    <w:rsid w:val="008F076B"/>
    <w:rsid w:val="00907696"/>
    <w:rsid w:val="00917208"/>
    <w:rsid w:val="00920A7C"/>
    <w:rsid w:val="009235A2"/>
    <w:rsid w:val="00924E0D"/>
    <w:rsid w:val="009353F2"/>
    <w:rsid w:val="0093619F"/>
    <w:rsid w:val="009427E5"/>
    <w:rsid w:val="009454B7"/>
    <w:rsid w:val="009544E9"/>
    <w:rsid w:val="00957A31"/>
    <w:rsid w:val="00960331"/>
    <w:rsid w:val="009613D8"/>
    <w:rsid w:val="009620EE"/>
    <w:rsid w:val="00974275"/>
    <w:rsid w:val="009804FC"/>
    <w:rsid w:val="0098474B"/>
    <w:rsid w:val="00995CBA"/>
    <w:rsid w:val="0099678C"/>
    <w:rsid w:val="009B030C"/>
    <w:rsid w:val="009B0C96"/>
    <w:rsid w:val="009B78B1"/>
    <w:rsid w:val="009C1F7A"/>
    <w:rsid w:val="009C222B"/>
    <w:rsid w:val="009C67A8"/>
    <w:rsid w:val="009C7E63"/>
    <w:rsid w:val="009D201B"/>
    <w:rsid w:val="009D32A6"/>
    <w:rsid w:val="009D5D9C"/>
    <w:rsid w:val="009E2171"/>
    <w:rsid w:val="009F322D"/>
    <w:rsid w:val="009F3E6A"/>
    <w:rsid w:val="009F4EB3"/>
    <w:rsid w:val="009F6F0B"/>
    <w:rsid w:val="00A000F9"/>
    <w:rsid w:val="00A02378"/>
    <w:rsid w:val="00A06F53"/>
    <w:rsid w:val="00A14636"/>
    <w:rsid w:val="00A15897"/>
    <w:rsid w:val="00A17B3A"/>
    <w:rsid w:val="00A211F7"/>
    <w:rsid w:val="00A2535B"/>
    <w:rsid w:val="00A351B7"/>
    <w:rsid w:val="00A3689B"/>
    <w:rsid w:val="00A43EDD"/>
    <w:rsid w:val="00A5451D"/>
    <w:rsid w:val="00A55C83"/>
    <w:rsid w:val="00A57815"/>
    <w:rsid w:val="00A61189"/>
    <w:rsid w:val="00A62F82"/>
    <w:rsid w:val="00A62FAD"/>
    <w:rsid w:val="00A630F1"/>
    <w:rsid w:val="00A70CDC"/>
    <w:rsid w:val="00A711BD"/>
    <w:rsid w:val="00A7133D"/>
    <w:rsid w:val="00A7431C"/>
    <w:rsid w:val="00A7788C"/>
    <w:rsid w:val="00A8123D"/>
    <w:rsid w:val="00A85780"/>
    <w:rsid w:val="00A92BC8"/>
    <w:rsid w:val="00A934AE"/>
    <w:rsid w:val="00A960B8"/>
    <w:rsid w:val="00AA0FE7"/>
    <w:rsid w:val="00AA5DDC"/>
    <w:rsid w:val="00AA7FA3"/>
    <w:rsid w:val="00AB605E"/>
    <w:rsid w:val="00AC0DF9"/>
    <w:rsid w:val="00AC2D5B"/>
    <w:rsid w:val="00AC3C0A"/>
    <w:rsid w:val="00AC7E7F"/>
    <w:rsid w:val="00AD36B2"/>
    <w:rsid w:val="00AD4A05"/>
    <w:rsid w:val="00AD5C8F"/>
    <w:rsid w:val="00AE41F1"/>
    <w:rsid w:val="00AE736B"/>
    <w:rsid w:val="00AF1DBA"/>
    <w:rsid w:val="00AF47AE"/>
    <w:rsid w:val="00AF4BF7"/>
    <w:rsid w:val="00AF4F4A"/>
    <w:rsid w:val="00AF7CA8"/>
    <w:rsid w:val="00B05554"/>
    <w:rsid w:val="00B11A9B"/>
    <w:rsid w:val="00B11FB1"/>
    <w:rsid w:val="00B24B2A"/>
    <w:rsid w:val="00B30534"/>
    <w:rsid w:val="00B32881"/>
    <w:rsid w:val="00B32ABB"/>
    <w:rsid w:val="00B3337C"/>
    <w:rsid w:val="00B35DB6"/>
    <w:rsid w:val="00B41FD3"/>
    <w:rsid w:val="00B426D3"/>
    <w:rsid w:val="00B431DE"/>
    <w:rsid w:val="00B452C0"/>
    <w:rsid w:val="00B53912"/>
    <w:rsid w:val="00B70D03"/>
    <w:rsid w:val="00B74D58"/>
    <w:rsid w:val="00B77696"/>
    <w:rsid w:val="00B803E7"/>
    <w:rsid w:val="00B809E4"/>
    <w:rsid w:val="00B82E14"/>
    <w:rsid w:val="00B97484"/>
    <w:rsid w:val="00BA4DDE"/>
    <w:rsid w:val="00BB0EB7"/>
    <w:rsid w:val="00BB1DA6"/>
    <w:rsid w:val="00BB206A"/>
    <w:rsid w:val="00BB4093"/>
    <w:rsid w:val="00BB4CF6"/>
    <w:rsid w:val="00BB50DB"/>
    <w:rsid w:val="00BB5198"/>
    <w:rsid w:val="00BB5BBE"/>
    <w:rsid w:val="00BC3D2B"/>
    <w:rsid w:val="00BC655F"/>
    <w:rsid w:val="00BD09F9"/>
    <w:rsid w:val="00BE1E62"/>
    <w:rsid w:val="00BE369E"/>
    <w:rsid w:val="00BF1581"/>
    <w:rsid w:val="00BF52B2"/>
    <w:rsid w:val="00BF7052"/>
    <w:rsid w:val="00C05FAB"/>
    <w:rsid w:val="00C12431"/>
    <w:rsid w:val="00C14D56"/>
    <w:rsid w:val="00C21923"/>
    <w:rsid w:val="00C24F3E"/>
    <w:rsid w:val="00C25656"/>
    <w:rsid w:val="00C30865"/>
    <w:rsid w:val="00C30C28"/>
    <w:rsid w:val="00C3674D"/>
    <w:rsid w:val="00C43EDE"/>
    <w:rsid w:val="00C443B4"/>
    <w:rsid w:val="00C51D2F"/>
    <w:rsid w:val="00C60AC3"/>
    <w:rsid w:val="00C61997"/>
    <w:rsid w:val="00C70848"/>
    <w:rsid w:val="00C839F1"/>
    <w:rsid w:val="00C905DE"/>
    <w:rsid w:val="00C91A0E"/>
    <w:rsid w:val="00C91CDD"/>
    <w:rsid w:val="00C95076"/>
    <w:rsid w:val="00CA348A"/>
    <w:rsid w:val="00CA3595"/>
    <w:rsid w:val="00CA58A2"/>
    <w:rsid w:val="00CA5EF8"/>
    <w:rsid w:val="00CB2CE6"/>
    <w:rsid w:val="00CC06EF"/>
    <w:rsid w:val="00CD0374"/>
    <w:rsid w:val="00CD0FFF"/>
    <w:rsid w:val="00CD11E9"/>
    <w:rsid w:val="00CD513A"/>
    <w:rsid w:val="00CD71D0"/>
    <w:rsid w:val="00CE0073"/>
    <w:rsid w:val="00CF08BB"/>
    <w:rsid w:val="00CF0C89"/>
    <w:rsid w:val="00CF1E53"/>
    <w:rsid w:val="00CF2638"/>
    <w:rsid w:val="00D00156"/>
    <w:rsid w:val="00D00E26"/>
    <w:rsid w:val="00D1389A"/>
    <w:rsid w:val="00D13A39"/>
    <w:rsid w:val="00D2430F"/>
    <w:rsid w:val="00D30E68"/>
    <w:rsid w:val="00D31037"/>
    <w:rsid w:val="00D40BD2"/>
    <w:rsid w:val="00D4481E"/>
    <w:rsid w:val="00D44D6B"/>
    <w:rsid w:val="00D57397"/>
    <w:rsid w:val="00D61996"/>
    <w:rsid w:val="00D654CD"/>
    <w:rsid w:val="00D678C7"/>
    <w:rsid w:val="00D8261A"/>
    <w:rsid w:val="00D84CFE"/>
    <w:rsid w:val="00D8634A"/>
    <w:rsid w:val="00D8686B"/>
    <w:rsid w:val="00D918C1"/>
    <w:rsid w:val="00D9415C"/>
    <w:rsid w:val="00DA13DE"/>
    <w:rsid w:val="00DA469E"/>
    <w:rsid w:val="00DA6E81"/>
    <w:rsid w:val="00DA716B"/>
    <w:rsid w:val="00DB1B82"/>
    <w:rsid w:val="00DB45F8"/>
    <w:rsid w:val="00DB7675"/>
    <w:rsid w:val="00DC5FC7"/>
    <w:rsid w:val="00DC6513"/>
    <w:rsid w:val="00DD35D3"/>
    <w:rsid w:val="00DE1B54"/>
    <w:rsid w:val="00DF413A"/>
    <w:rsid w:val="00DF643F"/>
    <w:rsid w:val="00E01FF5"/>
    <w:rsid w:val="00E073DC"/>
    <w:rsid w:val="00E2300E"/>
    <w:rsid w:val="00E253D0"/>
    <w:rsid w:val="00E25DCD"/>
    <w:rsid w:val="00E269E1"/>
    <w:rsid w:val="00E27C15"/>
    <w:rsid w:val="00E326FF"/>
    <w:rsid w:val="00E35FDB"/>
    <w:rsid w:val="00E42946"/>
    <w:rsid w:val="00E45F13"/>
    <w:rsid w:val="00E465D8"/>
    <w:rsid w:val="00E50336"/>
    <w:rsid w:val="00E510BC"/>
    <w:rsid w:val="00E52BA4"/>
    <w:rsid w:val="00E52D31"/>
    <w:rsid w:val="00E61256"/>
    <w:rsid w:val="00E61FDD"/>
    <w:rsid w:val="00E62EFE"/>
    <w:rsid w:val="00E71153"/>
    <w:rsid w:val="00E71CF9"/>
    <w:rsid w:val="00E71E31"/>
    <w:rsid w:val="00E73CB2"/>
    <w:rsid w:val="00E75C40"/>
    <w:rsid w:val="00E839BA"/>
    <w:rsid w:val="00E8428A"/>
    <w:rsid w:val="00E86198"/>
    <w:rsid w:val="00E86951"/>
    <w:rsid w:val="00E94D34"/>
    <w:rsid w:val="00E97F7D"/>
    <w:rsid w:val="00EA59B8"/>
    <w:rsid w:val="00EA5A01"/>
    <w:rsid w:val="00EA7928"/>
    <w:rsid w:val="00EA7D43"/>
    <w:rsid w:val="00EB04BE"/>
    <w:rsid w:val="00EB4610"/>
    <w:rsid w:val="00EC1728"/>
    <w:rsid w:val="00EC2DF9"/>
    <w:rsid w:val="00EE3D39"/>
    <w:rsid w:val="00EE3F2A"/>
    <w:rsid w:val="00EE6E36"/>
    <w:rsid w:val="00EE7C30"/>
    <w:rsid w:val="00EF6C44"/>
    <w:rsid w:val="00EF7A28"/>
    <w:rsid w:val="00F016BC"/>
    <w:rsid w:val="00F0660B"/>
    <w:rsid w:val="00F10070"/>
    <w:rsid w:val="00F123AE"/>
    <w:rsid w:val="00F13EB2"/>
    <w:rsid w:val="00F13FFB"/>
    <w:rsid w:val="00F16C91"/>
    <w:rsid w:val="00F202C6"/>
    <w:rsid w:val="00F26721"/>
    <w:rsid w:val="00F306A7"/>
    <w:rsid w:val="00F32B93"/>
    <w:rsid w:val="00F45CDD"/>
    <w:rsid w:val="00F4729A"/>
    <w:rsid w:val="00F526F2"/>
    <w:rsid w:val="00F5551A"/>
    <w:rsid w:val="00F559F3"/>
    <w:rsid w:val="00F56AAB"/>
    <w:rsid w:val="00F67CE9"/>
    <w:rsid w:val="00F73331"/>
    <w:rsid w:val="00F754D1"/>
    <w:rsid w:val="00F83B77"/>
    <w:rsid w:val="00F85003"/>
    <w:rsid w:val="00F87174"/>
    <w:rsid w:val="00F91D37"/>
    <w:rsid w:val="00F91DEC"/>
    <w:rsid w:val="00F928E5"/>
    <w:rsid w:val="00F93538"/>
    <w:rsid w:val="00F9610D"/>
    <w:rsid w:val="00F97183"/>
    <w:rsid w:val="00FA4EF7"/>
    <w:rsid w:val="00FB657F"/>
    <w:rsid w:val="00FB6EC8"/>
    <w:rsid w:val="00FD3648"/>
    <w:rsid w:val="00FE7D09"/>
    <w:rsid w:val="00FF208B"/>
    <w:rsid w:val="013723D3"/>
    <w:rsid w:val="021A883A"/>
    <w:rsid w:val="0548F2FC"/>
    <w:rsid w:val="08249F81"/>
    <w:rsid w:val="0A1C641F"/>
    <w:rsid w:val="0C7EEA93"/>
    <w:rsid w:val="1B7E1AD6"/>
    <w:rsid w:val="1F2E7B9D"/>
    <w:rsid w:val="2636ACC9"/>
    <w:rsid w:val="27D27D2A"/>
    <w:rsid w:val="2A76425D"/>
    <w:rsid w:val="2B0A1DEC"/>
    <w:rsid w:val="2FDD8F0F"/>
    <w:rsid w:val="34B10032"/>
    <w:rsid w:val="35C511D9"/>
    <w:rsid w:val="3738BA69"/>
    <w:rsid w:val="39847155"/>
    <w:rsid w:val="3D25D367"/>
    <w:rsid w:val="441F168E"/>
    <w:rsid w:val="4806B244"/>
    <w:rsid w:val="4CDA2367"/>
    <w:rsid w:val="4D640C59"/>
    <w:rsid w:val="53BC69A3"/>
    <w:rsid w:val="5A934105"/>
    <w:rsid w:val="6058ADEF"/>
    <w:rsid w:val="6D38F823"/>
    <w:rsid w:val="72A33BD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F8237"/>
  <w15:docId w15:val="{F4BA7408-86BB-40D4-AB33-3C705FE1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29358F"/>
    <w:pPr>
      <w:spacing w:line="240" w:lineRule="auto"/>
    </w:pPr>
    <w:rPr>
      <w:rFonts w:ascii="Arial" w:eastAsia="Times New Roman" w:hAnsi="Arial" w:cs="Times New Roman"/>
      <w:color w:val="auto"/>
      <w:lang w:val="fr-FR" w:eastAsia="de-DE"/>
    </w:rPr>
  </w:style>
  <w:style w:type="paragraph" w:styleId="Titre1">
    <w:name w:val="heading 1"/>
    <w:basedOn w:val="Normal"/>
    <w:next w:val="Normal"/>
    <w:link w:val="Titre1Car"/>
    <w:uiPriority w:val="9"/>
    <w:qFormat/>
    <w:rsid w:val="00733D74"/>
    <w:pPr>
      <w:spacing w:before="480"/>
      <w:outlineLvl w:val="0"/>
    </w:pPr>
    <w:rPr>
      <w:rFonts w:asciiTheme="majorHAnsi" w:hAnsiTheme="majorHAnsi"/>
      <w:b/>
      <w:bCs/>
      <w:caps/>
      <w:color w:val="8B426B" w:themeColor="accent2"/>
      <w:spacing w:val="-2"/>
    </w:rPr>
  </w:style>
  <w:style w:type="paragraph" w:styleId="Titre2">
    <w:name w:val="heading 2"/>
    <w:basedOn w:val="Normal"/>
    <w:next w:val="Normal"/>
    <w:link w:val="Titre2Car"/>
    <w:uiPriority w:val="9"/>
    <w:unhideWhenUsed/>
    <w:qFormat/>
    <w:rsid w:val="00D13A39"/>
    <w:pPr>
      <w:spacing w:before="480" w:after="260"/>
      <w:outlineLvl w:val="1"/>
    </w:pPr>
    <w:rPr>
      <w:rFonts w:asciiTheme="majorHAnsi" w:hAnsiTheme="majorHAnsi"/>
      <w:b/>
      <w:bCs/>
      <w:spacing w:val="2"/>
    </w:rPr>
  </w:style>
  <w:style w:type="paragraph" w:styleId="Titre3">
    <w:name w:val="heading 3"/>
    <w:basedOn w:val="Normal"/>
    <w:next w:val="Normal"/>
    <w:link w:val="Titre3Car"/>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E0460"/>
    <w:rPr>
      <w:color w:val="auto"/>
      <w:u w:val="single"/>
    </w:rPr>
  </w:style>
  <w:style w:type="paragraph" w:styleId="En-tte">
    <w:name w:val="header"/>
    <w:basedOn w:val="Normal"/>
    <w:link w:val="En-tteCar"/>
    <w:uiPriority w:val="93"/>
    <w:rsid w:val="00E42946"/>
    <w:pPr>
      <w:tabs>
        <w:tab w:val="center" w:pos="4536"/>
        <w:tab w:val="right" w:pos="9072"/>
      </w:tabs>
      <w:spacing w:line="180" w:lineRule="atLeast"/>
    </w:pPr>
    <w:rPr>
      <w:sz w:val="14"/>
    </w:rPr>
  </w:style>
  <w:style w:type="character" w:customStyle="1" w:styleId="En-tteCar">
    <w:name w:val="En-tête Car"/>
    <w:basedOn w:val="Policepardfaut"/>
    <w:link w:val="En-tte"/>
    <w:uiPriority w:val="93"/>
    <w:rsid w:val="00AF1DBA"/>
    <w:rPr>
      <w:sz w:val="14"/>
    </w:rPr>
  </w:style>
  <w:style w:type="paragraph" w:styleId="Pieddepage">
    <w:name w:val="footer"/>
    <w:basedOn w:val="Normal"/>
    <w:link w:val="PieddepageCar"/>
    <w:uiPriority w:val="94"/>
    <w:rsid w:val="00E71E31"/>
    <w:pPr>
      <w:spacing w:line="180" w:lineRule="atLeast"/>
    </w:pPr>
    <w:rPr>
      <w:sz w:val="14"/>
    </w:rPr>
  </w:style>
  <w:style w:type="character" w:customStyle="1" w:styleId="PieddepageCar">
    <w:name w:val="Pied de page Car"/>
    <w:basedOn w:val="Policepardfaut"/>
    <w:link w:val="Pieddepage"/>
    <w:uiPriority w:val="94"/>
    <w:rsid w:val="0076549D"/>
    <w:rPr>
      <w:sz w:val="14"/>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79"/>
    <w:semiHidden/>
    <w:rsid w:val="009C67A8"/>
    <w:pPr>
      <w:numPr>
        <w:numId w:val="12"/>
      </w:numPr>
      <w:tabs>
        <w:tab w:val="num" w:pos="360"/>
      </w:tabs>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33D74"/>
    <w:rPr>
      <w:rFonts w:asciiTheme="majorHAnsi" w:eastAsia="Times New Roman" w:hAnsiTheme="majorHAnsi" w:cs="Times New Roman"/>
      <w:b/>
      <w:bCs/>
      <w:caps/>
      <w:color w:val="8B426B" w:themeColor="accent2"/>
      <w:spacing w:val="-2"/>
      <w:lang w:val="fr-FR" w:eastAsia="de-DE"/>
    </w:rPr>
  </w:style>
  <w:style w:type="character" w:customStyle="1" w:styleId="Titre2Car">
    <w:name w:val="Titre 2 Car"/>
    <w:basedOn w:val="Policepardfaut"/>
    <w:link w:val="Titre2"/>
    <w:uiPriority w:val="9"/>
    <w:rsid w:val="00D13A39"/>
    <w:rPr>
      <w:rFonts w:asciiTheme="majorHAnsi" w:hAnsiTheme="majorHAnsi"/>
      <w:b/>
      <w:bCs/>
      <w:color w:val="595959" w:themeColor="text1" w:themeTint="A6"/>
      <w:spacing w:val="2"/>
    </w:rPr>
  </w:style>
  <w:style w:type="paragraph" w:styleId="Titre">
    <w:name w:val="Title"/>
    <w:basedOn w:val="Normal"/>
    <w:link w:val="TitreCar"/>
    <w:uiPriority w:val="11"/>
    <w:qFormat/>
    <w:rsid w:val="00642AAC"/>
    <w:pPr>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reCar">
    <w:name w:val="Titre Car"/>
    <w:basedOn w:val="Policepardfaut"/>
    <w:link w:val="Titre"/>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Normal"/>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Policepardfaut"/>
    <w:link w:val="Brieftitel"/>
    <w:uiPriority w:val="14"/>
    <w:rsid w:val="00443AA5"/>
    <w:rPr>
      <w:rFonts w:asciiTheme="majorHAnsi" w:hAnsiTheme="majorHAnsi"/>
      <w:b/>
      <w:caps/>
      <w:color w:val="632949" w:themeColor="accent1"/>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Pfadi">
    <w:name w:val="Pfadi"/>
    <w:basedOn w:val="TableauNormal"/>
    <w:next w:val="Grilledutableau"/>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Titre3Car">
    <w:name w:val="Titre 3 Car"/>
    <w:basedOn w:val="Policepardfaut"/>
    <w:link w:val="Titre3"/>
    <w:uiPriority w:val="9"/>
    <w:rsid w:val="00BD09F9"/>
    <w:rPr>
      <w:rFonts w:asciiTheme="majorHAnsi" w:eastAsiaTheme="majorEastAsia" w:hAnsiTheme="majorHAnsi" w:cstheme="majorBidi"/>
      <w:b/>
      <w:szCs w:val="24"/>
    </w:rPr>
  </w:style>
  <w:style w:type="character" w:customStyle="1" w:styleId="Titre4Car">
    <w:name w:val="Titre 4 Car"/>
    <w:basedOn w:val="Policepardfaut"/>
    <w:link w:val="Titre4"/>
    <w:uiPriority w:val="9"/>
    <w:semiHidden/>
    <w:rsid w:val="00AF1DBA"/>
    <w:rPr>
      <w:rFonts w:asciiTheme="majorHAnsi" w:eastAsiaTheme="majorEastAsia" w:hAnsiTheme="majorHAnsi" w:cstheme="majorBidi"/>
    </w:rPr>
  </w:style>
  <w:style w:type="character" w:customStyle="1" w:styleId="Titre5Car">
    <w:name w:val="Titre 5 Car"/>
    <w:basedOn w:val="Policepardfaut"/>
    <w:link w:val="Titre5"/>
    <w:uiPriority w:val="9"/>
    <w:semiHidden/>
    <w:rsid w:val="00A62FAD"/>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0"/>
    <w:semiHidden/>
    <w:rsid w:val="007E0460"/>
    <w:rPr>
      <w:color w:val="auto"/>
      <w:u w:val="single"/>
    </w:rPr>
  </w:style>
  <w:style w:type="paragraph" w:styleId="Sous-titre">
    <w:name w:val="Subtitle"/>
    <w:basedOn w:val="Normal"/>
    <w:link w:val="Sous-titreCar"/>
    <w:uiPriority w:val="12"/>
    <w:rsid w:val="0045597E"/>
    <w:pPr>
      <w:numPr>
        <w:ilvl w:val="1"/>
      </w:numPr>
    </w:pPr>
    <w:rPr>
      <w:rFonts w:eastAsiaTheme="minorEastAsia"/>
      <w:caps/>
      <w:color w:val="FFFFFF" w:themeColor="background1"/>
      <w:spacing w:val="20"/>
      <w:sz w:val="40"/>
      <w:lang w:val="de-DE"/>
    </w:rPr>
  </w:style>
  <w:style w:type="character" w:customStyle="1" w:styleId="Sous-titreCar">
    <w:name w:val="Sous-titre Car"/>
    <w:basedOn w:val="Policepardfaut"/>
    <w:link w:val="Sous-titre"/>
    <w:uiPriority w:val="12"/>
    <w:rsid w:val="0045597E"/>
    <w:rPr>
      <w:rFonts w:eastAsiaTheme="minorEastAsia"/>
      <w:caps/>
      <w:color w:val="FFFFFF" w:themeColor="background1"/>
      <w:spacing w:val="20"/>
      <w:sz w:val="40"/>
      <w:lang w:val="de-DE"/>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AF1DBA"/>
  </w:style>
  <w:style w:type="paragraph" w:styleId="Notedebasdepage">
    <w:name w:val="footnote text"/>
    <w:basedOn w:val="Normal"/>
    <w:link w:val="NotedebasdepageCar"/>
    <w:uiPriority w:val="79"/>
    <w:semiHidden/>
    <w:unhideWhenUsed/>
    <w:rsid w:val="00494FD7"/>
    <w:rPr>
      <w:sz w:val="16"/>
    </w:rPr>
  </w:style>
  <w:style w:type="character" w:customStyle="1" w:styleId="NotedebasdepageCar">
    <w:name w:val="Note de bas de page Car"/>
    <w:basedOn w:val="Policepardfaut"/>
    <w:link w:val="Notedebasdepage"/>
    <w:uiPriority w:val="79"/>
    <w:semiHidden/>
    <w:rsid w:val="005A7BE5"/>
    <w:rPr>
      <w:sz w:val="16"/>
      <w:szCs w:val="20"/>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742F2B"/>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Lgende">
    <w:name w:val="caption"/>
    <w:basedOn w:val="Normal"/>
    <w:next w:val="Normal"/>
    <w:uiPriority w:val="35"/>
    <w:semiHidden/>
    <w:rsid w:val="002F68A2"/>
    <w:pPr>
      <w:spacing w:before="120" w:after="240"/>
    </w:pPr>
    <w:rPr>
      <w:b/>
      <w:iCs/>
      <w:sz w:val="18"/>
      <w:szCs w:val="18"/>
    </w:rPr>
  </w:style>
  <w:style w:type="paragraph" w:styleId="En-ttedetabledesmatires">
    <w:name w:val="TOC Heading"/>
    <w:basedOn w:val="Titre1"/>
    <w:next w:val="Normal"/>
    <w:uiPriority w:val="39"/>
    <w:semiHidden/>
    <w:rsid w:val="00DB7675"/>
    <w:pPr>
      <w:spacing w:before="240"/>
      <w:outlineLvl w:val="9"/>
    </w:pPr>
    <w:rPr>
      <w:bCs w:val="0"/>
      <w:szCs w:val="32"/>
    </w:rPr>
  </w:style>
  <w:style w:type="paragraph" w:styleId="Textedebulles">
    <w:name w:val="Balloon Text"/>
    <w:basedOn w:val="Normal"/>
    <w:link w:val="TextedebullesCar"/>
    <w:uiPriority w:val="7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Normal"/>
    <w:link w:val="SeitenzahlenZchn"/>
    <w:uiPriority w:val="95"/>
    <w:qFormat/>
    <w:rsid w:val="00376D9B"/>
    <w:pPr>
      <w:jc w:val="right"/>
    </w:pPr>
    <w:rPr>
      <w:b/>
      <w:color w:val="632949" w:themeColor="accent1"/>
    </w:rPr>
  </w:style>
  <w:style w:type="paragraph" w:customStyle="1" w:styleId="berschrift1nummeriert">
    <w:name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semiHidden/>
    <w:qFormat/>
    <w:rsid w:val="00B426D3"/>
    <w:pPr>
      <w:numPr>
        <w:ilvl w:val="3"/>
        <w:numId w:val="24"/>
      </w:numPr>
      <w:tabs>
        <w:tab w:val="left" w:pos="1134"/>
      </w:tabs>
    </w:pPr>
  </w:style>
  <w:style w:type="paragraph" w:styleId="TM1">
    <w:name w:val="toc 1"/>
    <w:basedOn w:val="Normal"/>
    <w:next w:val="Normal"/>
    <w:autoRedefine/>
    <w:uiPriority w:val="39"/>
    <w:semiHidden/>
    <w:rsid w:val="00917208"/>
    <w:pPr>
      <w:tabs>
        <w:tab w:val="right" w:pos="8505"/>
      </w:tabs>
      <w:spacing w:line="300" w:lineRule="atLeast"/>
      <w:ind w:left="567" w:hanging="567"/>
    </w:pPr>
    <w:rPr>
      <w:bCs/>
      <w:noProof/>
    </w:rPr>
  </w:style>
  <w:style w:type="paragraph" w:styleId="TM2">
    <w:name w:val="toc 2"/>
    <w:basedOn w:val="Normal"/>
    <w:next w:val="Normal"/>
    <w:autoRedefine/>
    <w:uiPriority w:val="39"/>
    <w:semiHidden/>
    <w:rsid w:val="00A7431C"/>
    <w:pPr>
      <w:tabs>
        <w:tab w:val="right" w:pos="8505"/>
      </w:tabs>
      <w:ind w:left="567" w:hanging="567"/>
    </w:pPr>
  </w:style>
  <w:style w:type="paragraph" w:styleId="TM3">
    <w:name w:val="toc 3"/>
    <w:basedOn w:val="Normal"/>
    <w:next w:val="Normal"/>
    <w:autoRedefine/>
    <w:uiPriority w:val="39"/>
    <w:semiHidden/>
    <w:rsid w:val="00A7431C"/>
    <w:pPr>
      <w:tabs>
        <w:tab w:val="right" w:pos="8505"/>
      </w:tabs>
      <w:ind w:left="567" w:hanging="567"/>
    </w:pPr>
  </w:style>
  <w:style w:type="paragraph" w:styleId="NormalWeb">
    <w:name w:val="Normal (Web)"/>
    <w:basedOn w:val="Normal"/>
    <w:uiPriority w:val="79"/>
    <w:semiHidden/>
    <w:unhideWhenUsed/>
    <w:rsid w:val="00BE1E62"/>
    <w:pPr>
      <w:spacing w:before="100" w:beforeAutospacing="1" w:after="100" w:afterAutospacing="1"/>
    </w:pPr>
    <w:rPr>
      <w:rFonts w:ascii="Times New Roman" w:hAnsi="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Titre5"/>
    <w:next w:val="Normal"/>
    <w:uiPriority w:val="10"/>
    <w:semiHidden/>
    <w:qFormat/>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Textedelespacerserv">
    <w:name w:val="Placeholder Text"/>
    <w:basedOn w:val="Policepardfaut"/>
    <w:uiPriority w:val="79"/>
    <w:rsid w:val="003C2FD0"/>
    <w:rPr>
      <w:color w:val="CCACCA" w:themeColor="accent3"/>
    </w:rPr>
  </w:style>
  <w:style w:type="paragraph" w:customStyle="1" w:styleId="ErstelltdurchVorlagenbauerchfrPfadibewegung">
    <w:name w:val="Erstellt durch Vorlagenbauer.ch für Pfadibewegung"/>
    <w:basedOn w:val="Normal"/>
    <w:next w:val="Normal"/>
    <w:semiHidden/>
    <w:rsid w:val="00BB0EB7"/>
    <w:pPr>
      <w:shd w:val="clear" w:color="auto" w:fill="FFFFFF" w:themeFill="background1"/>
    </w:pPr>
  </w:style>
  <w:style w:type="paragraph" w:customStyle="1" w:styleId="KopfzeileLogo">
    <w:name w:val="Kopfzeile Logo"/>
    <w:basedOn w:val="Normal"/>
    <w:uiPriority w:val="93"/>
    <w:semiHidden/>
    <w:qFormat/>
    <w:rsid w:val="00BB5BBE"/>
    <w:pPr>
      <w:spacing w:line="160" w:lineRule="atLeast"/>
      <w:jc w:val="right"/>
    </w:pPr>
    <w:rPr>
      <w:sz w:val="14"/>
      <w:szCs w:val="14"/>
      <w:lang w:val="fr-CH"/>
    </w:rPr>
  </w:style>
  <w:style w:type="paragraph" w:customStyle="1" w:styleId="Textbox">
    <w:name w:val="Textbox"/>
    <w:basedOn w:val="Normal"/>
    <w:uiPriority w:val="19"/>
    <w:semiHidden/>
    <w:qFormat/>
    <w:rsid w:val="00857023"/>
    <w:rPr>
      <w:b/>
      <w:bCs/>
      <w:color w:val="FFFFFF" w:themeColor="background1"/>
      <w:lang w:val="de-DE"/>
    </w:rPr>
  </w:style>
  <w:style w:type="paragraph" w:customStyle="1" w:styleId="TitelseiteAutoren">
    <w:name w:val="Titelseite Autoren"/>
    <w:basedOn w:val="Normal"/>
    <w:uiPriority w:val="13"/>
    <w:semiHidden/>
    <w:qFormat/>
    <w:rsid w:val="0045597E"/>
    <w:rPr>
      <w:color w:val="FFFFFF" w:themeColor="background1"/>
      <w:spacing w:val="2"/>
      <w:sz w:val="28"/>
      <w:szCs w:val="28"/>
      <w:lang w:val="de-DE"/>
    </w:rPr>
  </w:style>
  <w:style w:type="character" w:customStyle="1" w:styleId="SeitenzahlenZchn">
    <w:name w:val="Seitenzahlen Zchn"/>
    <w:basedOn w:val="Policepardfaut"/>
    <w:link w:val="Seitenzahlen"/>
    <w:uiPriority w:val="95"/>
    <w:rsid w:val="0076549D"/>
    <w:rPr>
      <w:b/>
      <w:color w:val="632949" w:themeColor="accent1"/>
    </w:rPr>
  </w:style>
  <w:style w:type="character" w:styleId="Mentionnonrsolue">
    <w:name w:val="Unresolved Mention"/>
    <w:basedOn w:val="Policepardfaut"/>
    <w:uiPriority w:val="79"/>
    <w:semiHidden/>
    <w:rsid w:val="00E52D31"/>
    <w:rPr>
      <w:color w:val="605E5C"/>
      <w:shd w:val="clear" w:color="auto" w:fill="E1DFDD"/>
    </w:rPr>
  </w:style>
  <w:style w:type="character" w:styleId="Marquedecommentaire">
    <w:name w:val="annotation reference"/>
    <w:basedOn w:val="Policepardfaut"/>
    <w:uiPriority w:val="79"/>
    <w:semiHidden/>
    <w:unhideWhenUsed/>
    <w:rsid w:val="00CD71D0"/>
    <w:rPr>
      <w:sz w:val="16"/>
      <w:szCs w:val="16"/>
    </w:rPr>
  </w:style>
  <w:style w:type="paragraph" w:styleId="Commentaire">
    <w:name w:val="annotation text"/>
    <w:basedOn w:val="Normal"/>
    <w:link w:val="CommentaireCar"/>
    <w:uiPriority w:val="79"/>
    <w:unhideWhenUsed/>
    <w:rsid w:val="00CD71D0"/>
  </w:style>
  <w:style w:type="character" w:customStyle="1" w:styleId="CommentaireCar">
    <w:name w:val="Commentaire Car"/>
    <w:basedOn w:val="Policepardfaut"/>
    <w:link w:val="Commentaire"/>
    <w:uiPriority w:val="79"/>
    <w:rsid w:val="00CD71D0"/>
    <w:rPr>
      <w:rFonts w:ascii="Arial" w:eastAsia="Times New Roman" w:hAnsi="Arial" w:cs="Times New Roman"/>
      <w:color w:val="auto"/>
      <w:lang w:val="fr-FR" w:eastAsia="de-DE"/>
    </w:rPr>
  </w:style>
  <w:style w:type="paragraph" w:styleId="Objetducommentaire">
    <w:name w:val="annotation subject"/>
    <w:basedOn w:val="Commentaire"/>
    <w:next w:val="Commentaire"/>
    <w:link w:val="ObjetducommentaireCar"/>
    <w:uiPriority w:val="79"/>
    <w:semiHidden/>
    <w:unhideWhenUsed/>
    <w:rsid w:val="00CD71D0"/>
    <w:rPr>
      <w:b/>
      <w:bCs/>
    </w:rPr>
  </w:style>
  <w:style w:type="character" w:customStyle="1" w:styleId="ObjetducommentaireCar">
    <w:name w:val="Objet du commentaire Car"/>
    <w:basedOn w:val="CommentaireCar"/>
    <w:link w:val="Objetducommentaire"/>
    <w:uiPriority w:val="79"/>
    <w:semiHidden/>
    <w:rsid w:val="00CD71D0"/>
    <w:rPr>
      <w:rFonts w:ascii="Arial" w:eastAsia="Times New Roman" w:hAnsi="Arial" w:cs="Times New Roman"/>
      <w:b/>
      <w:bCs/>
      <w:color w:val="auto"/>
      <w:lang w:val="fr-FR" w:eastAsia="de-DE"/>
    </w:rPr>
  </w:style>
  <w:style w:type="paragraph" w:styleId="Rvision">
    <w:name w:val="Revision"/>
    <w:hidden/>
    <w:uiPriority w:val="99"/>
    <w:semiHidden/>
    <w:rsid w:val="008F076B"/>
    <w:pPr>
      <w:spacing w:line="240" w:lineRule="auto"/>
    </w:pPr>
    <w:rPr>
      <w:rFonts w:ascii="Arial" w:eastAsia="Times New Roman" w:hAnsi="Arial" w:cs="Times New Roman"/>
      <w:color w:val="auto"/>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fadi.swis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bienne.engbers@pbs.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schmid\Downloads\211108_Medienmitteilung%20DV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590DAF8F1552449A96A920AE7078BB" ma:contentTypeVersion="18" ma:contentTypeDescription="Ein neues Dokument erstellen." ma:contentTypeScope="" ma:versionID="10f2a4e0f4b4e3e92b0a4a665190fe62">
  <xsd:schema xmlns:xsd="http://www.w3.org/2001/XMLSchema" xmlns:xs="http://www.w3.org/2001/XMLSchema" xmlns:p="http://schemas.microsoft.com/office/2006/metadata/properties" xmlns:ns2="2149664b-d0f4-4868-abbc-a3c311aa2687" xmlns:ns3="6418dcc8-3023-49bf-bf0e-8cab87aff8fa" targetNamespace="http://schemas.microsoft.com/office/2006/metadata/properties" ma:root="true" ma:fieldsID="431fb1b2827e2be7ff0f23fa06b44473" ns2:_="" ns3:_="">
    <xsd:import namespace="2149664b-d0f4-4868-abbc-a3c311aa2687"/>
    <xsd:import namespace="6418dcc8-3023-49bf-bf0e-8cab87aff8f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664b-d0f4-4868-abbc-a3c311aa2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8dcc8-3023-49bf-bf0e-8cab87aff8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d08a618-c7b5-4b24-8046-882ee117bc10}" ma:internalName="TaxCatchAll" ma:showField="CatchAllData" ma:web="6418dcc8-3023-49bf-bf0e-8cab87aff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8dcc8-3023-49bf-bf0e-8cab87aff8fa" xsi:nil="true"/>
    <lcf76f155ced4ddcb4097134ff3c332f xmlns="2149664b-d0f4-4868-abbc-a3c311aa2687">
      <Terms xmlns="http://schemas.microsoft.com/office/infopath/2007/PartnerControls"/>
    </lcf76f155ced4ddcb4097134ff3c332f>
    <SharedWithUsers xmlns="6418dcc8-3023-49bf-bf0e-8cab87aff8fa">
      <UserInfo>
        <DisplayName>Fabienne Engbers / Tweety</DisplayName>
        <AccountId>350</AccountId>
        <AccountType/>
      </UserInfo>
      <UserInfo>
        <DisplayName>Annina Reusser / Paña</DisplayName>
        <AccountId>297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FBDE485-90FE-4B42-B615-45CE079B97E6}"/>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www.w3.org/2000/xmlns/"/>
    <ds:schemaRef ds:uri="8999af9f-0a66-4a24-8240-7cff96c7813d"/>
    <ds:schemaRef ds:uri="http://www.w3.org/2001/XMLSchema-instance"/>
    <ds:schemaRef ds:uri="96cd9cc8-251a-4431-bc69-140c9c391ef4"/>
    <ds:schemaRef ds:uri="http://schemas.microsoft.com/office/infopath/2007/PartnerControl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211108_Medienmitteilung%20DV_DE.dotx</Template>
  <TotalTime>28</TotalTime>
  <Pages>2</Pages>
  <Words>470</Words>
  <Characters>2588</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Sirius</dc:creator>
  <cp:keywords/>
  <cp:lastModifiedBy>Louise Walther / Fauvette</cp:lastModifiedBy>
  <cp:revision>71</cp:revision>
  <cp:lastPrinted>2023-02-20T10:23:00Z</cp:lastPrinted>
  <dcterms:created xsi:type="dcterms:W3CDTF">2022-04-08T14:48:00Z</dcterms:created>
  <dcterms:modified xsi:type="dcterms:W3CDTF">2024-05-05T03:24:00Z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kumentenart">
    <vt:lpwstr/>
  </property>
  <property fmtid="{D5CDD505-2E9C-101B-9397-08002B2CF9AE}" pid="4" name="MediaServiceImageTags">
    <vt:lpwstr/>
  </property>
  <property fmtid="{D5CDD505-2E9C-101B-9397-08002B2CF9AE}" pid="5" name="ContentTypeId">
    <vt:lpwstr>0x0101009AF7D460FEA8B2439CE8847CC167BBAF</vt:lpwstr>
  </property>
</Properties>
</file>