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8A33D" w14:textId="652958BE" w:rsidR="003B3067" w:rsidRDefault="003C73CF" w:rsidP="00D7295B">
      <w:pPr>
        <w:pStyle w:val="berschrift1"/>
        <w:tabs>
          <w:tab w:val="left" w:pos="2268"/>
          <w:tab w:val="left" w:pos="3402"/>
          <w:tab w:val="left" w:pos="5103"/>
        </w:tabs>
        <w:spacing w:before="480" w:after="480"/>
        <w:rPr>
          <w:lang w:val="fr-CH"/>
        </w:rPr>
      </w:pPr>
      <w:r w:rsidRPr="003C73CF">
        <w:rPr>
          <w:lang w:val="fr-CH"/>
        </w:rPr>
        <w:t>Formulaire de candidature comme Youth D</w:t>
      </w:r>
      <w:r>
        <w:rPr>
          <w:lang w:val="fr-CH"/>
        </w:rPr>
        <w:t>elegate</w:t>
      </w:r>
    </w:p>
    <w:p w14:paraId="1EFBBCF1" w14:textId="276CF5AF" w:rsidR="003C73CF" w:rsidRDefault="003C73CF" w:rsidP="00817B62">
      <w:pPr>
        <w:pStyle w:val="berschrift2"/>
        <w:numPr>
          <w:ilvl w:val="0"/>
          <w:numId w:val="34"/>
        </w:numPr>
        <w:rPr>
          <w:rStyle w:val="eop"/>
          <w:lang w:val="fr-CH"/>
        </w:rPr>
      </w:pPr>
      <w:r w:rsidRPr="00BE3071">
        <w:rPr>
          <w:rStyle w:val="normaltextrun"/>
          <w:lang w:val="fr-CH"/>
        </w:rPr>
        <w:t>Informations générales du/de la candidat·e</w:t>
      </w:r>
      <w:r w:rsidRPr="00BE3071">
        <w:rPr>
          <w:rStyle w:val="eop"/>
          <w:lang w:val="fr-CH"/>
        </w:rPr>
        <w:t> </w:t>
      </w:r>
    </w:p>
    <w:p w14:paraId="14BC45DC" w14:textId="27D65559" w:rsidR="009341D9" w:rsidRPr="002C35A9" w:rsidRDefault="00447787" w:rsidP="00817B62">
      <w:pPr>
        <w:tabs>
          <w:tab w:val="left" w:pos="2268"/>
        </w:tabs>
        <w:spacing w:afterLines="60" w:after="144" w:line="240" w:lineRule="auto"/>
        <w:rPr>
          <w:lang w:val="fr-CH"/>
        </w:rPr>
      </w:pPr>
      <w:r w:rsidRPr="002C35A9">
        <w:rPr>
          <w:lang w:val="fr-CH"/>
        </w:rPr>
        <w:t>Nom :</w:t>
      </w:r>
      <w:r w:rsidR="00480C51" w:rsidRPr="002C35A9">
        <w:rPr>
          <w:lang w:val="fr-CH"/>
        </w:rPr>
        <w:tab/>
      </w:r>
      <w:sdt>
        <w:sdtPr>
          <w:rPr>
            <w:color w:val="D7ACC4" w:themeColor="accent2" w:themeTint="66"/>
            <w:lang w:val="fr-CH"/>
          </w:rPr>
          <w:id w:val="-1230383345"/>
          <w:placeholder>
            <w:docPart w:val="C8DF683F8552463EB16FF25E3D43466D"/>
          </w:placeholder>
          <w:text/>
        </w:sdtPr>
        <w:sdtEndPr/>
        <w:sdtContent>
          <w:r w:rsidR="00EA623E">
            <w:rPr>
              <w:color w:val="D7ACC4" w:themeColor="accent2" w:themeTint="66"/>
              <w:lang w:val="fr-CH"/>
            </w:rPr>
            <w:t>N</w:t>
          </w:r>
          <w:r w:rsidR="00EA623E" w:rsidRPr="00E57EB2">
            <w:rPr>
              <w:color w:val="D7ACC4" w:themeColor="accent2" w:themeTint="66"/>
              <w:lang w:val="fr-CH"/>
            </w:rPr>
            <w:t>om</w:t>
          </w:r>
        </w:sdtContent>
      </w:sdt>
      <w:r w:rsidR="00EA623E">
        <w:rPr>
          <w:color w:val="D7ACC4" w:themeColor="accent2" w:themeTint="66"/>
          <w:lang w:val="fr-CH"/>
        </w:rPr>
        <w:t xml:space="preserve"> </w:t>
      </w:r>
    </w:p>
    <w:p w14:paraId="68B70375" w14:textId="28923319" w:rsidR="009341D9" w:rsidRPr="00E57EB2" w:rsidRDefault="00447787" w:rsidP="00817B62">
      <w:pPr>
        <w:tabs>
          <w:tab w:val="left" w:pos="2268"/>
        </w:tabs>
        <w:spacing w:afterLines="60" w:after="144" w:line="240" w:lineRule="auto"/>
        <w:rPr>
          <w:lang w:val="fr-CH"/>
        </w:rPr>
      </w:pPr>
      <w:proofErr w:type="gramStart"/>
      <w:r w:rsidRPr="00E57EB2">
        <w:rPr>
          <w:lang w:val="fr-CH"/>
        </w:rPr>
        <w:t>Prénom</w:t>
      </w:r>
      <w:r w:rsidR="009341D9" w:rsidRPr="00E57EB2">
        <w:rPr>
          <w:lang w:val="fr-CH"/>
        </w:rPr>
        <w:t xml:space="preserve"> </w:t>
      </w:r>
      <w:r w:rsidRPr="00E57EB2">
        <w:rPr>
          <w:lang w:val="fr-CH"/>
        </w:rPr>
        <w:t> :</w:t>
      </w:r>
      <w:proofErr w:type="gramEnd"/>
      <w:r w:rsidR="003D1E8D" w:rsidRPr="00E57EB2">
        <w:rPr>
          <w:lang w:val="fr-CH"/>
        </w:rPr>
        <w:tab/>
      </w:r>
      <w:sdt>
        <w:sdtPr>
          <w:rPr>
            <w:color w:val="D7ACC4" w:themeColor="accent2" w:themeTint="66"/>
            <w:lang w:val="fr-CH"/>
          </w:rPr>
          <w:id w:val="485671440"/>
          <w:placeholder>
            <w:docPart w:val="7421F35EFE1441A5A96D8DA363A2A2B8"/>
          </w:placeholder>
          <w:text/>
        </w:sdtPr>
        <w:sdtEndPr/>
        <w:sdtContent>
          <w:r w:rsidR="00E57EB2" w:rsidRPr="00E57EB2">
            <w:rPr>
              <w:color w:val="D7ACC4" w:themeColor="accent2" w:themeTint="66"/>
              <w:lang w:val="fr-CH"/>
            </w:rPr>
            <w:t>Prénom</w:t>
          </w:r>
        </w:sdtContent>
      </w:sdt>
    </w:p>
    <w:p w14:paraId="59B10E6C" w14:textId="4066E274" w:rsidR="00447787" w:rsidRPr="00546373" w:rsidRDefault="00447787" w:rsidP="00817B62">
      <w:pPr>
        <w:tabs>
          <w:tab w:val="left" w:pos="2268"/>
        </w:tabs>
        <w:spacing w:afterLines="60" w:after="144" w:line="240" w:lineRule="auto"/>
        <w:rPr>
          <w:lang w:val="fr-CH"/>
        </w:rPr>
      </w:pPr>
      <w:r w:rsidRPr="00546373">
        <w:rPr>
          <w:lang w:val="fr-CH"/>
        </w:rPr>
        <w:t>Totem :</w:t>
      </w:r>
      <w:r w:rsidR="00F67C5F" w:rsidRPr="00546373">
        <w:rPr>
          <w:lang w:val="fr-CH"/>
        </w:rPr>
        <w:tab/>
      </w:r>
      <w:sdt>
        <w:sdtPr>
          <w:rPr>
            <w:color w:val="D7ACC4" w:themeColor="accent2" w:themeTint="66"/>
            <w:lang w:val="fr-CH"/>
          </w:rPr>
          <w:id w:val="-1272781893"/>
          <w:placeholder>
            <w:docPart w:val="79972CD79D224487A77981B96DF0DBC1"/>
          </w:placeholder>
          <w:text/>
        </w:sdtPr>
        <w:sdtEndPr/>
        <w:sdtContent>
          <w:r w:rsidR="00E57EB2" w:rsidRPr="00546373">
            <w:rPr>
              <w:color w:val="D7ACC4" w:themeColor="accent2" w:themeTint="66"/>
              <w:lang w:val="fr-CH"/>
            </w:rPr>
            <w:t>Totem</w:t>
          </w:r>
        </w:sdtContent>
      </w:sdt>
    </w:p>
    <w:p w14:paraId="034473F5" w14:textId="2EA63D84" w:rsidR="009341D9" w:rsidRPr="00546373" w:rsidRDefault="00447787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fr-CH"/>
        </w:rPr>
      </w:pPr>
      <w:r w:rsidRPr="00546373">
        <w:rPr>
          <w:lang w:val="fr-CH"/>
        </w:rPr>
        <w:t>Date de naissance :</w:t>
      </w:r>
      <w:r w:rsidR="00F67C5F" w:rsidRPr="00546373">
        <w:rPr>
          <w:lang w:val="fr-CH"/>
        </w:rPr>
        <w:tab/>
      </w:r>
      <w:sdt>
        <w:sdtPr>
          <w:rPr>
            <w:color w:val="D7ACC4" w:themeColor="accent2" w:themeTint="66"/>
            <w:lang w:val="fr-CH"/>
          </w:rPr>
          <w:id w:val="-689528762"/>
          <w:placeholder>
            <w:docPart w:val="DE35FE0B56A34FD98F781D1B686F57E2"/>
          </w:placeholder>
          <w:text/>
        </w:sdtPr>
        <w:sdtEndPr/>
        <w:sdtContent>
          <w:r w:rsidR="0044768F" w:rsidRPr="00546373">
            <w:rPr>
              <w:color w:val="D7ACC4" w:themeColor="accent2" w:themeTint="66"/>
              <w:lang w:val="fr-CH"/>
            </w:rPr>
            <w:t>Date de naissance</w:t>
          </w:r>
        </w:sdtContent>
      </w:sdt>
    </w:p>
    <w:p w14:paraId="0244F412" w14:textId="64FE9E84" w:rsidR="00447787" w:rsidRPr="00546373" w:rsidRDefault="006B36E6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fr-CH"/>
        </w:rPr>
      </w:pPr>
      <w:r w:rsidRPr="007F2B7C">
        <w:rPr>
          <w:lang w:val="fr-CH"/>
        </w:rPr>
        <w:t xml:space="preserve">Sexe : </w:t>
      </w:r>
      <w:r w:rsidR="003D1E8D" w:rsidRPr="007F2B7C">
        <w:rPr>
          <w:lang w:val="fr-CH"/>
        </w:rPr>
        <w:tab/>
      </w:r>
      <w:sdt>
        <w:sdtPr>
          <w:rPr>
            <w:color w:val="D7ACC4" w:themeColor="accent2" w:themeTint="66"/>
            <w:lang w:val="fr-CH"/>
          </w:rPr>
          <w:tag w:val="Choisis ce qui correspond"/>
          <w:id w:val="236825042"/>
          <w:placeholder>
            <w:docPart w:val="DefaultPlaceholder_-1854013438"/>
          </w:placeholder>
          <w:comboBox>
            <w:listItem w:displayText="Homme" w:value="Homme"/>
            <w:listItem w:displayText="Femme" w:value="Femme"/>
            <w:listItem w:displayText="Divers" w:value="Divers"/>
          </w:comboBox>
        </w:sdtPr>
        <w:sdtEndPr/>
        <w:sdtContent>
          <w:r w:rsidR="00491651" w:rsidRPr="00546373">
            <w:rPr>
              <w:color w:val="D7ACC4" w:themeColor="accent2" w:themeTint="66"/>
              <w:lang w:val="fr-CH"/>
            </w:rPr>
            <w:t xml:space="preserve">Sélectionne un élément </w:t>
          </w:r>
        </w:sdtContent>
      </w:sdt>
    </w:p>
    <w:p w14:paraId="5A52AD5B" w14:textId="4C01DCE5" w:rsidR="00E772BC" w:rsidRPr="00546373" w:rsidRDefault="00447787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fr-CH"/>
        </w:rPr>
      </w:pPr>
      <w:r w:rsidRPr="00546373">
        <w:rPr>
          <w:lang w:val="fr-CH"/>
        </w:rPr>
        <w:t xml:space="preserve">Adresse </w:t>
      </w:r>
      <w:proofErr w:type="gramStart"/>
      <w:r w:rsidRPr="00546373">
        <w:rPr>
          <w:lang w:val="fr-CH"/>
        </w:rPr>
        <w:t>e-mail </w:t>
      </w:r>
      <w:r w:rsidR="007F2B7C">
        <w:rPr>
          <w:lang w:val="fr-CH"/>
        </w:rPr>
        <w:t> :</w:t>
      </w:r>
      <w:proofErr w:type="gramEnd"/>
      <w:r w:rsidR="007F2B7C">
        <w:rPr>
          <w:lang w:val="fr-CH"/>
        </w:rPr>
        <w:tab/>
      </w:r>
      <w:sdt>
        <w:sdtPr>
          <w:rPr>
            <w:color w:val="D7ACC4" w:themeColor="accent2" w:themeTint="66"/>
            <w:lang w:val="fr-CH"/>
          </w:rPr>
          <w:id w:val="527531788"/>
          <w:placeholder>
            <w:docPart w:val="C28EF74C9AE04302B7E20293B26AC214"/>
          </w:placeholder>
          <w:text/>
        </w:sdtPr>
        <w:sdtEndPr/>
        <w:sdtContent>
          <w:r w:rsidR="00546373" w:rsidRPr="00546373">
            <w:rPr>
              <w:color w:val="D7ACC4" w:themeColor="accent2" w:themeTint="66"/>
              <w:lang w:val="fr-CH"/>
            </w:rPr>
            <w:t>Adresse e-mail</w:t>
          </w:r>
        </w:sdtContent>
      </w:sdt>
    </w:p>
    <w:p w14:paraId="510B0D04" w14:textId="683D50BC" w:rsidR="00447787" w:rsidRPr="00E611B1" w:rsidRDefault="00447787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fr-CH"/>
        </w:rPr>
      </w:pPr>
      <w:r w:rsidRPr="00E611B1">
        <w:rPr>
          <w:lang w:val="fr-CH"/>
        </w:rPr>
        <w:t>N° de téléphone :</w:t>
      </w:r>
      <w:r w:rsidR="007F2B7C">
        <w:rPr>
          <w:lang w:val="fr-CH"/>
        </w:rPr>
        <w:tab/>
      </w:r>
      <w:sdt>
        <w:sdtPr>
          <w:rPr>
            <w:color w:val="D7ACC4" w:themeColor="accent2" w:themeTint="66"/>
            <w:lang w:val="fr-CH"/>
          </w:rPr>
          <w:id w:val="-1874537329"/>
          <w:placeholder>
            <w:docPart w:val="5B20F5739C4D457D83208D339D25691C"/>
          </w:placeholder>
          <w:text/>
        </w:sdtPr>
        <w:sdtEndPr/>
        <w:sdtContent>
          <w:r w:rsidR="00E611B1" w:rsidRPr="00A03562">
            <w:rPr>
              <w:color w:val="D7ACC4" w:themeColor="accent2" w:themeTint="66"/>
              <w:lang w:val="fr-CH"/>
            </w:rPr>
            <w:t>Numéro de téléphone</w:t>
          </w:r>
        </w:sdtContent>
      </w:sdt>
    </w:p>
    <w:p w14:paraId="46944719" w14:textId="134F2F64" w:rsidR="00447787" w:rsidRPr="00A03562" w:rsidRDefault="00447787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fr-CH"/>
        </w:rPr>
      </w:pPr>
      <w:proofErr w:type="gramStart"/>
      <w:r w:rsidRPr="00A03562">
        <w:rPr>
          <w:lang w:val="fr-CH"/>
        </w:rPr>
        <w:t>Adresse  :</w:t>
      </w:r>
      <w:proofErr w:type="gramEnd"/>
      <w:r w:rsidR="007F2B7C">
        <w:rPr>
          <w:lang w:val="fr-CH"/>
        </w:rPr>
        <w:tab/>
      </w:r>
      <w:sdt>
        <w:sdtPr>
          <w:rPr>
            <w:lang w:val="fr-CH"/>
          </w:rPr>
          <w:id w:val="-2069798564"/>
          <w:placeholder>
            <w:docPart w:val="55E928E6665E484199F5CA3993867121"/>
          </w:placeholder>
        </w:sdtPr>
        <w:sdtEndPr/>
        <w:sdtContent>
          <w:r w:rsidR="00A03562" w:rsidRPr="00A03562">
            <w:rPr>
              <w:color w:val="D7ACC4" w:themeColor="accent2" w:themeTint="66"/>
              <w:lang w:val="fr-CH"/>
            </w:rPr>
            <w:t>Rue, numéro, code postal, ville</w:t>
          </w:r>
        </w:sdtContent>
      </w:sdt>
    </w:p>
    <w:p w14:paraId="06CE11F8" w14:textId="5FD9C2CD" w:rsidR="00E412CB" w:rsidRPr="00D97E68" w:rsidRDefault="00447787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fr-CH"/>
        </w:rPr>
      </w:pPr>
      <w:r w:rsidRPr="00D97E68">
        <w:rPr>
          <w:lang w:val="fr-CH"/>
        </w:rPr>
        <w:t xml:space="preserve">Groupe </w:t>
      </w:r>
      <w:proofErr w:type="gramStart"/>
      <w:r w:rsidRPr="00D97E68">
        <w:rPr>
          <w:lang w:val="fr-CH"/>
        </w:rPr>
        <w:t>scout </w:t>
      </w:r>
      <w:r w:rsidR="003B45BE" w:rsidRPr="00D97E68">
        <w:rPr>
          <w:lang w:val="fr-CH"/>
        </w:rPr>
        <w:t> :</w:t>
      </w:r>
      <w:proofErr w:type="gramEnd"/>
      <w:r w:rsidR="007F2B7C">
        <w:rPr>
          <w:lang w:val="fr-CH"/>
        </w:rPr>
        <w:tab/>
      </w:r>
      <w:sdt>
        <w:sdtPr>
          <w:rPr>
            <w:color w:val="D7ACC4" w:themeColor="accent2" w:themeTint="66"/>
            <w:lang w:val="fr-CH"/>
          </w:rPr>
          <w:id w:val="-2045281917"/>
          <w:placeholder>
            <w:docPart w:val="BD7472C7244848929B6EBF782B9BBFF3"/>
          </w:placeholder>
          <w:text/>
        </w:sdtPr>
        <w:sdtEndPr/>
        <w:sdtContent>
          <w:r w:rsidR="000B225F" w:rsidRPr="000B225F">
            <w:rPr>
              <w:color w:val="D7ACC4" w:themeColor="accent2" w:themeTint="66"/>
              <w:lang w:val="fr-CH"/>
            </w:rPr>
            <w:t>Groupe scout</w:t>
          </w:r>
        </w:sdtContent>
      </w:sdt>
    </w:p>
    <w:p w14:paraId="2CC61827" w14:textId="375C3A82" w:rsidR="00447787" w:rsidRPr="00D97E68" w:rsidRDefault="00CF72DE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fr-CH"/>
        </w:rPr>
      </w:pPr>
      <w:r w:rsidRPr="00D97E68">
        <w:rPr>
          <w:lang w:val="fr-CH"/>
        </w:rPr>
        <w:t>Association cantonale</w:t>
      </w:r>
      <w:r w:rsidR="00E412CB" w:rsidRPr="00D97E68">
        <w:rPr>
          <w:lang w:val="fr-CH"/>
        </w:rPr>
        <w:t xml:space="preserve"> :</w:t>
      </w:r>
      <w:r w:rsidRPr="00D97E68">
        <w:rPr>
          <w:lang w:val="fr-CH"/>
        </w:rPr>
        <w:t xml:space="preserve"> </w:t>
      </w:r>
      <w:r w:rsidR="00611E0A">
        <w:rPr>
          <w:lang w:val="fr-CH"/>
        </w:rPr>
        <w:tab/>
      </w:r>
      <w:sdt>
        <w:sdtPr>
          <w:rPr>
            <w:color w:val="D7ACC4" w:themeColor="accent2" w:themeTint="66"/>
            <w:lang w:val="fr-CH"/>
          </w:rPr>
          <w:id w:val="100773667"/>
          <w:placeholder>
            <w:docPart w:val="23BE3F41DB5A4710A5D9E11D6F68165E"/>
          </w:placeholder>
          <w:text/>
        </w:sdtPr>
        <w:sdtEndPr/>
        <w:sdtContent>
          <w:r w:rsidR="00D97E68" w:rsidRPr="00D97E68">
            <w:rPr>
              <w:color w:val="D7ACC4" w:themeColor="accent2" w:themeTint="66"/>
              <w:lang w:val="fr-CH"/>
            </w:rPr>
            <w:t>Association cantonale</w:t>
          </w:r>
        </w:sdtContent>
      </w:sdt>
    </w:p>
    <w:p w14:paraId="469950C2" w14:textId="40132A82" w:rsidR="00447787" w:rsidRPr="00D97E68" w:rsidRDefault="00447787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fr-CH"/>
        </w:rPr>
      </w:pPr>
      <w:r w:rsidRPr="00D97E68">
        <w:rPr>
          <w:lang w:val="fr-CH"/>
        </w:rPr>
        <w:t>Rôle scout actuel :</w:t>
      </w:r>
      <w:r w:rsidR="00611E0A">
        <w:rPr>
          <w:lang w:val="fr-CH"/>
        </w:rPr>
        <w:tab/>
      </w:r>
      <w:sdt>
        <w:sdtPr>
          <w:rPr>
            <w:color w:val="D7ACC4" w:themeColor="accent2" w:themeTint="66"/>
            <w:lang w:val="fr-CH"/>
          </w:rPr>
          <w:id w:val="566625518"/>
          <w:placeholder>
            <w:docPart w:val="E6C0BDF5C83A4A869D1895276D6194B7"/>
          </w:placeholder>
          <w:text/>
        </w:sdtPr>
        <w:sdtEndPr/>
        <w:sdtContent>
          <w:r w:rsidR="00D97E68" w:rsidRPr="00D97E68">
            <w:rPr>
              <w:color w:val="D7ACC4" w:themeColor="accent2" w:themeTint="66"/>
              <w:lang w:val="fr-CH"/>
            </w:rPr>
            <w:t>Rôle scout actuel</w:t>
          </w:r>
        </w:sdtContent>
      </w:sdt>
    </w:p>
    <w:p w14:paraId="0C3D9569" w14:textId="67377695" w:rsidR="00E36B45" w:rsidRPr="00963971" w:rsidRDefault="00DD3438" w:rsidP="00963971">
      <w:pPr>
        <w:pStyle w:val="berschrift2"/>
        <w:numPr>
          <w:ilvl w:val="0"/>
          <w:numId w:val="34"/>
        </w:numPr>
        <w:rPr>
          <w:lang w:val="fr-CH"/>
        </w:rPr>
      </w:pPr>
      <w:r w:rsidRPr="00447787">
        <w:rPr>
          <w:lang w:val="fr-CH"/>
        </w:rPr>
        <w:t>Connaissances linguistiques (</w:t>
      </w:r>
      <w:r>
        <w:rPr>
          <w:lang w:val="fr-CH"/>
        </w:rPr>
        <w:t>choisis</w:t>
      </w:r>
      <w:r w:rsidRPr="00447787">
        <w:rPr>
          <w:lang w:val="fr-CH"/>
        </w:rPr>
        <w:t xml:space="preserve"> ce qui te </w:t>
      </w:r>
      <w:r w:rsidR="002A3E58" w:rsidRPr="00447787">
        <w:rPr>
          <w:lang w:val="fr-CH"/>
        </w:rPr>
        <w:t>correspond) 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645"/>
        <w:gridCol w:w="870"/>
        <w:gridCol w:w="645"/>
        <w:gridCol w:w="855"/>
        <w:gridCol w:w="615"/>
        <w:gridCol w:w="855"/>
        <w:gridCol w:w="630"/>
        <w:gridCol w:w="855"/>
        <w:gridCol w:w="630"/>
        <w:gridCol w:w="915"/>
      </w:tblGrid>
      <w:tr w:rsidR="00CD1BA1" w:rsidRPr="00CD1BA1" w14:paraId="154365DC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D7AF5" w14:textId="77777777" w:rsidR="00CD1BA1" w:rsidRPr="00CD1BA1" w:rsidRDefault="00CD1BA1" w:rsidP="00CD1BA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val="fr-CH"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lang w:val="fr-CH" w:eastAsia="de-CH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2D954" w14:textId="42A64FFD" w:rsidR="00CD1BA1" w:rsidRPr="00CD1BA1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Anglais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83A91" w14:textId="01576FB6" w:rsidR="00CD1BA1" w:rsidRPr="00CD1BA1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Français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B985B" w14:textId="12654195" w:rsidR="00CD1BA1" w:rsidRPr="00CD1BA1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Allemand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0A011" w14:textId="5191A7E7" w:rsidR="00CD1BA1" w:rsidRPr="00CD1BA1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Italien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898E4" w14:textId="5BE325CA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  <w:r w:rsidRPr="00CD1BA1"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Autre :</w:t>
            </w:r>
          </w:p>
          <w:sdt>
            <w:sdtPr>
              <w:rPr>
                <w:rFonts w:asciiTheme="majorHAnsi" w:eastAsia="Times New Roman" w:hAnsiTheme="majorHAnsi" w:cstheme="majorHAnsi"/>
                <w:color w:val="D7ACC4" w:themeColor="accent2" w:themeTint="66"/>
                <w:lang w:eastAsia="de-CH"/>
              </w:rPr>
              <w:id w:val="645408355"/>
              <w:placeholder>
                <w:docPart w:val="DefaultPlaceholder_-1854013440"/>
              </w:placeholder>
              <w:text/>
            </w:sdtPr>
            <w:sdtEndPr/>
            <w:sdtContent>
              <w:p w14:paraId="24F9912E" w14:textId="620FA1DC" w:rsidR="009169E5" w:rsidRPr="00CD1BA1" w:rsidRDefault="00367F2A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 w:rsidRPr="00367F2A">
                  <w:rPr>
                    <w:rFonts w:asciiTheme="majorHAnsi" w:eastAsia="Times New Roman" w:hAnsiTheme="majorHAnsi" w:cstheme="majorHAnsi"/>
                    <w:color w:val="D7ACC4" w:themeColor="accent2" w:themeTint="66"/>
                    <w:lang w:eastAsia="de-CH"/>
                  </w:rPr>
                  <w:t>Langue</w:t>
                </w:r>
              </w:p>
            </w:sdtContent>
          </w:sdt>
        </w:tc>
      </w:tr>
      <w:tr w:rsidR="00CD1BA1" w:rsidRPr="00745DB7" w14:paraId="2C8EF109" w14:textId="77777777" w:rsidTr="00CD1BA1">
        <w:trPr>
          <w:trHeight w:val="45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75BB9" w14:textId="77777777" w:rsidR="00CD1BA1" w:rsidRPr="00745DB7" w:rsidRDefault="00CD1BA1" w:rsidP="00CD1BA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745DB7">
              <w:rPr>
                <w:rFonts w:ascii="Arial" w:eastAsia="Times New Roman" w:hAnsi="Arial" w:cs="Arial"/>
                <w:color w:val="4D4D4D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6A7E5" w14:textId="6119F4A7" w:rsidR="00CD1BA1" w:rsidRPr="00745DB7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745DB7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Parler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3ADF2" w14:textId="3BCBA76D" w:rsidR="00CD1BA1" w:rsidRPr="00745DB7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745DB7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Comprendre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4E7C5" w14:textId="0EE2C4A3" w:rsidR="00CD1BA1" w:rsidRPr="00745DB7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745DB7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Parler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C35A6" w14:textId="2C9E51FF" w:rsidR="00CD1BA1" w:rsidRPr="00745DB7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745DB7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Comprendre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30D47" w14:textId="50BC60A1" w:rsidR="00CD1BA1" w:rsidRPr="00745DB7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745DB7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Parler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12CE3" w14:textId="65D3D4C8" w:rsidR="00CD1BA1" w:rsidRPr="00745DB7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745DB7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Comprendre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40755" w14:textId="0A96E3C3" w:rsidR="00CD1BA1" w:rsidRPr="00745DB7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745DB7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Parler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A4649" w14:textId="59AC60EB" w:rsidR="00CD1BA1" w:rsidRPr="00745DB7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745DB7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Comprendre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7227B" w14:textId="450EF03C" w:rsidR="00CD1BA1" w:rsidRPr="00745DB7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745DB7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Parler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298DB" w14:textId="692317F8" w:rsidR="00CD1BA1" w:rsidRPr="00745DB7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745DB7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Comprendre</w:t>
            </w:r>
          </w:p>
        </w:tc>
      </w:tr>
      <w:tr w:rsidR="00CD1BA1" w:rsidRPr="00CD1BA1" w14:paraId="3C4B5418" w14:textId="77777777" w:rsidTr="00A05492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C1BA31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 xml:space="preserve">Langue maternelle </w:t>
            </w:r>
            <w:proofErr w:type="gramStart"/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ou</w:t>
            </w:r>
            <w:proofErr w:type="gramEnd"/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  <w:p w14:paraId="5D10AE0F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proofErr w:type="gramStart"/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excellent</w:t>
            </w:r>
            <w:proofErr w:type="gramEnd"/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33321" w14:textId="48CD148B" w:rsidR="00CD1BA1" w:rsidRPr="00CD1BA1" w:rsidRDefault="00152D83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91805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683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1D6BB3" w14:textId="61A1340D" w:rsidR="00CD1BA1" w:rsidRPr="00CD1BA1" w:rsidRDefault="00152D83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131398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9B5C0" w14:textId="5E5B3B77" w:rsidR="00CD1BA1" w:rsidRPr="00CD1BA1" w:rsidRDefault="00152D83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31385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CC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7E6D2D" w14:textId="4276166E" w:rsidR="00CD1BA1" w:rsidRPr="00CD1BA1" w:rsidRDefault="00152D83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-28921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2F3CCD" w14:textId="47474364" w:rsidR="00CD1BA1" w:rsidRPr="00CD1BA1" w:rsidRDefault="00152D83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128901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3C5C36" w14:textId="13F12D78" w:rsidR="00CD1BA1" w:rsidRPr="00CD1BA1" w:rsidRDefault="00152D83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-19893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AA785B" w14:textId="266A1BC7" w:rsidR="00CD1BA1" w:rsidRPr="00CD1BA1" w:rsidRDefault="00152D83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212780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D814E6" w14:textId="4FB86A33" w:rsidR="00CD1BA1" w:rsidRPr="00CD1BA1" w:rsidRDefault="00152D83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155789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A68D3B" w14:textId="70CEF640" w:rsidR="00CD1BA1" w:rsidRPr="00CD1BA1" w:rsidRDefault="00152D83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-33392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4C375" w14:textId="4EC9D947" w:rsidR="00CD1BA1" w:rsidRPr="00CD1BA1" w:rsidRDefault="00152D83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-104691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</w:tr>
      <w:tr w:rsidR="00CD1BA1" w:rsidRPr="00CD1BA1" w14:paraId="5A21D8A8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5E879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Bon</w:t>
            </w: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  <w:p w14:paraId="7F1435EE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5F2B5" w14:textId="30A16584" w:rsidR="00CD1BA1" w:rsidRP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p w14:paraId="43BD938C" w14:textId="3AC041EF" w:rsidR="00CD1BA1" w:rsidRDefault="00152D83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2287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  <w:p w14:paraId="731CDE58" w14:textId="12D65668" w:rsidR="00791731" w:rsidRPr="00CD1BA1" w:rsidRDefault="0079173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4E5EC" w14:textId="7CAE4483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542823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AD8F2" w14:textId="67F2540B" w:rsidR="00A05492" w:rsidRPr="00CD1BA1" w:rsidRDefault="00A05492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622B5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254588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182DF" w14:textId="27202760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8B9A7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430591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67F5F" w14:textId="282A5F4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23239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363894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8161F6" w14:textId="3E841DF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43AE9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44713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97FD59" w14:textId="57E1E6FF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A8538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469484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DF1727" w14:textId="0B973E49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4D67D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2048586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87E226" w14:textId="713DA79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1200A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486849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BA160" w14:textId="0EF85F7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3D24E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49967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6AA3FD" w14:textId="3CF14E8C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CD1BA1" w:rsidRPr="00CD1BA1" w14:paraId="494AD09B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18443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Moyen</w:t>
            </w: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  <w:p w14:paraId="06BBF960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A9517" w14:textId="5C266DF4" w:rsidR="00CD1BA1" w:rsidRP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Arial" w:eastAsia="Times New Roman" w:hAnsi="Arial" w:cs="Arial"/>
                <w:color w:val="4D4D4D"/>
                <w:lang w:eastAsia="de-CH"/>
              </w:rPr>
              <w:id w:val="281382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D94FC3" w14:textId="26E33491" w:rsid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color w:val="4D4D4D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p>
            </w:sdtContent>
          </w:sdt>
          <w:p w14:paraId="52167C8E" w14:textId="5AD22B70" w:rsidR="00791731" w:rsidRPr="00CD1BA1" w:rsidRDefault="0079173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63DFC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178306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B52E53" w14:textId="0B824350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C79AD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432504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EFEB8" w14:textId="58AEFCD9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88ED6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654460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3EA724" w14:textId="45CF26DC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89AC2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275561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F0929" w14:textId="4982E8C2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D58A3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39171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F581D" w14:textId="4FAF5AEC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6529F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324165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431CC" w14:textId="35765B5F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59E26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394310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709BF" w14:textId="23E32947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E8E24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037733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DA56E" w14:textId="2B4742DD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CAB83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899051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90138E" w14:textId="011161FF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CD1BA1" w:rsidRPr="00CD1BA1" w14:paraId="466F1DE7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19B1D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Faible</w:t>
            </w: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  <w:p w14:paraId="48188917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54219" w14:textId="1F7649A2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</w:p>
          <w:sdt>
            <w:sdtPr>
              <w:rPr>
                <w:rFonts w:eastAsia="Times New Roman"/>
                <w:color w:val="4D4D4D"/>
                <w:lang w:eastAsia="de-CH"/>
              </w:rPr>
              <w:id w:val="79264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2D6E4" w14:textId="3B767F84" w:rsidR="0079173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eastAsia="Times New Roman"/>
                    <w:color w:val="4D4D4D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color w:val="4D4D4D"/>
                    <w:lang w:eastAsia="de-CH"/>
                  </w:rPr>
                  <w:t>☐</w:t>
                </w:r>
              </w:p>
            </w:sdtContent>
          </w:sdt>
          <w:p w14:paraId="70502439" w14:textId="558581D6" w:rsidR="00791731" w:rsidRPr="00CD1BA1" w:rsidRDefault="0079173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239CA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470719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8A9BFD" w14:textId="28D98CA7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B3128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58441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8F075C" w14:textId="1A89F7A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ED7CC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703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1A3514" w14:textId="7D5CC3F8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C5745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2128066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73263F" w14:textId="12515CF3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D562F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129592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8EFA87" w14:textId="7AF8B4EC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D9948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66342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2DFD5D" w14:textId="713AA78E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C405F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5292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5D96F9" w14:textId="0CB235E1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46447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863187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75C584" w14:textId="093BFE4B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E8014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622152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274AD8" w14:textId="6E861275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CD1BA1" w:rsidRPr="00CD1BA1" w14:paraId="15E41856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B142A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Aucune </w:t>
            </w: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162A8" w14:textId="547F882D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379088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1E0C0F" w14:textId="5822E9CF" w:rsidR="00791731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  <w:p w14:paraId="045280E1" w14:textId="3B9809DA" w:rsidR="00CD1BA1" w:rsidRP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12ED9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231652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26F3E8" w14:textId="41309AB8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8DA39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949495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67F6A5" w14:textId="0223A243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502BD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772164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6DEDBD" w14:textId="310EECFF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54CC1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394347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461E4F" w14:textId="1B5E04FA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7309A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906874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05B4D0" w14:textId="02E0DFAA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9A831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949926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F649A1" w14:textId="74262730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3CC26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779944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39CED" w14:textId="0AC474B8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79AD7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914542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57F81B" w14:textId="626DDE46" w:rsidR="006738A3" w:rsidRPr="00CD1BA1" w:rsidRDefault="006738A3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FB7AB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252054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D5ECA3" w14:textId="69A4E3C7" w:rsidR="006738A3" w:rsidRPr="00CD1BA1" w:rsidRDefault="006738A3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</w:tbl>
    <w:p w14:paraId="036A668D" w14:textId="77777777" w:rsidR="00E7784A" w:rsidRPr="00DD3438" w:rsidRDefault="00E7784A" w:rsidP="00817B62">
      <w:pPr>
        <w:pStyle w:val="berschrift2"/>
        <w:numPr>
          <w:ilvl w:val="0"/>
          <w:numId w:val="34"/>
        </w:numPr>
        <w:rPr>
          <w:lang w:val="fr-CH"/>
        </w:rPr>
      </w:pPr>
      <w:r w:rsidRPr="00DD3438">
        <w:rPr>
          <w:rStyle w:val="normaltextrun"/>
          <w:lang w:val="fr-CH"/>
        </w:rPr>
        <w:lastRenderedPageBreak/>
        <w:t>Informations sur la personne de référence</w:t>
      </w:r>
      <w:r w:rsidRPr="00DD3438">
        <w:rPr>
          <w:rStyle w:val="eop"/>
          <w:lang w:val="fr-CH"/>
        </w:rPr>
        <w:t> </w:t>
      </w:r>
    </w:p>
    <w:p w14:paraId="23ECE699" w14:textId="77777777" w:rsidR="00E7784A" w:rsidRPr="00E7784A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  <w:lang w:val="fr-CH"/>
        </w:rPr>
      </w:pPr>
      <w:r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(La personne de référence doit être impliquée au niveau scout et pouvoir nous parler de ta motivation et de tes compétences)</w:t>
      </w:r>
      <w:r w:rsidRPr="00E7784A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 </w:t>
      </w:r>
    </w:p>
    <w:p w14:paraId="7F0BB79B" w14:textId="3E6BE24A" w:rsidR="00DD3438" w:rsidRPr="007F2B7C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tabchar"/>
          <w:color w:val="4D4D4D"/>
          <w:sz w:val="20"/>
          <w:szCs w:val="20"/>
          <w:lang w:val="fr-CH"/>
        </w:rPr>
      </w:pPr>
      <w:r w:rsidRPr="007F2B7C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Nom :</w:t>
      </w:r>
      <w:r w:rsidR="00893E51" w:rsidRPr="007F2B7C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ab/>
      </w:r>
      <w:sdt>
        <w:sdtPr>
          <w:rPr>
            <w:rStyle w:val="normaltextrun"/>
            <w:rFonts w:ascii="Arial" w:hAnsi="Arial" w:cs="Arial"/>
            <w:color w:val="D7ACC4" w:themeColor="accent2" w:themeTint="66"/>
            <w:sz w:val="20"/>
            <w:szCs w:val="20"/>
            <w:lang w:val="fr-CH"/>
          </w:rPr>
          <w:id w:val="-892734720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893E51" w:rsidRPr="007F2B7C">
            <w:rPr>
              <w:rStyle w:val="normaltextrun"/>
              <w:rFonts w:ascii="Arial" w:hAnsi="Arial" w:cs="Arial"/>
              <w:color w:val="D7ACC4" w:themeColor="accent2" w:themeTint="66"/>
              <w:sz w:val="20"/>
              <w:szCs w:val="20"/>
              <w:lang w:val="fr-CH"/>
            </w:rPr>
            <w:t>Nom</w:t>
          </w:r>
        </w:sdtContent>
      </w:sdt>
    </w:p>
    <w:p w14:paraId="2F265C36" w14:textId="16FBD77F" w:rsidR="00DD3438" w:rsidRPr="000C77CB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tabchar"/>
          <w:color w:val="4D4D4D"/>
          <w:sz w:val="20"/>
          <w:szCs w:val="20"/>
          <w:lang w:val="fr-CH"/>
        </w:rPr>
      </w:pPr>
      <w:r w:rsidRPr="000C77CB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Prénom :</w:t>
      </w:r>
      <w:r w:rsidR="000C77CB" w:rsidRPr="000C77CB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fr-CH"/>
          </w:rPr>
          <w:id w:val="325021550"/>
          <w:placeholder>
            <w:docPart w:val="A9876A7082AD4B18B7D8697F8528D707"/>
          </w:placeholder>
          <w:text/>
        </w:sdtPr>
        <w:sdtEndPr/>
        <w:sdtContent>
          <w:r w:rsidR="000C77CB" w:rsidRPr="000C77CB">
            <w:rPr>
              <w:rFonts w:ascii="Arial" w:hAnsi="Arial" w:cs="Arial"/>
              <w:color w:val="D7ACC4" w:themeColor="accent2" w:themeTint="66"/>
              <w:sz w:val="20"/>
              <w:szCs w:val="20"/>
              <w:lang w:val="fr-CH"/>
            </w:rPr>
            <w:t>Prénom</w:t>
          </w:r>
        </w:sdtContent>
      </w:sdt>
    </w:p>
    <w:p w14:paraId="770B34BA" w14:textId="053DC269" w:rsidR="00E7784A" w:rsidRPr="000C77CB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  <w:lang w:val="fr-CH"/>
        </w:rPr>
      </w:pPr>
      <w:r w:rsidRPr="000C77CB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Totem :</w:t>
      </w:r>
      <w:r w:rsidRPr="000C77CB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 </w:t>
      </w:r>
      <w:r w:rsidR="000C77CB" w:rsidRPr="000C77CB">
        <w:rPr>
          <w:rStyle w:val="eop"/>
          <w:rFonts w:ascii="Arial" w:hAnsi="Arial" w:cs="Arial"/>
          <w:color w:val="4D4D4D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fr-CH"/>
          </w:rPr>
          <w:id w:val="-1587213281"/>
          <w:placeholder>
            <w:docPart w:val="1335491158D24EE488ACBB0BCFA3C1D6"/>
          </w:placeholder>
          <w:text/>
        </w:sdtPr>
        <w:sdtEndPr/>
        <w:sdtContent>
          <w:r w:rsidR="005D77D7">
            <w:rPr>
              <w:rFonts w:ascii="Arial" w:hAnsi="Arial" w:cs="Arial"/>
              <w:color w:val="D7ACC4" w:themeColor="accent2" w:themeTint="66"/>
              <w:sz w:val="20"/>
              <w:szCs w:val="20"/>
              <w:lang w:val="fr-CH"/>
            </w:rPr>
            <w:t>Totem</w:t>
          </w:r>
        </w:sdtContent>
      </w:sdt>
    </w:p>
    <w:p w14:paraId="19527481" w14:textId="255FDBCC" w:rsidR="00DD3438" w:rsidRPr="005D77D7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tabchar"/>
          <w:color w:val="4D4D4D"/>
          <w:sz w:val="20"/>
          <w:szCs w:val="20"/>
          <w:lang w:val="fr-CH"/>
        </w:rPr>
      </w:pPr>
      <w:r w:rsidRPr="005D77D7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 xml:space="preserve">Adresse </w:t>
      </w:r>
      <w:proofErr w:type="gramStart"/>
      <w:r w:rsidRPr="005D77D7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e-mail</w:t>
      </w:r>
      <w:proofErr w:type="gramEnd"/>
      <w:r w:rsidRPr="005D77D7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 :</w:t>
      </w:r>
      <w:r w:rsidR="000C77CB" w:rsidRPr="005D77D7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fr-CH"/>
          </w:rPr>
          <w:id w:val="1256705813"/>
          <w:placeholder>
            <w:docPart w:val="D323061F7EBA4C2F846A13D19F72DE27"/>
          </w:placeholder>
          <w:text/>
        </w:sdtPr>
        <w:sdtEndPr/>
        <w:sdtContent>
          <w:r w:rsidR="005D77D7" w:rsidRPr="005D77D7">
            <w:rPr>
              <w:rFonts w:ascii="Arial" w:hAnsi="Arial" w:cs="Arial"/>
              <w:color w:val="D7ACC4" w:themeColor="accent2" w:themeTint="66"/>
              <w:sz w:val="20"/>
              <w:szCs w:val="20"/>
              <w:lang w:val="fr-CH"/>
            </w:rPr>
            <w:t>Adresse e-mail</w:t>
          </w:r>
        </w:sdtContent>
      </w:sdt>
    </w:p>
    <w:p w14:paraId="147B2706" w14:textId="7A035F79" w:rsidR="00E7784A" w:rsidRPr="005D77D7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  <w:lang w:val="fr-CH"/>
        </w:rPr>
      </w:pPr>
      <w:r w:rsidRPr="005D77D7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N° de portable :</w:t>
      </w:r>
      <w:r w:rsidRPr="005D77D7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 </w:t>
      </w:r>
      <w:r w:rsidR="000C77CB" w:rsidRPr="005D77D7">
        <w:rPr>
          <w:rStyle w:val="eop"/>
          <w:rFonts w:ascii="Arial" w:hAnsi="Arial" w:cs="Arial"/>
          <w:color w:val="4D4D4D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fr-CH"/>
          </w:rPr>
          <w:id w:val="985207130"/>
          <w:placeholder>
            <w:docPart w:val="FABA95F5B3654BC881C4AE61CFA39B23"/>
          </w:placeholder>
          <w:text/>
        </w:sdtPr>
        <w:sdtEndPr/>
        <w:sdtContent>
          <w:r w:rsidR="005D77D7">
            <w:rPr>
              <w:rFonts w:ascii="Arial" w:hAnsi="Arial" w:cs="Arial"/>
              <w:color w:val="D7ACC4" w:themeColor="accent2" w:themeTint="66"/>
              <w:sz w:val="20"/>
              <w:szCs w:val="20"/>
              <w:lang w:val="fr-CH"/>
            </w:rPr>
            <w:t>Numéro de portable</w:t>
          </w:r>
        </w:sdtContent>
      </w:sdt>
    </w:p>
    <w:p w14:paraId="706D4B2B" w14:textId="0351E50B" w:rsidR="00DD3438" w:rsidRPr="006738A3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tabchar"/>
          <w:color w:val="4D4D4D"/>
          <w:sz w:val="20"/>
          <w:szCs w:val="20"/>
          <w:lang w:val="fr-CH"/>
        </w:rPr>
      </w:pPr>
      <w:r w:rsidRPr="006738A3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Groupe scout :</w:t>
      </w:r>
      <w:r w:rsidR="006738A3" w:rsidRPr="006738A3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fr-CH"/>
          </w:rPr>
          <w:id w:val="-1132939034"/>
          <w:placeholder>
            <w:docPart w:val="ECBE855C5902437C93B238A3580AB85E"/>
          </w:placeholder>
          <w:text/>
        </w:sdtPr>
        <w:sdtEndPr/>
        <w:sdtContent>
          <w:r w:rsidR="006738A3">
            <w:rPr>
              <w:rFonts w:ascii="Arial" w:hAnsi="Arial" w:cs="Arial"/>
              <w:color w:val="D7ACC4" w:themeColor="accent2" w:themeTint="66"/>
              <w:sz w:val="20"/>
              <w:szCs w:val="20"/>
              <w:lang w:val="fr-CH"/>
            </w:rPr>
            <w:t>Groupe scout</w:t>
          </w:r>
        </w:sdtContent>
      </w:sdt>
    </w:p>
    <w:p w14:paraId="115CA3C3" w14:textId="359EFAF3" w:rsidR="00E7784A" w:rsidRPr="0096648C" w:rsidRDefault="00DD3438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  <w:lang w:val="fr-CH"/>
        </w:rPr>
      </w:pPr>
      <w:r w:rsidRPr="0096648C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Association c</w:t>
      </w:r>
      <w:r w:rsidR="00E7784A" w:rsidRPr="0096648C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anton</w:t>
      </w:r>
      <w:r w:rsidRPr="0096648C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ale</w:t>
      </w:r>
      <w:r w:rsidR="00E7784A" w:rsidRPr="0096648C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 :</w:t>
      </w:r>
      <w:r w:rsidR="00E7784A" w:rsidRPr="0096648C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 </w:t>
      </w:r>
      <w:r w:rsidR="006738A3" w:rsidRPr="0096648C">
        <w:rPr>
          <w:rStyle w:val="eop"/>
          <w:rFonts w:ascii="Arial" w:hAnsi="Arial" w:cs="Arial"/>
          <w:color w:val="4D4D4D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fr-CH"/>
          </w:rPr>
          <w:id w:val="1272519118"/>
          <w:placeholder>
            <w:docPart w:val="1E69B3954C494AA1BB3BECF8B0BFB25C"/>
          </w:placeholder>
          <w:text/>
        </w:sdtPr>
        <w:sdtEndPr/>
        <w:sdtContent>
          <w:r w:rsidR="0096648C">
            <w:rPr>
              <w:rFonts w:ascii="Arial" w:hAnsi="Arial" w:cs="Arial"/>
              <w:color w:val="D7ACC4" w:themeColor="accent2" w:themeTint="66"/>
              <w:sz w:val="20"/>
              <w:szCs w:val="20"/>
              <w:lang w:val="fr-CH"/>
            </w:rPr>
            <w:t>Association cantonale</w:t>
          </w:r>
        </w:sdtContent>
      </w:sdt>
    </w:p>
    <w:p w14:paraId="46F9D6CD" w14:textId="77777777" w:rsidR="00E7784A" w:rsidRPr="00E7784A" w:rsidRDefault="00E7784A" w:rsidP="00817B62">
      <w:pPr>
        <w:pStyle w:val="berschrift2"/>
        <w:numPr>
          <w:ilvl w:val="0"/>
          <w:numId w:val="34"/>
        </w:numPr>
        <w:rPr>
          <w:lang w:val="fr-CH"/>
        </w:rPr>
      </w:pPr>
      <w:r w:rsidRPr="00E7784A">
        <w:rPr>
          <w:rStyle w:val="normaltextrun"/>
          <w:rFonts w:ascii="Arial" w:hAnsi="Arial" w:cs="Arial"/>
          <w:color w:val="4D4D4D"/>
          <w:lang w:val="fr-CH"/>
        </w:rPr>
        <w:t>A joindre à ce formulaire de candidature :</w:t>
      </w:r>
      <w:r w:rsidRPr="00E7784A">
        <w:rPr>
          <w:rStyle w:val="eop"/>
          <w:rFonts w:ascii="Arial" w:hAnsi="Arial" w:cs="Arial"/>
          <w:color w:val="4D4D4D"/>
          <w:lang w:val="fr-CH"/>
        </w:rPr>
        <w:t> </w:t>
      </w:r>
    </w:p>
    <w:p w14:paraId="79B24392" w14:textId="77777777" w:rsidR="00E7784A" w:rsidRPr="00E7784A" w:rsidRDefault="00E7784A" w:rsidP="000C77CB">
      <w:pPr>
        <w:pStyle w:val="paragraph"/>
        <w:numPr>
          <w:ilvl w:val="0"/>
          <w:numId w:val="33"/>
        </w:numPr>
        <w:tabs>
          <w:tab w:val="left" w:pos="2268"/>
          <w:tab w:val="left" w:pos="3402"/>
          <w:tab w:val="left" w:pos="5103"/>
        </w:tabs>
        <w:jc w:val="both"/>
        <w:textAlignment w:val="baseline"/>
        <w:rPr>
          <w:rFonts w:ascii="Arial" w:hAnsi="Arial" w:cs="Arial"/>
          <w:color w:val="4D4D4D"/>
          <w:sz w:val="22"/>
          <w:szCs w:val="22"/>
          <w:lang w:val="fr-CH"/>
        </w:rPr>
      </w:pPr>
      <w:r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CV mettant en avant tes expériences scoutes et non-scoutes</w:t>
      </w:r>
      <w:r w:rsidRPr="00E7784A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 </w:t>
      </w:r>
    </w:p>
    <w:p w14:paraId="46D734B8" w14:textId="77777777" w:rsidR="00E7784A" w:rsidRPr="002A3E58" w:rsidRDefault="00E7784A" w:rsidP="000C77CB">
      <w:pPr>
        <w:pStyle w:val="paragraph"/>
        <w:numPr>
          <w:ilvl w:val="0"/>
          <w:numId w:val="33"/>
        </w:numPr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eop"/>
          <w:rFonts w:ascii="Arial" w:hAnsi="Arial" w:cs="Arial"/>
          <w:color w:val="4D4D4D"/>
          <w:sz w:val="22"/>
          <w:szCs w:val="22"/>
          <w:lang w:val="fr-CH"/>
        </w:rPr>
      </w:pPr>
      <w:r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Une lettre de motivation en anglais expliquant pourquoi tu souhaites faire partie de ce programme</w:t>
      </w:r>
      <w:r w:rsidRPr="00E7784A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 </w:t>
      </w:r>
    </w:p>
    <w:p w14:paraId="61BD3E47" w14:textId="19698566" w:rsidR="002A3E58" w:rsidRPr="00140B96" w:rsidRDefault="002A3E58" w:rsidP="002A3E58">
      <w:pPr>
        <w:pStyle w:val="paragraph"/>
        <w:numPr>
          <w:ilvl w:val="0"/>
          <w:numId w:val="34"/>
        </w:numPr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normaltextrun"/>
          <w:rFonts w:ascii="Arial" w:eastAsiaTheme="minorHAnsi" w:hAnsi="Arial" w:cs="Arial"/>
          <w:b/>
          <w:bCs/>
          <w:color w:val="4D4D4D"/>
          <w:spacing w:val="2"/>
          <w:szCs w:val="20"/>
          <w:lang w:val="fr-CH" w:eastAsia="en-US"/>
        </w:rPr>
      </w:pPr>
      <w:r w:rsidRPr="00140B96">
        <w:rPr>
          <w:rStyle w:val="normaltextrun"/>
          <w:rFonts w:ascii="Arial" w:eastAsiaTheme="minorHAnsi" w:hAnsi="Arial" w:cs="Arial"/>
          <w:b/>
          <w:bCs/>
          <w:color w:val="4D4D4D"/>
          <w:spacing w:val="2"/>
          <w:szCs w:val="20"/>
          <w:lang w:val="fr-CH" w:eastAsia="en-US"/>
        </w:rPr>
        <w:t>Dates des entretiens</w:t>
      </w:r>
    </w:p>
    <w:p w14:paraId="35C33DC8" w14:textId="536B465C" w:rsidR="002A3E58" w:rsidRPr="00140B96" w:rsidRDefault="002A3E58" w:rsidP="00E4662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eop"/>
          <w:rFonts w:ascii="Arial" w:hAnsi="Arial" w:cs="Arial"/>
          <w:color w:val="4D4D4D"/>
          <w:sz w:val="20"/>
          <w:szCs w:val="20"/>
          <w:lang w:val="fr-CH"/>
        </w:rPr>
      </w:pPr>
      <w:r w:rsidRPr="00140B96">
        <w:rPr>
          <w:rStyle w:val="eop"/>
          <w:rFonts w:ascii="Arial" w:hAnsi="Arial" w:cs="Arial"/>
          <w:color w:val="4D4D4D"/>
          <w:sz w:val="20"/>
          <w:szCs w:val="20"/>
          <w:lang w:val="fr-CH"/>
        </w:rPr>
        <w:t xml:space="preserve">Pour faciliter l’organisation de </w:t>
      </w:r>
      <w:proofErr w:type="spellStart"/>
      <w:r w:rsidRPr="00140B96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touxtes</w:t>
      </w:r>
      <w:proofErr w:type="spellEnd"/>
      <w:r w:rsidRPr="00140B96">
        <w:rPr>
          <w:rStyle w:val="eop"/>
          <w:rFonts w:ascii="Arial" w:hAnsi="Arial" w:cs="Arial"/>
          <w:color w:val="4D4D4D"/>
          <w:sz w:val="20"/>
          <w:szCs w:val="20"/>
          <w:lang w:val="fr-CH"/>
        </w:rPr>
        <w:t xml:space="preserve"> nous te proposons de nous indiquer quelles dates te conviendraient pour une potentielle rencontre. En date du 15 septembre 2024 tu recevras un courriel t’informant si tu as été </w:t>
      </w:r>
      <w:proofErr w:type="spellStart"/>
      <w:proofErr w:type="gramStart"/>
      <w:r w:rsidRPr="00140B96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sélectionné.e</w:t>
      </w:r>
      <w:proofErr w:type="spellEnd"/>
      <w:proofErr w:type="gramEnd"/>
      <w:r w:rsidRPr="00140B96">
        <w:rPr>
          <w:rStyle w:val="eop"/>
          <w:rFonts w:ascii="Arial" w:hAnsi="Arial" w:cs="Arial"/>
          <w:color w:val="4D4D4D"/>
          <w:sz w:val="20"/>
          <w:szCs w:val="20"/>
          <w:lang w:val="fr-CH"/>
        </w:rPr>
        <w:t xml:space="preserve"> pour la suite du processus et la date définitive de ton interview. </w:t>
      </w:r>
    </w:p>
    <w:p w14:paraId="0BCC0862" w14:textId="04FDCB46" w:rsidR="002A3E58" w:rsidRPr="00140B96" w:rsidRDefault="002A3E58" w:rsidP="00E4662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eop"/>
          <w:rFonts w:ascii="Arial" w:hAnsi="Arial" w:cs="Arial"/>
          <w:color w:val="4D4D4D"/>
          <w:sz w:val="20"/>
          <w:szCs w:val="20"/>
          <w:lang w:val="fr-CH"/>
        </w:rPr>
      </w:pPr>
      <w:r w:rsidRPr="00140B96">
        <w:rPr>
          <w:rStyle w:val="eop"/>
          <w:rFonts w:ascii="Arial" w:hAnsi="Arial" w:cs="Arial"/>
          <w:color w:val="4D4D4D"/>
          <w:sz w:val="20"/>
          <w:szCs w:val="20"/>
          <w:lang w:val="fr-CH"/>
        </w:rPr>
        <w:t xml:space="preserve">Merci de bien vouloir cocher le maximum de possibilité ci-dessous (si aucune de ces dates n’est possible, </w:t>
      </w:r>
      <w:r w:rsidR="00E4662B" w:rsidRPr="00140B96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avertis-nous</w:t>
      </w:r>
      <w:r w:rsidRPr="00140B96">
        <w:rPr>
          <w:rStyle w:val="eop"/>
          <w:rFonts w:ascii="Arial" w:hAnsi="Arial" w:cs="Arial"/>
          <w:color w:val="4D4D4D"/>
          <w:sz w:val="20"/>
          <w:szCs w:val="20"/>
          <w:lang w:val="fr-CH"/>
        </w:rPr>
        <w:t xml:space="preserve"> par </w:t>
      </w:r>
      <w:proofErr w:type="gramStart"/>
      <w:r w:rsidR="00E4662B" w:rsidRPr="00140B96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e</w:t>
      </w:r>
      <w:r w:rsidR="008D1894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-</w:t>
      </w:r>
      <w:r w:rsidRPr="00140B96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mail</w:t>
      </w:r>
      <w:proofErr w:type="gramEnd"/>
      <w:r w:rsidRPr="00140B96">
        <w:rPr>
          <w:rStyle w:val="eop"/>
          <w:rFonts w:ascii="Arial" w:hAnsi="Arial" w:cs="Arial"/>
          <w:color w:val="4D4D4D"/>
          <w:sz w:val="20"/>
          <w:szCs w:val="20"/>
          <w:lang w:val="fr-CH"/>
        </w:rPr>
        <w:t xml:space="preserve">, nous trouverons une autre solution).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8"/>
        <w:gridCol w:w="2827"/>
        <w:gridCol w:w="2828"/>
      </w:tblGrid>
      <w:tr w:rsidR="008D1894" w14:paraId="1893D329" w14:textId="77777777" w:rsidTr="009413F7">
        <w:tc>
          <w:tcPr>
            <w:tcW w:w="2925" w:type="dxa"/>
            <w:vAlign w:val="center"/>
          </w:tcPr>
          <w:p w14:paraId="23D16C1A" w14:textId="77777777" w:rsidR="00020C38" w:rsidRPr="008D1894" w:rsidRDefault="00020C38" w:rsidP="009413F7">
            <w:pPr>
              <w:spacing w:before="120" w:after="120"/>
              <w:rPr>
                <w:lang w:val="fr-CH"/>
              </w:rPr>
            </w:pPr>
          </w:p>
        </w:tc>
        <w:tc>
          <w:tcPr>
            <w:tcW w:w="2926" w:type="dxa"/>
            <w:vAlign w:val="center"/>
          </w:tcPr>
          <w:p w14:paraId="342CF524" w14:textId="5EBA7BB6" w:rsidR="00020C38" w:rsidRDefault="008D1894" w:rsidP="009413F7">
            <w:pPr>
              <w:jc w:val="center"/>
            </w:pPr>
            <w:r>
              <w:t>Matin</w:t>
            </w:r>
          </w:p>
        </w:tc>
        <w:tc>
          <w:tcPr>
            <w:tcW w:w="2926" w:type="dxa"/>
            <w:vAlign w:val="center"/>
          </w:tcPr>
          <w:p w14:paraId="3BC53BCC" w14:textId="4CD88A21" w:rsidR="00020C38" w:rsidRDefault="008D1894" w:rsidP="009413F7">
            <w:pPr>
              <w:jc w:val="center"/>
            </w:pPr>
            <w:r>
              <w:t>Après-midi</w:t>
            </w:r>
          </w:p>
        </w:tc>
      </w:tr>
      <w:tr w:rsidR="008D1894" w14:paraId="1CAD3595" w14:textId="77777777" w:rsidTr="009413F7">
        <w:tc>
          <w:tcPr>
            <w:tcW w:w="2925" w:type="dxa"/>
            <w:vAlign w:val="center"/>
          </w:tcPr>
          <w:p w14:paraId="7A187B65" w14:textId="3D5A6BA7" w:rsidR="00020C38" w:rsidRDefault="00020C38" w:rsidP="009413F7">
            <w:pPr>
              <w:tabs>
                <w:tab w:val="left" w:pos="2835"/>
                <w:tab w:val="left" w:pos="4536"/>
              </w:tabs>
              <w:spacing w:before="120" w:after="120"/>
            </w:pPr>
            <w:r>
              <w:t>28</w:t>
            </w:r>
            <w:r w:rsidR="008D1894">
              <w:t xml:space="preserve"> </w:t>
            </w:r>
            <w:proofErr w:type="spellStart"/>
            <w:r w:rsidR="008D1894">
              <w:t>septembre</w:t>
            </w:r>
            <w:proofErr w:type="spellEnd"/>
            <w:r w:rsidR="008D1894">
              <w:t xml:space="preserve"> </w:t>
            </w:r>
            <w:r>
              <w:t>2024</w:t>
            </w:r>
          </w:p>
        </w:tc>
        <w:tc>
          <w:tcPr>
            <w:tcW w:w="292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189796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42D80A" w14:textId="77777777" w:rsidR="00020C38" w:rsidRPr="00525012" w:rsidRDefault="00020C38" w:rsidP="009413F7">
                <w:pPr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292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66080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66C555" w14:textId="77777777" w:rsidR="00020C38" w:rsidRPr="00525012" w:rsidRDefault="00020C38" w:rsidP="009413F7">
                <w:pPr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 w:rsidRPr="00525012">
                  <w:rPr>
                    <w:rFonts w:ascii="Times New Roman" w:eastAsia="Times New Roman" w:hAnsi="Times New Roman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8D1894" w14:paraId="11E8672F" w14:textId="77777777" w:rsidTr="009413F7">
        <w:tc>
          <w:tcPr>
            <w:tcW w:w="2925" w:type="dxa"/>
            <w:vAlign w:val="center"/>
          </w:tcPr>
          <w:p w14:paraId="3BED5797" w14:textId="1CB09540" w:rsidR="00020C38" w:rsidRDefault="00020C38" w:rsidP="009413F7">
            <w:pPr>
              <w:tabs>
                <w:tab w:val="left" w:pos="2835"/>
                <w:tab w:val="left" w:pos="4536"/>
              </w:tabs>
              <w:spacing w:before="120" w:after="120"/>
            </w:pPr>
            <w:r>
              <w:t>18</w:t>
            </w:r>
            <w:r w:rsidR="008D1894">
              <w:t xml:space="preserve"> </w:t>
            </w:r>
            <w:proofErr w:type="spellStart"/>
            <w:r w:rsidR="008D1894">
              <w:t>octobre</w:t>
            </w:r>
            <w:proofErr w:type="spellEnd"/>
            <w:r w:rsidR="008D1894">
              <w:t xml:space="preserve"> </w:t>
            </w:r>
            <w:r>
              <w:t>2024</w:t>
            </w:r>
          </w:p>
        </w:tc>
        <w:tc>
          <w:tcPr>
            <w:tcW w:w="292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429578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461A1E" w14:textId="77777777" w:rsidR="00020C38" w:rsidRPr="00525012" w:rsidRDefault="00020C38" w:rsidP="009413F7">
                <w:pPr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 w:rsidRPr="00525012">
                  <w:rPr>
                    <w:rFonts w:ascii="Times New Roman" w:eastAsia="Times New Roman" w:hAnsi="Times New Roman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292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812140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4B7B4" w14:textId="77777777" w:rsidR="00020C38" w:rsidRPr="00525012" w:rsidRDefault="00020C38" w:rsidP="009413F7">
                <w:pPr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 w:rsidRPr="00525012">
                  <w:rPr>
                    <w:rFonts w:ascii="Times New Roman" w:eastAsia="Times New Roman" w:hAnsi="Times New Roman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8D1894" w14:paraId="428E0FBE" w14:textId="77777777" w:rsidTr="009413F7">
        <w:tc>
          <w:tcPr>
            <w:tcW w:w="2925" w:type="dxa"/>
            <w:vAlign w:val="center"/>
          </w:tcPr>
          <w:p w14:paraId="1BCB340B" w14:textId="7FC45D0C" w:rsidR="00020C38" w:rsidRDefault="00020C38" w:rsidP="009413F7">
            <w:pPr>
              <w:tabs>
                <w:tab w:val="left" w:pos="2835"/>
                <w:tab w:val="left" w:pos="4536"/>
              </w:tabs>
              <w:spacing w:before="120" w:after="120"/>
            </w:pPr>
            <w:r>
              <w:t>20</w:t>
            </w:r>
            <w:r w:rsidR="008D1894">
              <w:t xml:space="preserve"> </w:t>
            </w:r>
            <w:proofErr w:type="spellStart"/>
            <w:r w:rsidR="008D1894">
              <w:t>octobre</w:t>
            </w:r>
            <w:proofErr w:type="spellEnd"/>
            <w:r w:rsidR="008D1894">
              <w:t xml:space="preserve"> </w:t>
            </w:r>
            <w:r>
              <w:t>2024</w:t>
            </w:r>
          </w:p>
        </w:tc>
        <w:tc>
          <w:tcPr>
            <w:tcW w:w="292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766566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9845CA" w14:textId="77777777" w:rsidR="00020C38" w:rsidRPr="00525012" w:rsidRDefault="00020C38" w:rsidP="009413F7">
                <w:pPr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 w:rsidRPr="00525012">
                  <w:rPr>
                    <w:rFonts w:ascii="Times New Roman" w:eastAsia="Times New Roman" w:hAnsi="Times New Roman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292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648656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BA2E46" w14:textId="77777777" w:rsidR="00020C38" w:rsidRPr="00525012" w:rsidRDefault="00020C38" w:rsidP="009413F7">
                <w:pPr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 w:rsidRPr="00525012">
                  <w:rPr>
                    <w:rFonts w:ascii="Times New Roman" w:eastAsia="Times New Roman" w:hAnsi="Times New Roman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</w:tbl>
    <w:p w14:paraId="4CE2A0F9" w14:textId="4D849A13" w:rsidR="00E7784A" w:rsidRPr="00E7784A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  <w:lang w:val="fr-CH"/>
        </w:rPr>
      </w:pPr>
      <w:r w:rsidRPr="00140B96">
        <w:rPr>
          <w:rStyle w:val="normaltextrun"/>
          <w:rFonts w:ascii="Arial" w:hAnsi="Arial" w:cs="Arial"/>
          <w:b/>
          <w:bCs/>
          <w:color w:val="4D4D4D"/>
          <w:sz w:val="20"/>
          <w:szCs w:val="20"/>
          <w:lang w:val="fr-CH"/>
        </w:rPr>
        <w:t xml:space="preserve">Le formulaire de candidature et les documents annexes sont à envoyer par </w:t>
      </w:r>
      <w:proofErr w:type="gramStart"/>
      <w:r w:rsidRPr="00140B96">
        <w:rPr>
          <w:rStyle w:val="normaltextrun"/>
          <w:rFonts w:ascii="Arial" w:hAnsi="Arial" w:cs="Arial"/>
          <w:b/>
          <w:bCs/>
          <w:color w:val="4D4D4D"/>
          <w:sz w:val="20"/>
          <w:szCs w:val="20"/>
          <w:lang w:val="fr-CH"/>
        </w:rPr>
        <w:t>e-mail</w:t>
      </w:r>
      <w:proofErr w:type="gramEnd"/>
      <w:r w:rsidRPr="00140B96">
        <w:rPr>
          <w:rStyle w:val="normaltextrun"/>
          <w:b/>
          <w:bCs/>
          <w:color w:val="4D4D4D"/>
          <w:sz w:val="20"/>
          <w:szCs w:val="20"/>
          <w:lang w:val="fr-CH"/>
        </w:rPr>
        <w:t xml:space="preserve"> à </w:t>
      </w:r>
      <w:hyperlink r:id="rId11" w:tgtFrame="_blank" w:history="1">
        <w:r w:rsidRPr="00140B96">
          <w:rPr>
            <w:rStyle w:val="normaltextrun"/>
            <w:rFonts w:ascii="Arial" w:hAnsi="Arial" w:cs="Arial"/>
            <w:b/>
            <w:bCs/>
            <w:color w:val="4D4D4D"/>
            <w:sz w:val="20"/>
            <w:szCs w:val="20"/>
            <w:lang w:val="fr-CH"/>
          </w:rPr>
          <w:t>ic.wagggs@msds.ch</w:t>
        </w:r>
      </w:hyperlink>
      <w:r w:rsidRPr="00140B96">
        <w:rPr>
          <w:rStyle w:val="normaltextrun"/>
          <w:rFonts w:ascii="Arial" w:hAnsi="Arial" w:cs="Arial"/>
          <w:b/>
          <w:bCs/>
          <w:color w:val="4D4D4D"/>
          <w:sz w:val="20"/>
          <w:szCs w:val="20"/>
          <w:lang w:val="fr-CH"/>
        </w:rPr>
        <w:t xml:space="preserve"> d’ici au </w:t>
      </w:r>
      <w:r w:rsidR="002A3E58" w:rsidRPr="00140B96">
        <w:rPr>
          <w:rStyle w:val="normaltextrun"/>
          <w:rFonts w:ascii="Arial" w:hAnsi="Arial" w:cs="Arial"/>
          <w:b/>
          <w:bCs/>
          <w:i/>
          <w:iCs/>
          <w:color w:val="4D4D4D"/>
          <w:sz w:val="20"/>
          <w:szCs w:val="20"/>
          <w:lang w:val="fr-CH"/>
        </w:rPr>
        <w:t>8</w:t>
      </w:r>
      <w:r w:rsidRPr="00140B96">
        <w:rPr>
          <w:rStyle w:val="normaltextrun"/>
          <w:rFonts w:ascii="Arial" w:hAnsi="Arial" w:cs="Arial"/>
          <w:b/>
          <w:bCs/>
          <w:i/>
          <w:iCs/>
          <w:color w:val="4D4D4D"/>
          <w:sz w:val="20"/>
          <w:szCs w:val="20"/>
          <w:lang w:val="fr-CH"/>
        </w:rPr>
        <w:t xml:space="preserve"> </w:t>
      </w:r>
      <w:r w:rsidR="002A3E58" w:rsidRPr="00140B96">
        <w:rPr>
          <w:rStyle w:val="normaltextrun"/>
          <w:rFonts w:ascii="Arial" w:hAnsi="Arial" w:cs="Arial"/>
          <w:b/>
          <w:bCs/>
          <w:i/>
          <w:iCs/>
          <w:color w:val="4D4D4D"/>
          <w:sz w:val="20"/>
          <w:szCs w:val="20"/>
          <w:lang w:val="fr-CH"/>
        </w:rPr>
        <w:t>septembre</w:t>
      </w:r>
      <w:r w:rsidRPr="00140B96">
        <w:rPr>
          <w:rStyle w:val="normaltextrun"/>
          <w:rFonts w:ascii="Arial" w:hAnsi="Arial" w:cs="Arial"/>
          <w:b/>
          <w:bCs/>
          <w:i/>
          <w:iCs/>
          <w:color w:val="4D4D4D"/>
          <w:sz w:val="20"/>
          <w:szCs w:val="20"/>
          <w:lang w:val="fr-CH"/>
        </w:rPr>
        <w:t xml:space="preserve"> 202</w:t>
      </w:r>
      <w:r w:rsidR="002A3E58" w:rsidRPr="00140B96">
        <w:rPr>
          <w:rStyle w:val="normaltextrun"/>
          <w:rFonts w:ascii="Arial" w:hAnsi="Arial" w:cs="Arial"/>
          <w:b/>
          <w:bCs/>
          <w:i/>
          <w:iCs/>
          <w:color w:val="4D4D4D"/>
          <w:sz w:val="20"/>
          <w:szCs w:val="20"/>
          <w:lang w:val="fr-CH"/>
        </w:rPr>
        <w:t xml:space="preserve">4 à </w:t>
      </w:r>
      <w:r w:rsidR="001874F7" w:rsidRPr="00140B96">
        <w:rPr>
          <w:rStyle w:val="normaltextrun"/>
          <w:rFonts w:ascii="Arial" w:hAnsi="Arial" w:cs="Arial"/>
          <w:b/>
          <w:bCs/>
          <w:i/>
          <w:iCs/>
          <w:color w:val="4D4D4D"/>
          <w:sz w:val="20"/>
          <w:szCs w:val="20"/>
          <w:lang w:val="fr-CH"/>
        </w:rPr>
        <w:t>23</w:t>
      </w:r>
      <w:r w:rsidR="002A3E58" w:rsidRPr="00140B96">
        <w:rPr>
          <w:rStyle w:val="normaltextrun"/>
          <w:rFonts w:ascii="Arial" w:hAnsi="Arial" w:cs="Arial"/>
          <w:b/>
          <w:bCs/>
          <w:i/>
          <w:iCs/>
          <w:color w:val="4D4D4D"/>
          <w:sz w:val="20"/>
          <w:szCs w:val="20"/>
          <w:lang w:val="fr-CH"/>
        </w:rPr>
        <w:t>h00</w:t>
      </w:r>
      <w:r w:rsidRPr="00140B96">
        <w:rPr>
          <w:rStyle w:val="normaltextrun"/>
          <w:rFonts w:ascii="Arial" w:hAnsi="Arial" w:cs="Arial"/>
          <w:b/>
          <w:bCs/>
          <w:color w:val="4D4D4D"/>
          <w:sz w:val="20"/>
          <w:szCs w:val="20"/>
          <w:lang w:val="fr-CH"/>
        </w:rPr>
        <w:t>.</w:t>
      </w:r>
      <w:r w:rsidRPr="00E7784A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 </w:t>
      </w:r>
    </w:p>
    <w:sectPr w:rsidR="00E7784A" w:rsidRPr="00E7784A" w:rsidSect="002A3E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25" w:right="851" w:bottom="2268" w:left="2552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A0976" w14:textId="77777777" w:rsidR="005F7997" w:rsidRDefault="005F7997" w:rsidP="00F91D37">
      <w:pPr>
        <w:spacing w:line="240" w:lineRule="auto"/>
      </w:pPr>
      <w:r>
        <w:separator/>
      </w:r>
    </w:p>
  </w:endnote>
  <w:endnote w:type="continuationSeparator" w:id="0">
    <w:p w14:paraId="1EF5AABE" w14:textId="77777777" w:rsidR="005F7997" w:rsidRDefault="005F799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7A32F" w14:textId="77777777" w:rsidR="00741513" w:rsidRDefault="007415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D0998" w14:textId="77777777" w:rsidR="006C62E1" w:rsidRDefault="008810A5" w:rsidP="006C62E1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709439" behindDoc="0" locked="1" layoutInCell="1" allowOverlap="1" wp14:anchorId="4F3AAF18" wp14:editId="195BF9F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hteck 28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5659B6" id="Gruppieren 26" o:spid="_x0000_s1026" style="position:absolute;margin-left:0;margin-top:0;width:238.4pt;height:105.15pt;z-index:251709439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">
                <v:imagedata r:id="rId2" o:title=""/>
              </v:shape>
              <v:rect id="Rechteck 28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8415" behindDoc="0" locked="1" layoutInCell="1" allowOverlap="1" wp14:anchorId="789084AA" wp14:editId="6FC5CF57">
              <wp:simplePos x="0" y="0"/>
              <wp:positionH relativeFrom="margin">
                <wp:align>right</wp:align>
              </wp:positionH>
              <wp:positionV relativeFrom="page">
                <wp:posOffset>9929495</wp:posOffset>
              </wp:positionV>
              <wp:extent cx="629920" cy="781685"/>
              <wp:effectExtent l="0" t="0" r="0" b="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781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7D45F" w14:textId="409BF063" w:rsidR="008810A5" w:rsidRPr="0076549D" w:rsidRDefault="008810A5" w:rsidP="0076549D">
                          <w:pPr>
                            <w:jc w:val="right"/>
                          </w:pPr>
                          <w:r w:rsidRPr="0076549D">
                            <w:rPr>
                              <w:rStyle w:val="SeitenzahlenZchn"/>
                            </w:rPr>
                            <w:fldChar w:fldCharType="begin"/>
                          </w:r>
                          <w:r w:rsidRPr="0076549D">
                            <w:rPr>
                              <w:rStyle w:val="SeitenzahlenZchn"/>
                            </w:rPr>
                            <w:instrText xml:space="preserve"> PAGE  \* Arabic  \* MERGEFORMAT </w:instrTex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separate"/>
                          </w:r>
                          <w:r w:rsidRPr="0076549D">
                            <w:rPr>
                              <w:rStyle w:val="SeitenzahlenZchn"/>
                            </w:rPr>
                            <w:t>1</w: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54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084AA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26" type="#_x0000_t202" style="position:absolute;margin-left:-1.6pt;margin-top:781.85pt;width:49.6pt;height:61.55pt;z-index:2517084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" filled="f" stroked="f" strokeweight=".5pt">
              <v:textbox inset="0,2mm,0,15mm">
                <w:txbxContent>
                  <w:p w14:paraId="2757D45F" w14:textId="409BF063" w:rsidR="008810A5" w:rsidRPr="0076549D" w:rsidRDefault="008810A5" w:rsidP="0076549D">
                    <w:pPr>
                      <w:jc w:val="right"/>
                    </w:pPr>
                    <w:r w:rsidRPr="0076549D">
                      <w:rPr>
                        <w:rStyle w:val="SeitenzahlenZchn"/>
                      </w:rPr>
                      <w:fldChar w:fldCharType="begin"/>
                    </w:r>
                    <w:r w:rsidRPr="0076549D">
                      <w:rPr>
                        <w:rStyle w:val="SeitenzahlenZchn"/>
                      </w:rPr>
                      <w:instrText xml:space="preserve"> PAGE  \* Arabic  \* MERGEFORMAT </w:instrText>
                    </w:r>
                    <w:r w:rsidRPr="0076549D">
                      <w:rPr>
                        <w:rStyle w:val="SeitenzahlenZchn"/>
                      </w:rPr>
                      <w:fldChar w:fldCharType="separate"/>
                    </w:r>
                    <w:r w:rsidRPr="0076549D">
                      <w:rPr>
                        <w:rStyle w:val="SeitenzahlenZchn"/>
                      </w:rPr>
                      <w:t>1</w:t>
                    </w:r>
                    <w:r w:rsidRPr="0076549D">
                      <w:rPr>
                        <w:rStyle w:val="SeitenzahlenZchn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23116" w14:textId="77777777" w:rsidR="00917208" w:rsidRDefault="00FA6641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704319" behindDoc="0" locked="1" layoutInCell="1" allowOverlap="1" wp14:anchorId="08766FAE" wp14:editId="42A722A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2437200" cy="1317600"/>
              <wp:effectExtent l="0" t="0" r="1270" b="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7200" cy="1317600"/>
                        <a:chOff x="0" y="0"/>
                        <a:chExt cx="2437262" cy="1319081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1651145" y="376211"/>
                          <a:ext cx="781507" cy="460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46F49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Unser Ausrüster</w:t>
                            </w:r>
                          </w:p>
                          <w:p w14:paraId="18FE2E25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Notre fournisseur</w:t>
                            </w:r>
                          </w:p>
                          <w:p w14:paraId="6A3D071F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Il nostro fornitore</w:t>
                            </w:r>
                          </w:p>
                          <w:p w14:paraId="42472D9E" w14:textId="77777777" w:rsidR="00734B13" w:rsidRPr="00E86198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noss</w:t>
                            </w:r>
                            <w:proofErr w:type="gramEnd"/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 xml:space="preserve"> equipader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8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2853" y="0"/>
                          <a:ext cx="507365" cy="327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" name="Text Box 42"/>
                      <wps:cNvSpPr txBox="1"/>
                      <wps:spPr>
                        <a:xfrm>
                          <a:off x="303059" y="376211"/>
                          <a:ext cx="781835" cy="460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6BD77" w14:textId="77777777" w:rsidR="00734B13" w:rsidRPr="001166B7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166B7">
                              <w:rPr>
                                <w:sz w:val="14"/>
                                <w:szCs w:val="14"/>
                                <w:lang w:val="it-IT"/>
                              </w:rPr>
                              <w:t>Unser Sponsor</w:t>
                            </w:r>
                          </w:p>
                          <w:p w14:paraId="482F3E38" w14:textId="77777777" w:rsidR="00734B13" w:rsidRPr="001166B7" w:rsidRDefault="00734B13" w:rsidP="00B15472">
                            <w:pPr>
                              <w:pStyle w:val="KopfzeileLogo"/>
                              <w:rPr>
                                <w:lang w:val="it-IT"/>
                              </w:rPr>
                            </w:pPr>
                            <w:r w:rsidRPr="001166B7">
                              <w:rPr>
                                <w:lang w:val="it-IT"/>
                              </w:rPr>
                              <w:t>Notre sponsor</w:t>
                            </w:r>
                          </w:p>
                          <w:p w14:paraId="5772C8D4" w14:textId="77777777" w:rsidR="00734B13" w:rsidRPr="001166B7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166B7">
                              <w:rPr>
                                <w:sz w:val="14"/>
                                <w:szCs w:val="14"/>
                                <w:lang w:val="it-IT"/>
                              </w:rPr>
                              <w:t>Il nostro sponsor</w:t>
                            </w:r>
                          </w:p>
                          <w:p w14:paraId="698F48BA" w14:textId="77777777" w:rsidR="00734B13" w:rsidRPr="00E86198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86198">
                              <w:rPr>
                                <w:sz w:val="14"/>
                                <w:szCs w:val="14"/>
                              </w:rPr>
                              <w:t>noss sponsurs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9278"/>
                          <a:ext cx="1097915" cy="1720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Rechteck 7"/>
                      <wps:cNvSpPr/>
                      <wps:spPr>
                        <a:xfrm>
                          <a:off x="2257262" y="1139081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766FAE" id="Gruppieren 16" o:spid="_x0000_s1028" style="position:absolute;margin-left:140.7pt;margin-top:0;width:191.9pt;height:103.75pt;z-index:251704319;mso-position-horizontal:right;mso-position-horizontal-relative:margin;mso-position-vertical:bottom;mso-position-vertical-relative:page;mso-width-relative:margin;mso-height-relative:margin" coordsize="24372,13190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16511;top:3762;width:7815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Yg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D/HmIMYAAADbAAAA&#10;DwAAAAAAAAAAAAAAAAAHAgAAZHJzL2Rvd25yZXYueG1sUEsFBgAAAAADAAMAtwAAAPoCAAAAAA==&#10;" filled="f" stroked="f" strokeweight=".5pt">
                <v:textbox inset="0,0,0,0">
                  <w:txbxContent>
                    <w:p w14:paraId="46146F49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Unser Ausrüster</w:t>
                      </w:r>
                    </w:p>
                    <w:p w14:paraId="18FE2E25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Notre fournisseur</w:t>
                      </w:r>
                    </w:p>
                    <w:p w14:paraId="6A3D071F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Il nostro fornitore</w:t>
                      </w:r>
                    </w:p>
                    <w:p w14:paraId="42472D9E" w14:textId="77777777" w:rsidR="00734B13" w:rsidRPr="00E86198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noss</w:t>
                      </w:r>
                      <w:proofErr w:type="gramEnd"/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 xml:space="preserve"> equipader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30" type="#_x0000_t75" alt="Logo, company name&#10;&#10;Description automatically generated" style="position:absolute;left:19228;width:5074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">
                <v:imagedata r:id="rId3" o:title="Logo, company name&#10;&#10;Description automatically generated"/>
              </v:shape>
              <v:shape id="Text Box 42" o:spid="_x0000_s1031" type="#_x0000_t202" style="position:absolute;left:3030;top:3762;width:7818;height:4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  <v:textbox inset="0,0,0,0">
                  <w:txbxContent>
                    <w:p w14:paraId="0BD6BD77" w14:textId="77777777" w:rsidR="00734B13" w:rsidRPr="001166B7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1166B7">
                        <w:rPr>
                          <w:sz w:val="14"/>
                          <w:szCs w:val="14"/>
                          <w:lang w:val="it-IT"/>
                        </w:rPr>
                        <w:t>Unser Sponsor</w:t>
                      </w:r>
                    </w:p>
                    <w:p w14:paraId="482F3E38" w14:textId="77777777" w:rsidR="00734B13" w:rsidRPr="001166B7" w:rsidRDefault="00734B13" w:rsidP="00B15472">
                      <w:pPr>
                        <w:pStyle w:val="KopfzeileLogo"/>
                        <w:rPr>
                          <w:lang w:val="it-IT"/>
                        </w:rPr>
                      </w:pPr>
                      <w:r w:rsidRPr="001166B7">
                        <w:rPr>
                          <w:lang w:val="it-IT"/>
                        </w:rPr>
                        <w:t>Notre sponsor</w:t>
                      </w:r>
                    </w:p>
                    <w:p w14:paraId="5772C8D4" w14:textId="77777777" w:rsidR="00734B13" w:rsidRPr="001166B7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1166B7">
                        <w:rPr>
                          <w:sz w:val="14"/>
                          <w:szCs w:val="14"/>
                          <w:lang w:val="it-IT"/>
                        </w:rPr>
                        <w:t>Il nostro sponsor</w:t>
                      </w:r>
                    </w:p>
                    <w:p w14:paraId="698F48BA" w14:textId="77777777" w:rsidR="00734B13" w:rsidRPr="00E86198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r w:rsidRPr="00E86198">
                        <w:rPr>
                          <w:sz w:val="14"/>
                          <w:szCs w:val="14"/>
                        </w:rPr>
                        <w:t>noss sponsurs</w:t>
                      </w:r>
                    </w:p>
                  </w:txbxContent>
                </v:textbox>
              </v:shape>
              <v:shape id="Picture 37" o:spid="_x0000_s1032" type="#_x0000_t75" style="position:absolute;top:992;width:10979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">
                <v:imagedata r:id="rId4" o:title=""/>
              </v:shape>
              <v:rect id="Rechteck 7" o:spid="_x0000_s1033" style="position:absolute;left:22572;top:1139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/>
              <w10:wrap anchorx="margin" anchory="page"/>
              <w10:anchorlock/>
            </v:group>
          </w:pict>
        </mc:Fallback>
      </mc:AlternateContent>
    </w:r>
    <w:r w:rsidR="00734B13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88960" behindDoc="0" locked="1" layoutInCell="1" allowOverlap="1" wp14:anchorId="20EA3718" wp14:editId="54504AF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45" name="Gruppieren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46" name="Grafik 4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" name="Rechteck 47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BF5C4B" id="Gruppieren 45" o:spid="_x0000_s1026" style="position:absolute;margin-left:0;margin-top:0;width:238.4pt;height:105.15pt;z-index:251688960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">
              <v:shape id="Grafik 46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">
                <v:imagedata r:id="rId6" o:title=""/>
              </v:shape>
              <v:rect id="Rechteck 47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" filled="f" stroked="f" strokeweight="2pt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94A93" w14:textId="77777777" w:rsidR="005F7997" w:rsidRDefault="005F7997" w:rsidP="00F91D37">
      <w:pPr>
        <w:spacing w:line="240" w:lineRule="auto"/>
      </w:pPr>
      <w:r>
        <w:separator/>
      </w:r>
    </w:p>
  </w:footnote>
  <w:footnote w:type="continuationSeparator" w:id="0">
    <w:p w14:paraId="322B33A5" w14:textId="77777777" w:rsidR="005F7997" w:rsidRDefault="005F7997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39C7A" w14:textId="77777777" w:rsidR="00741513" w:rsidRDefault="007415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834"/>
      <w:gridCol w:w="2834"/>
      <w:gridCol w:w="2835"/>
    </w:tblGrid>
    <w:tr w:rsidR="008810A5" w14:paraId="3B540F20" w14:textId="77777777" w:rsidTr="12F2EC34">
      <w:sdt>
        <w:sdtPr>
          <w:id w:val="1842897129"/>
          <w:text/>
        </w:sdtPr>
        <w:sdtEndPr/>
        <w:sdtContent>
          <w:tc>
            <w:tcPr>
              <w:tcW w:w="2834" w:type="dxa"/>
            </w:tcPr>
            <w:p w14:paraId="4F468B98" w14:textId="0FAE1660" w:rsidR="008810A5" w:rsidRPr="00741513" w:rsidRDefault="12F2EC34" w:rsidP="12F2EC34">
              <w:pPr>
                <w:pStyle w:val="Kopfzeile"/>
              </w:pPr>
              <w:r w:rsidRPr="00741513">
                <w:t>ICs</w:t>
              </w:r>
            </w:p>
          </w:tc>
        </w:sdtContent>
      </w:sdt>
      <w:sdt>
        <w:sdtPr>
          <w:id w:val="281695376"/>
          <w:date w:fullDate="2024-06-23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tc>
            <w:tcPr>
              <w:tcW w:w="2834" w:type="dxa"/>
            </w:tcPr>
            <w:p w14:paraId="606625E7" w14:textId="6B0AFF63" w:rsidR="008810A5" w:rsidRPr="00741513" w:rsidRDefault="12F2EC34" w:rsidP="12F2EC34">
              <w:pPr>
                <w:pStyle w:val="Kopfzeile"/>
                <w:jc w:val="center"/>
              </w:pPr>
              <w:r w:rsidRPr="00741513">
                <w:t>23.06.2024</w:t>
              </w:r>
            </w:p>
          </w:tc>
        </w:sdtContent>
      </w:sdt>
      <w:sdt>
        <w:sdtPr>
          <w:id w:val="-853107204"/>
          <w:placeholder>
            <w:docPart w:val="B6341C904EA9410CBCE75D16154AFFFD"/>
          </w:placeholder>
          <w:showingPlcHdr/>
          <w:text/>
        </w:sdtPr>
        <w:sdtEndPr/>
        <w:sdtContent>
          <w:tc>
            <w:tcPr>
              <w:tcW w:w="2835" w:type="dxa"/>
            </w:tcPr>
            <w:p w14:paraId="49C8E709" w14:textId="13F871C7" w:rsidR="008810A5" w:rsidRPr="00741513" w:rsidRDefault="12F2EC34" w:rsidP="12F2EC34">
              <w:pPr>
                <w:pStyle w:val="Kopfzeile"/>
                <w:jc w:val="right"/>
              </w:pPr>
              <w:r w:rsidRPr="00741513">
                <w:t xml:space="preserve">     </w:t>
              </w:r>
            </w:p>
          </w:tc>
        </w:sdtContent>
      </w:sdt>
    </w:tr>
  </w:tbl>
  <w:p w14:paraId="22D503B6" w14:textId="77777777" w:rsidR="008810A5" w:rsidRDefault="008810A5" w:rsidP="12F2EC34">
    <w:pPr>
      <w:pStyle w:val="Kopfzeile"/>
      <w:rPr>
        <w:highlight w:val="yell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C1FA4" w14:textId="77777777" w:rsidR="008326D7" w:rsidRDefault="009A167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6367" behindDoc="0" locked="1" layoutInCell="1" allowOverlap="1" wp14:anchorId="02F9801E" wp14:editId="38B4BAFE">
              <wp:simplePos x="0" y="0"/>
              <wp:positionH relativeFrom="margin">
                <wp:align>right</wp:align>
              </wp:positionH>
              <wp:positionV relativeFrom="page">
                <wp:posOffset>501650</wp:posOffset>
              </wp:positionV>
              <wp:extent cx="1180800" cy="846000"/>
              <wp:effectExtent l="0" t="0" r="635" b="11430"/>
              <wp:wrapNone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800" cy="84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B59B7" w14:textId="77777777" w:rsidR="009A167F" w:rsidRPr="0042104F" w:rsidRDefault="009A167F" w:rsidP="0042104F">
                          <w:pPr>
                            <w:pStyle w:val="Fuzeile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42104F">
                            <w:rPr>
                              <w:b/>
                              <w:bCs/>
                            </w:rPr>
                            <w:t>Pfadibewegung Schweiz</w:t>
                          </w:r>
                        </w:p>
                        <w:p w14:paraId="3D2D9D1E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Speichergasse 31</w:t>
                          </w:r>
                        </w:p>
                        <w:p w14:paraId="19F1675C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3011 Bern</w:t>
                          </w:r>
                        </w:p>
                        <w:p w14:paraId="5D16F7A2" w14:textId="77777777" w:rsidR="009A167F" w:rsidRPr="008D4D1D" w:rsidRDefault="009A167F" w:rsidP="0042104F">
                          <w:pPr>
                            <w:pStyle w:val="Fuzeile"/>
                            <w:jc w:val="right"/>
                          </w:pPr>
                        </w:p>
                        <w:p w14:paraId="5526D911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T +41 31 328 05 45</w:t>
                          </w:r>
                        </w:p>
                        <w:p w14:paraId="4E624B80" w14:textId="77777777" w:rsidR="009A167F" w:rsidRDefault="00152D83" w:rsidP="0042104F">
                          <w:pPr>
                            <w:pStyle w:val="Fuzeile"/>
                            <w:jc w:val="right"/>
                          </w:pPr>
                          <w:hyperlink r:id="rId1" w:history="1">
                            <w:r w:rsidR="009A167F" w:rsidRPr="00CC56BF">
                              <w:rPr>
                                <w:rStyle w:val="Hyperlink"/>
                              </w:rPr>
                              <w:t>i</w:t>
                            </w:r>
                            <w:r w:rsidR="009A167F" w:rsidRPr="00C814B0">
                              <w:rPr>
                                <w:rStyle w:val="Hyperlink"/>
                              </w:rPr>
                              <w:t>nfo@pbs.ch</w:t>
                            </w:r>
                          </w:hyperlink>
                        </w:p>
                        <w:p w14:paraId="2BF73DAD" w14:textId="77777777" w:rsidR="009A167F" w:rsidRPr="008D4D1D" w:rsidRDefault="009A167F" w:rsidP="0042104F">
                          <w:pPr>
                            <w:pStyle w:val="Fuzeile"/>
                            <w:jc w:val="right"/>
                          </w:pPr>
                          <w:proofErr w:type="gramStart"/>
                          <w:r w:rsidRPr="008D4D1D">
                            <w:t>pfadi.swiss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9801E"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27" type="#_x0000_t202" style="position:absolute;margin-left:41.8pt;margin-top:39.5pt;width:93pt;height:66.6pt;z-index:2517063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" filled="f" stroked="f" strokeweight=".5pt">
              <v:textbox inset="0,0,0,0">
                <w:txbxContent>
                  <w:p w14:paraId="5E7B59B7" w14:textId="77777777" w:rsidR="009A167F" w:rsidRPr="0042104F" w:rsidRDefault="009A167F" w:rsidP="0042104F">
                    <w:pPr>
                      <w:pStyle w:val="Fuzeile"/>
                      <w:jc w:val="right"/>
                      <w:rPr>
                        <w:b/>
                        <w:bCs/>
                      </w:rPr>
                    </w:pPr>
                    <w:r w:rsidRPr="0042104F">
                      <w:rPr>
                        <w:b/>
                        <w:bCs/>
                      </w:rPr>
                      <w:t>Pfadibewegung Schweiz</w:t>
                    </w:r>
                  </w:p>
                  <w:p w14:paraId="3D2D9D1E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Speichergasse 31</w:t>
                    </w:r>
                  </w:p>
                  <w:p w14:paraId="19F1675C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3011 Bern</w:t>
                    </w:r>
                  </w:p>
                  <w:p w14:paraId="5D16F7A2" w14:textId="77777777" w:rsidR="009A167F" w:rsidRPr="008D4D1D" w:rsidRDefault="009A167F" w:rsidP="0042104F">
                    <w:pPr>
                      <w:pStyle w:val="Fuzeile"/>
                      <w:jc w:val="right"/>
                    </w:pPr>
                  </w:p>
                  <w:p w14:paraId="5526D911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T +41 31 328 05 45</w:t>
                    </w:r>
                  </w:p>
                  <w:p w14:paraId="4E624B80" w14:textId="77777777" w:rsidR="009A167F" w:rsidRDefault="00152D83" w:rsidP="0042104F">
                    <w:pPr>
                      <w:pStyle w:val="Fuzeile"/>
                      <w:jc w:val="right"/>
                    </w:pPr>
                    <w:hyperlink r:id="rId2" w:history="1">
                      <w:r w:rsidR="009A167F" w:rsidRPr="00CC56BF">
                        <w:rPr>
                          <w:rStyle w:val="Hyperlink"/>
                        </w:rPr>
                        <w:t>i</w:t>
                      </w:r>
                      <w:r w:rsidR="009A167F" w:rsidRPr="00C814B0">
                        <w:rPr>
                          <w:rStyle w:val="Hyperlink"/>
                        </w:rPr>
                        <w:t>nfo@pbs.ch</w:t>
                      </w:r>
                    </w:hyperlink>
                  </w:p>
                  <w:p w14:paraId="2BF73DAD" w14:textId="77777777" w:rsidR="009A167F" w:rsidRPr="008D4D1D" w:rsidRDefault="009A167F" w:rsidP="0042104F">
                    <w:pPr>
                      <w:pStyle w:val="Fuzeile"/>
                      <w:jc w:val="right"/>
                    </w:pPr>
                    <w:proofErr w:type="gramStart"/>
                    <w:r w:rsidRPr="008D4D1D">
                      <w:t>pfadi.swiss</w:t>
                    </w:r>
                    <w:proofErr w:type="gramEnd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CF20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DEE3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86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DC1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E05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18A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05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D28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0ED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9455F"/>
    <w:multiLevelType w:val="hybridMultilevel"/>
    <w:tmpl w:val="4D3A0C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3525F8"/>
    <w:multiLevelType w:val="hybridMultilevel"/>
    <w:tmpl w:val="BA1C4F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BEE63462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asciiTheme="minorHAnsi" w:hAnsiTheme="minorHAnsi" w:hint="default"/>
        <w:b/>
        <w:i w:val="0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asciiTheme="minorHAnsi" w:hAnsiTheme="minorHAnsi" w:hint="default"/>
        <w:b/>
        <w:i w:val="0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asciiTheme="minorHAnsi" w:hAnsiTheme="minorHAnsi" w:hint="default"/>
        <w:b/>
        <w:i w:val="0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F1179E"/>
    <w:multiLevelType w:val="multilevel"/>
    <w:tmpl w:val="9E38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C8D663EE"/>
    <w:lvl w:ilvl="0">
      <w:start w:val="1"/>
      <w:numFmt w:val="bullet"/>
      <w:pStyle w:val="Aufzhlung1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B074658"/>
    <w:multiLevelType w:val="hybridMultilevel"/>
    <w:tmpl w:val="E3E20C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DA32548"/>
    <w:multiLevelType w:val="hybridMultilevel"/>
    <w:tmpl w:val="315C26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927530">
    <w:abstractNumId w:val="9"/>
  </w:num>
  <w:num w:numId="2" w16cid:durableId="2082018770">
    <w:abstractNumId w:val="7"/>
  </w:num>
  <w:num w:numId="3" w16cid:durableId="611548576">
    <w:abstractNumId w:val="6"/>
  </w:num>
  <w:num w:numId="4" w16cid:durableId="1273510075">
    <w:abstractNumId w:val="5"/>
  </w:num>
  <w:num w:numId="5" w16cid:durableId="1977371934">
    <w:abstractNumId w:val="4"/>
  </w:num>
  <w:num w:numId="6" w16cid:durableId="96364486">
    <w:abstractNumId w:val="8"/>
  </w:num>
  <w:num w:numId="7" w16cid:durableId="1396315395">
    <w:abstractNumId w:val="3"/>
  </w:num>
  <w:num w:numId="8" w16cid:durableId="1146703516">
    <w:abstractNumId w:val="2"/>
  </w:num>
  <w:num w:numId="9" w16cid:durableId="31002934">
    <w:abstractNumId w:val="1"/>
  </w:num>
  <w:num w:numId="10" w16cid:durableId="1251311512">
    <w:abstractNumId w:val="0"/>
  </w:num>
  <w:num w:numId="11" w16cid:durableId="10567036">
    <w:abstractNumId w:val="29"/>
  </w:num>
  <w:num w:numId="12" w16cid:durableId="2046713666">
    <w:abstractNumId w:val="20"/>
  </w:num>
  <w:num w:numId="13" w16cid:durableId="1682850131">
    <w:abstractNumId w:val="17"/>
  </w:num>
  <w:num w:numId="14" w16cid:durableId="472719587">
    <w:abstractNumId w:val="32"/>
  </w:num>
  <w:num w:numId="15" w16cid:durableId="17515097">
    <w:abstractNumId w:val="30"/>
  </w:num>
  <w:num w:numId="16" w16cid:durableId="1735203513">
    <w:abstractNumId w:val="12"/>
  </w:num>
  <w:num w:numId="17" w16cid:durableId="750664047">
    <w:abstractNumId w:val="18"/>
  </w:num>
  <w:num w:numId="18" w16cid:durableId="10537006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6466164">
    <w:abstractNumId w:val="27"/>
  </w:num>
  <w:num w:numId="20" w16cid:durableId="386610918">
    <w:abstractNumId w:val="16"/>
  </w:num>
  <w:num w:numId="21" w16cid:durableId="1794516548">
    <w:abstractNumId w:val="24"/>
  </w:num>
  <w:num w:numId="22" w16cid:durableId="817265895">
    <w:abstractNumId w:val="23"/>
  </w:num>
  <w:num w:numId="23" w16cid:durableId="803161979">
    <w:abstractNumId w:val="13"/>
  </w:num>
  <w:num w:numId="24" w16cid:durableId="560101343">
    <w:abstractNumId w:val="19"/>
  </w:num>
  <w:num w:numId="25" w16cid:durableId="337659782">
    <w:abstractNumId w:val="26"/>
  </w:num>
  <w:num w:numId="26" w16cid:durableId="998657536">
    <w:abstractNumId w:val="21"/>
  </w:num>
  <w:num w:numId="27" w16cid:durableId="1402413166">
    <w:abstractNumId w:val="15"/>
  </w:num>
  <w:num w:numId="28" w16cid:durableId="1304432803">
    <w:abstractNumId w:val="11"/>
  </w:num>
  <w:num w:numId="29" w16cid:durableId="752506924">
    <w:abstractNumId w:val="22"/>
  </w:num>
  <w:num w:numId="30" w16cid:durableId="1291977578">
    <w:abstractNumId w:val="14"/>
  </w:num>
  <w:num w:numId="31" w16cid:durableId="1313872088">
    <w:abstractNumId w:val="25"/>
  </w:num>
  <w:num w:numId="32" w16cid:durableId="1647928555">
    <w:abstractNumId w:val="31"/>
  </w:num>
  <w:num w:numId="33" w16cid:durableId="2074036471">
    <w:abstractNumId w:val="28"/>
  </w:num>
  <w:num w:numId="34" w16cid:durableId="19397492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removeDateAndTime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it-CH" w:vendorID="64" w:dllVersion="0" w:nlCheck="1" w:checkStyle="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sEjdwId7x1YIsJDB+YzPOlcjgZOOjiSblxH5FB6tAmD/f0/uoPbbiqj/1K0xfL8PkV60cckuJDtb2naW0xM8mg==" w:salt="CLg39yQB7XrWdTgo8x/V4Q==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32"/>
    <w:rsid w:val="00002978"/>
    <w:rsid w:val="0001010F"/>
    <w:rsid w:val="000102E1"/>
    <w:rsid w:val="00020C38"/>
    <w:rsid w:val="00025CEC"/>
    <w:rsid w:val="000266B7"/>
    <w:rsid w:val="00032B92"/>
    <w:rsid w:val="00035B4D"/>
    <w:rsid w:val="000409C8"/>
    <w:rsid w:val="00041700"/>
    <w:rsid w:val="0005423F"/>
    <w:rsid w:val="00063BC2"/>
    <w:rsid w:val="000701F1"/>
    <w:rsid w:val="00071780"/>
    <w:rsid w:val="00074103"/>
    <w:rsid w:val="000803EB"/>
    <w:rsid w:val="0008316D"/>
    <w:rsid w:val="0009629B"/>
    <w:rsid w:val="00096E8E"/>
    <w:rsid w:val="000A1884"/>
    <w:rsid w:val="000A24EC"/>
    <w:rsid w:val="000B183F"/>
    <w:rsid w:val="000B225F"/>
    <w:rsid w:val="000B46B1"/>
    <w:rsid w:val="000B595D"/>
    <w:rsid w:val="000C49C1"/>
    <w:rsid w:val="000C77CB"/>
    <w:rsid w:val="000D1743"/>
    <w:rsid w:val="000D1BB6"/>
    <w:rsid w:val="000E3D8A"/>
    <w:rsid w:val="000E7543"/>
    <w:rsid w:val="000E756F"/>
    <w:rsid w:val="000F1D2B"/>
    <w:rsid w:val="0010021F"/>
    <w:rsid w:val="00102345"/>
    <w:rsid w:val="00106688"/>
    <w:rsid w:val="00107F09"/>
    <w:rsid w:val="001134C7"/>
    <w:rsid w:val="00113CB8"/>
    <w:rsid w:val="00114032"/>
    <w:rsid w:val="001166B7"/>
    <w:rsid w:val="0012151C"/>
    <w:rsid w:val="00127BBA"/>
    <w:rsid w:val="00133CFB"/>
    <w:rsid w:val="001375AB"/>
    <w:rsid w:val="00137639"/>
    <w:rsid w:val="00140B96"/>
    <w:rsid w:val="00144122"/>
    <w:rsid w:val="00145C56"/>
    <w:rsid w:val="00152D83"/>
    <w:rsid w:val="00154677"/>
    <w:rsid w:val="00157ECA"/>
    <w:rsid w:val="00167916"/>
    <w:rsid w:val="00171870"/>
    <w:rsid w:val="001874F7"/>
    <w:rsid w:val="001A3606"/>
    <w:rsid w:val="001B5683"/>
    <w:rsid w:val="001C76AF"/>
    <w:rsid w:val="001E73F4"/>
    <w:rsid w:val="001F4A7E"/>
    <w:rsid w:val="001F4B8C"/>
    <w:rsid w:val="001F4F9B"/>
    <w:rsid w:val="0020240C"/>
    <w:rsid w:val="0022685B"/>
    <w:rsid w:val="0023018C"/>
    <w:rsid w:val="0023205B"/>
    <w:rsid w:val="0024105F"/>
    <w:rsid w:val="00243EFC"/>
    <w:rsid w:val="002466D7"/>
    <w:rsid w:val="00247905"/>
    <w:rsid w:val="0025644A"/>
    <w:rsid w:val="00262A94"/>
    <w:rsid w:val="00264DCC"/>
    <w:rsid w:val="00267F71"/>
    <w:rsid w:val="002726D9"/>
    <w:rsid w:val="00283224"/>
    <w:rsid w:val="00283995"/>
    <w:rsid w:val="00290E37"/>
    <w:rsid w:val="00292375"/>
    <w:rsid w:val="002965DF"/>
    <w:rsid w:val="002A1B2D"/>
    <w:rsid w:val="002A3E58"/>
    <w:rsid w:val="002B551B"/>
    <w:rsid w:val="002C163B"/>
    <w:rsid w:val="002C35A9"/>
    <w:rsid w:val="002D272F"/>
    <w:rsid w:val="002D38AE"/>
    <w:rsid w:val="002D709C"/>
    <w:rsid w:val="002F06AA"/>
    <w:rsid w:val="002F68A2"/>
    <w:rsid w:val="0030245A"/>
    <w:rsid w:val="00303B73"/>
    <w:rsid w:val="0032330D"/>
    <w:rsid w:val="00330EF2"/>
    <w:rsid w:val="00333A1B"/>
    <w:rsid w:val="003514EE"/>
    <w:rsid w:val="00363671"/>
    <w:rsid w:val="00364EE3"/>
    <w:rsid w:val="003650A4"/>
    <w:rsid w:val="00367F2A"/>
    <w:rsid w:val="00371656"/>
    <w:rsid w:val="003757E4"/>
    <w:rsid w:val="00375834"/>
    <w:rsid w:val="00376D9B"/>
    <w:rsid w:val="00383480"/>
    <w:rsid w:val="0039124E"/>
    <w:rsid w:val="003B2CC9"/>
    <w:rsid w:val="003B3067"/>
    <w:rsid w:val="003B45BE"/>
    <w:rsid w:val="003B6FA3"/>
    <w:rsid w:val="003C2FD0"/>
    <w:rsid w:val="003C3AED"/>
    <w:rsid w:val="003C3D32"/>
    <w:rsid w:val="003C73CF"/>
    <w:rsid w:val="003C75AE"/>
    <w:rsid w:val="003D0FAA"/>
    <w:rsid w:val="003D1E8D"/>
    <w:rsid w:val="003D6F48"/>
    <w:rsid w:val="003F1A56"/>
    <w:rsid w:val="00415F40"/>
    <w:rsid w:val="0042104F"/>
    <w:rsid w:val="0042454D"/>
    <w:rsid w:val="00443AA5"/>
    <w:rsid w:val="00444695"/>
    <w:rsid w:val="0044768F"/>
    <w:rsid w:val="00447787"/>
    <w:rsid w:val="00452D49"/>
    <w:rsid w:val="00453D4F"/>
    <w:rsid w:val="00455038"/>
    <w:rsid w:val="0045597E"/>
    <w:rsid w:val="00457F6A"/>
    <w:rsid w:val="00480603"/>
    <w:rsid w:val="00480C51"/>
    <w:rsid w:val="00486DBB"/>
    <w:rsid w:val="00491651"/>
    <w:rsid w:val="00494FD7"/>
    <w:rsid w:val="00495F83"/>
    <w:rsid w:val="004A039B"/>
    <w:rsid w:val="004B0FDB"/>
    <w:rsid w:val="004B69B6"/>
    <w:rsid w:val="004C1329"/>
    <w:rsid w:val="004C3880"/>
    <w:rsid w:val="004D0F2F"/>
    <w:rsid w:val="004D179F"/>
    <w:rsid w:val="004D5B31"/>
    <w:rsid w:val="004E7D74"/>
    <w:rsid w:val="004F22CB"/>
    <w:rsid w:val="00500294"/>
    <w:rsid w:val="00526C93"/>
    <w:rsid w:val="005339AE"/>
    <w:rsid w:val="00535EA2"/>
    <w:rsid w:val="00537410"/>
    <w:rsid w:val="00546373"/>
    <w:rsid w:val="00550787"/>
    <w:rsid w:val="00562128"/>
    <w:rsid w:val="00570728"/>
    <w:rsid w:val="00576439"/>
    <w:rsid w:val="00591832"/>
    <w:rsid w:val="00592841"/>
    <w:rsid w:val="005A357F"/>
    <w:rsid w:val="005A7BE5"/>
    <w:rsid w:val="005B4DEC"/>
    <w:rsid w:val="005B6FD0"/>
    <w:rsid w:val="005C6148"/>
    <w:rsid w:val="005C7189"/>
    <w:rsid w:val="005D77D7"/>
    <w:rsid w:val="005F7997"/>
    <w:rsid w:val="006044D5"/>
    <w:rsid w:val="00611E0A"/>
    <w:rsid w:val="00613426"/>
    <w:rsid w:val="00615682"/>
    <w:rsid w:val="00622481"/>
    <w:rsid w:val="00622FDC"/>
    <w:rsid w:val="00625020"/>
    <w:rsid w:val="00641128"/>
    <w:rsid w:val="00642AAC"/>
    <w:rsid w:val="00642F26"/>
    <w:rsid w:val="00647B77"/>
    <w:rsid w:val="00651844"/>
    <w:rsid w:val="0065274C"/>
    <w:rsid w:val="006738A3"/>
    <w:rsid w:val="00676A65"/>
    <w:rsid w:val="00686D14"/>
    <w:rsid w:val="00687ED7"/>
    <w:rsid w:val="006B3083"/>
    <w:rsid w:val="006B36E6"/>
    <w:rsid w:val="006C144C"/>
    <w:rsid w:val="006C3854"/>
    <w:rsid w:val="006C62E1"/>
    <w:rsid w:val="006D290C"/>
    <w:rsid w:val="006E0F4E"/>
    <w:rsid w:val="006E4AF1"/>
    <w:rsid w:val="006F0345"/>
    <w:rsid w:val="006F0469"/>
    <w:rsid w:val="006F484F"/>
    <w:rsid w:val="006F5E3B"/>
    <w:rsid w:val="007040B6"/>
    <w:rsid w:val="00705076"/>
    <w:rsid w:val="00706439"/>
    <w:rsid w:val="00711147"/>
    <w:rsid w:val="007277E3"/>
    <w:rsid w:val="00731A17"/>
    <w:rsid w:val="00734458"/>
    <w:rsid w:val="00734B13"/>
    <w:rsid w:val="00737FCF"/>
    <w:rsid w:val="00740C87"/>
    <w:rsid w:val="00741513"/>
    <w:rsid w:val="007419CF"/>
    <w:rsid w:val="0074241C"/>
    <w:rsid w:val="00742F2B"/>
    <w:rsid w:val="0074487E"/>
    <w:rsid w:val="00745DB7"/>
    <w:rsid w:val="00746273"/>
    <w:rsid w:val="0075366F"/>
    <w:rsid w:val="00760681"/>
    <w:rsid w:val="007620D2"/>
    <w:rsid w:val="0076549D"/>
    <w:rsid w:val="00766ACA"/>
    <w:rsid w:val="007721BF"/>
    <w:rsid w:val="007737D5"/>
    <w:rsid w:val="00774E70"/>
    <w:rsid w:val="0078181E"/>
    <w:rsid w:val="00791731"/>
    <w:rsid w:val="00796CEE"/>
    <w:rsid w:val="007B5396"/>
    <w:rsid w:val="007C0B2A"/>
    <w:rsid w:val="007E0460"/>
    <w:rsid w:val="007F2B7C"/>
    <w:rsid w:val="007F42F0"/>
    <w:rsid w:val="00800BCC"/>
    <w:rsid w:val="00817B62"/>
    <w:rsid w:val="008326D7"/>
    <w:rsid w:val="00834E1F"/>
    <w:rsid w:val="00841B44"/>
    <w:rsid w:val="00841F84"/>
    <w:rsid w:val="00851831"/>
    <w:rsid w:val="00853121"/>
    <w:rsid w:val="0085454F"/>
    <w:rsid w:val="00857023"/>
    <w:rsid w:val="00857437"/>
    <w:rsid w:val="00857D8A"/>
    <w:rsid w:val="00864855"/>
    <w:rsid w:val="00870017"/>
    <w:rsid w:val="00871E79"/>
    <w:rsid w:val="00874E49"/>
    <w:rsid w:val="00876898"/>
    <w:rsid w:val="008810A5"/>
    <w:rsid w:val="00883CC4"/>
    <w:rsid w:val="008934E9"/>
    <w:rsid w:val="00893E51"/>
    <w:rsid w:val="008B3F7B"/>
    <w:rsid w:val="008B6974"/>
    <w:rsid w:val="008D1894"/>
    <w:rsid w:val="008D4D1D"/>
    <w:rsid w:val="008E0919"/>
    <w:rsid w:val="009169E5"/>
    <w:rsid w:val="00917208"/>
    <w:rsid w:val="009235A2"/>
    <w:rsid w:val="009341D9"/>
    <w:rsid w:val="0093619F"/>
    <w:rsid w:val="009427E5"/>
    <w:rsid w:val="009454B7"/>
    <w:rsid w:val="009544E9"/>
    <w:rsid w:val="009613D8"/>
    <w:rsid w:val="00963971"/>
    <w:rsid w:val="00965172"/>
    <w:rsid w:val="0096648C"/>
    <w:rsid w:val="00974275"/>
    <w:rsid w:val="009748BD"/>
    <w:rsid w:val="009804FC"/>
    <w:rsid w:val="0098474B"/>
    <w:rsid w:val="00991268"/>
    <w:rsid w:val="00995CBA"/>
    <w:rsid w:val="0099678C"/>
    <w:rsid w:val="009A167F"/>
    <w:rsid w:val="009A7BF9"/>
    <w:rsid w:val="009B030C"/>
    <w:rsid w:val="009B0C96"/>
    <w:rsid w:val="009B78B1"/>
    <w:rsid w:val="009C222B"/>
    <w:rsid w:val="009C67A8"/>
    <w:rsid w:val="009D201B"/>
    <w:rsid w:val="009D5A7F"/>
    <w:rsid w:val="009D5D9C"/>
    <w:rsid w:val="009E2171"/>
    <w:rsid w:val="009F1E6C"/>
    <w:rsid w:val="009F3E6A"/>
    <w:rsid w:val="00A02378"/>
    <w:rsid w:val="00A02682"/>
    <w:rsid w:val="00A03562"/>
    <w:rsid w:val="00A05492"/>
    <w:rsid w:val="00A06F53"/>
    <w:rsid w:val="00A153EB"/>
    <w:rsid w:val="00A211F7"/>
    <w:rsid w:val="00A364DC"/>
    <w:rsid w:val="00A42493"/>
    <w:rsid w:val="00A43EDD"/>
    <w:rsid w:val="00A5451D"/>
    <w:rsid w:val="00A55C83"/>
    <w:rsid w:val="00A57815"/>
    <w:rsid w:val="00A60207"/>
    <w:rsid w:val="00A62F82"/>
    <w:rsid w:val="00A62FAD"/>
    <w:rsid w:val="00A70CDC"/>
    <w:rsid w:val="00A7133D"/>
    <w:rsid w:val="00A7431C"/>
    <w:rsid w:val="00A7788C"/>
    <w:rsid w:val="00A92BC8"/>
    <w:rsid w:val="00A934AE"/>
    <w:rsid w:val="00A960B8"/>
    <w:rsid w:val="00AA5B6B"/>
    <w:rsid w:val="00AA5DDC"/>
    <w:rsid w:val="00AB605E"/>
    <w:rsid w:val="00AC0DF9"/>
    <w:rsid w:val="00AC2D5B"/>
    <w:rsid w:val="00AC3C0A"/>
    <w:rsid w:val="00AC3C5F"/>
    <w:rsid w:val="00AD36B2"/>
    <w:rsid w:val="00AD5C8F"/>
    <w:rsid w:val="00AD6C53"/>
    <w:rsid w:val="00AF1DBA"/>
    <w:rsid w:val="00AF47AE"/>
    <w:rsid w:val="00AF63C8"/>
    <w:rsid w:val="00AF63D1"/>
    <w:rsid w:val="00AF7CA8"/>
    <w:rsid w:val="00B035E3"/>
    <w:rsid w:val="00B05554"/>
    <w:rsid w:val="00B11A9B"/>
    <w:rsid w:val="00B15472"/>
    <w:rsid w:val="00B24B2A"/>
    <w:rsid w:val="00B32881"/>
    <w:rsid w:val="00B32ABB"/>
    <w:rsid w:val="00B41FD3"/>
    <w:rsid w:val="00B426D3"/>
    <w:rsid w:val="00B431DE"/>
    <w:rsid w:val="00B452C0"/>
    <w:rsid w:val="00B51B3E"/>
    <w:rsid w:val="00B70D03"/>
    <w:rsid w:val="00B803E7"/>
    <w:rsid w:val="00B82E14"/>
    <w:rsid w:val="00B97484"/>
    <w:rsid w:val="00BA4DDE"/>
    <w:rsid w:val="00BB0EB7"/>
    <w:rsid w:val="00BB1DA6"/>
    <w:rsid w:val="00BB206A"/>
    <w:rsid w:val="00BB4CF6"/>
    <w:rsid w:val="00BB5BBE"/>
    <w:rsid w:val="00BC655F"/>
    <w:rsid w:val="00BD09F9"/>
    <w:rsid w:val="00BD366C"/>
    <w:rsid w:val="00BE1E62"/>
    <w:rsid w:val="00BE3071"/>
    <w:rsid w:val="00BF1581"/>
    <w:rsid w:val="00BF52B2"/>
    <w:rsid w:val="00BF7052"/>
    <w:rsid w:val="00C025B1"/>
    <w:rsid w:val="00C05847"/>
    <w:rsid w:val="00C05FAB"/>
    <w:rsid w:val="00C12431"/>
    <w:rsid w:val="00C25656"/>
    <w:rsid w:val="00C30C28"/>
    <w:rsid w:val="00C3674D"/>
    <w:rsid w:val="00C43EDE"/>
    <w:rsid w:val="00C51D2F"/>
    <w:rsid w:val="00C60AC3"/>
    <w:rsid w:val="00C73C1C"/>
    <w:rsid w:val="00C814B0"/>
    <w:rsid w:val="00C9410D"/>
    <w:rsid w:val="00CA348A"/>
    <w:rsid w:val="00CA5EF8"/>
    <w:rsid w:val="00CA7883"/>
    <w:rsid w:val="00CB2CE6"/>
    <w:rsid w:val="00CC06EF"/>
    <w:rsid w:val="00CD0374"/>
    <w:rsid w:val="00CD11E9"/>
    <w:rsid w:val="00CD1BA1"/>
    <w:rsid w:val="00CE2A55"/>
    <w:rsid w:val="00CF08BB"/>
    <w:rsid w:val="00CF1E53"/>
    <w:rsid w:val="00CF29E2"/>
    <w:rsid w:val="00CF6018"/>
    <w:rsid w:val="00CF72DE"/>
    <w:rsid w:val="00D00E26"/>
    <w:rsid w:val="00D113D7"/>
    <w:rsid w:val="00D1389A"/>
    <w:rsid w:val="00D13A39"/>
    <w:rsid w:val="00D30E68"/>
    <w:rsid w:val="00D31037"/>
    <w:rsid w:val="00D57397"/>
    <w:rsid w:val="00D61996"/>
    <w:rsid w:val="00D654CD"/>
    <w:rsid w:val="00D678C7"/>
    <w:rsid w:val="00D7295B"/>
    <w:rsid w:val="00D8261A"/>
    <w:rsid w:val="00D918C1"/>
    <w:rsid w:val="00D9415C"/>
    <w:rsid w:val="00D97E68"/>
    <w:rsid w:val="00DA469E"/>
    <w:rsid w:val="00DA6E81"/>
    <w:rsid w:val="00DA716B"/>
    <w:rsid w:val="00DB45F8"/>
    <w:rsid w:val="00DB7675"/>
    <w:rsid w:val="00DD3438"/>
    <w:rsid w:val="00E00071"/>
    <w:rsid w:val="00E0207E"/>
    <w:rsid w:val="00E25DCD"/>
    <w:rsid w:val="00E269E1"/>
    <w:rsid w:val="00E326FF"/>
    <w:rsid w:val="00E36B45"/>
    <w:rsid w:val="00E412CB"/>
    <w:rsid w:val="00E42946"/>
    <w:rsid w:val="00E45F13"/>
    <w:rsid w:val="00E4662B"/>
    <w:rsid w:val="00E50336"/>
    <w:rsid w:val="00E510BC"/>
    <w:rsid w:val="00E52BA4"/>
    <w:rsid w:val="00E57EB2"/>
    <w:rsid w:val="00E611B1"/>
    <w:rsid w:val="00E61256"/>
    <w:rsid w:val="00E62EFE"/>
    <w:rsid w:val="00E71153"/>
    <w:rsid w:val="00E71E31"/>
    <w:rsid w:val="00E73CB2"/>
    <w:rsid w:val="00E772BC"/>
    <w:rsid w:val="00E7784A"/>
    <w:rsid w:val="00E839BA"/>
    <w:rsid w:val="00E8428A"/>
    <w:rsid w:val="00E86198"/>
    <w:rsid w:val="00E93A94"/>
    <w:rsid w:val="00E97F7D"/>
    <w:rsid w:val="00EA59B8"/>
    <w:rsid w:val="00EA5A01"/>
    <w:rsid w:val="00EA623E"/>
    <w:rsid w:val="00EB04BE"/>
    <w:rsid w:val="00EC2DF9"/>
    <w:rsid w:val="00EE6E36"/>
    <w:rsid w:val="00EF0EE6"/>
    <w:rsid w:val="00F016BC"/>
    <w:rsid w:val="00F0660B"/>
    <w:rsid w:val="00F10070"/>
    <w:rsid w:val="00F123AE"/>
    <w:rsid w:val="00F12624"/>
    <w:rsid w:val="00F13EB2"/>
    <w:rsid w:val="00F16C91"/>
    <w:rsid w:val="00F26721"/>
    <w:rsid w:val="00F32B93"/>
    <w:rsid w:val="00F45CDD"/>
    <w:rsid w:val="00F5551A"/>
    <w:rsid w:val="00F56AAB"/>
    <w:rsid w:val="00F632D0"/>
    <w:rsid w:val="00F67C5F"/>
    <w:rsid w:val="00F73331"/>
    <w:rsid w:val="00F754D1"/>
    <w:rsid w:val="00F87174"/>
    <w:rsid w:val="00F91D37"/>
    <w:rsid w:val="00F91DEC"/>
    <w:rsid w:val="00F93538"/>
    <w:rsid w:val="00F9610D"/>
    <w:rsid w:val="00FA6641"/>
    <w:rsid w:val="00FB3C96"/>
    <w:rsid w:val="00FB657F"/>
    <w:rsid w:val="00FE7D09"/>
    <w:rsid w:val="00FF07CC"/>
    <w:rsid w:val="00FF38DC"/>
    <w:rsid w:val="00FF7A37"/>
    <w:rsid w:val="12F2E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644CB7"/>
  <w15:docId w15:val="{400430C3-E140-40FE-8054-AEE1C0D8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D4D4D" w:themeColor="background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/>
    <w:lsdException w:name="Smart Link" w:semiHidden="1"/>
  </w:latentStyles>
  <w:style w:type="paragraph" w:default="1" w:styleId="Standard">
    <w:name w:val="Normal"/>
    <w:qFormat/>
    <w:rsid w:val="001166B7"/>
  </w:style>
  <w:style w:type="paragraph" w:styleId="berschrift1">
    <w:name w:val="heading 1"/>
    <w:basedOn w:val="Standard"/>
    <w:next w:val="Standard"/>
    <w:link w:val="berschrift1Zchn"/>
    <w:uiPriority w:val="9"/>
    <w:qFormat/>
    <w:rsid w:val="00F632D0"/>
    <w:pPr>
      <w:spacing w:before="960" w:after="960" w:line="280" w:lineRule="atLeast"/>
      <w:outlineLvl w:val="0"/>
    </w:pPr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6018"/>
    <w:pPr>
      <w:spacing w:before="480" w:after="260"/>
      <w:outlineLvl w:val="1"/>
    </w:pPr>
    <w:rPr>
      <w:rFonts w:asciiTheme="majorHAnsi" w:hAnsiTheme="majorHAnsi"/>
      <w:b/>
      <w:bCs/>
      <w:spacing w:val="2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09F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1166B7"/>
    <w:rPr>
      <w:b/>
      <w:i/>
      <w:color w:val="BE6294"/>
      <w:u w:val="none"/>
    </w:rPr>
  </w:style>
  <w:style w:type="paragraph" w:styleId="Kopfzeile">
    <w:name w:val="header"/>
    <w:basedOn w:val="Standard"/>
    <w:link w:val="KopfzeileZchn"/>
    <w:uiPriority w:val="93"/>
    <w:semiHidden/>
    <w:rsid w:val="00E42946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8810A5"/>
    <w:rPr>
      <w:sz w:val="14"/>
    </w:rPr>
  </w:style>
  <w:style w:type="paragraph" w:styleId="Fuzeile">
    <w:name w:val="footer"/>
    <w:basedOn w:val="Standard"/>
    <w:link w:val="FuzeileZchn"/>
    <w:uiPriority w:val="94"/>
    <w:semiHidden/>
    <w:rsid w:val="00E71E31"/>
    <w:pPr>
      <w:spacing w:line="18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8810A5"/>
    <w:rPr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632D0"/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6018"/>
    <w:rPr>
      <w:rFonts w:asciiTheme="majorHAnsi" w:hAnsiTheme="majorHAnsi"/>
      <w:b/>
      <w:bCs/>
      <w:spacing w:val="2"/>
      <w:sz w:val="24"/>
    </w:rPr>
  </w:style>
  <w:style w:type="paragraph" w:styleId="Titel">
    <w:name w:val="Title"/>
    <w:aliases w:val="Titel hell"/>
    <w:basedOn w:val="Standard"/>
    <w:link w:val="TitelZchn"/>
    <w:uiPriority w:val="11"/>
    <w:qFormat/>
    <w:rsid w:val="00642AAC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character" w:customStyle="1" w:styleId="TitelZchn">
    <w:name w:val="Titel Zchn"/>
    <w:aliases w:val="Titel hell Zchn"/>
    <w:basedOn w:val="Absatz-Standardschriftart"/>
    <w:link w:val="Titel"/>
    <w:uiPriority w:val="11"/>
    <w:rsid w:val="00642AAC"/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43AA5"/>
    <w:pPr>
      <w:contextualSpacing/>
    </w:pPr>
    <w:rPr>
      <w:rFonts w:asciiTheme="majorHAnsi" w:hAnsiTheme="majorHAnsi"/>
      <w:b/>
      <w:caps/>
      <w:color w:val="632949" w:themeColor="accent1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43AA5"/>
    <w:rPr>
      <w:rFonts w:asciiTheme="majorHAnsi" w:hAnsiTheme="majorHAnsi"/>
      <w:b/>
      <w:caps/>
      <w:color w:val="632949" w:themeColor="accent1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Pfadi">
    <w:name w:val="Pfadi"/>
    <w:basedOn w:val="NormaleTabelle"/>
    <w:next w:val="Tabellenraster"/>
    <w:uiPriority w:val="59"/>
    <w:rsid w:val="006F484F"/>
    <w:pPr>
      <w:spacing w:line="240" w:lineRule="auto"/>
      <w:jc w:val="center"/>
    </w:pPr>
    <w:rPr>
      <w:color w:val="auto"/>
    </w:rPr>
    <w:tblPr>
      <w:tblBorders>
        <w:bottom w:val="single" w:sz="6" w:space="0" w:color="632949" w:themeColor="accent1"/>
        <w:insideH w:val="single" w:sz="6" w:space="0" w:color="632949" w:themeColor="accent1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2949" w:themeFill="accent1"/>
      </w:tcPr>
    </w:tblStylePr>
    <w:tblStylePr w:type="lastRow">
      <w:rPr>
        <w:b/>
      </w:rPr>
    </w:tblStylePr>
    <w:tblStylePr w:type="firstCol">
      <w:rPr>
        <w:b w:val="0"/>
        <w:color w:val="FFFFFF" w:themeColor="background1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8B426B" w:themeFill="accent2"/>
      </w:tc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BD09F9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1DBA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3B3067"/>
    <w:rPr>
      <w:b/>
      <w:i/>
      <w:color w:val="D396B8"/>
      <w:u w:val="none"/>
    </w:rPr>
  </w:style>
  <w:style w:type="paragraph" w:styleId="Untertitel">
    <w:name w:val="Subtitle"/>
    <w:aliases w:val="Untertitel hell"/>
    <w:basedOn w:val="Standard"/>
    <w:link w:val="UntertitelZchn"/>
    <w:uiPriority w:val="12"/>
    <w:rsid w:val="0045597E"/>
    <w:pPr>
      <w:numPr>
        <w:ilvl w:val="1"/>
      </w:numPr>
    </w:pPr>
    <w:rPr>
      <w:rFonts w:eastAsiaTheme="minorEastAsia"/>
      <w:caps/>
      <w:color w:val="FFFFFF" w:themeColor="background1"/>
      <w:spacing w:val="20"/>
      <w:sz w:val="40"/>
      <w:lang w:val="de-DE"/>
    </w:rPr>
  </w:style>
  <w:style w:type="character" w:customStyle="1" w:styleId="UntertitelZchn">
    <w:name w:val="Untertitel Zchn"/>
    <w:aliases w:val="Untertitel hell Zchn"/>
    <w:basedOn w:val="Absatz-Standardschriftart"/>
    <w:link w:val="Untertitel"/>
    <w:uiPriority w:val="12"/>
    <w:rsid w:val="0045597E"/>
    <w:rPr>
      <w:rFonts w:eastAsiaTheme="minorEastAsia"/>
      <w:caps/>
      <w:color w:val="FFFFFF" w:themeColor="background1"/>
      <w:spacing w:val="20"/>
      <w:sz w:val="40"/>
      <w:lang w:val="de-DE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AF1DBA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742F2B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F632D0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8810A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Standard"/>
    <w:link w:val="SeitenzahlenZchn"/>
    <w:uiPriority w:val="95"/>
    <w:semiHidden/>
    <w:qFormat/>
    <w:rsid w:val="00376D9B"/>
    <w:pPr>
      <w:jc w:val="right"/>
    </w:pPr>
    <w:rPr>
      <w:b/>
      <w:color w:val="632949" w:themeColor="accent1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917208"/>
    <w:pPr>
      <w:tabs>
        <w:tab w:val="right" w:pos="8505"/>
      </w:tabs>
      <w:spacing w:line="300" w:lineRule="atLeast"/>
      <w:ind w:left="567" w:hanging="56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3C2FD0"/>
    <w:rPr>
      <w:color w:val="CCACCA" w:themeColor="accent3"/>
    </w:rPr>
  </w:style>
  <w:style w:type="paragraph" w:customStyle="1" w:styleId="ErstelltdurchVorlagenbauerchfrPfadibewegung">
    <w:name w:val="Erstellt durch Vorlagenbauer.ch für Pfadibewegung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KopfzeileLogo">
    <w:name w:val="Kopfzeile Logo"/>
    <w:basedOn w:val="Standard"/>
    <w:uiPriority w:val="93"/>
    <w:semiHidden/>
    <w:qFormat/>
    <w:rsid w:val="00BB5BBE"/>
    <w:pPr>
      <w:spacing w:line="160" w:lineRule="atLeast"/>
      <w:jc w:val="right"/>
    </w:pPr>
    <w:rPr>
      <w:sz w:val="14"/>
      <w:szCs w:val="14"/>
      <w:lang w:val="fr-CH"/>
    </w:rPr>
  </w:style>
  <w:style w:type="paragraph" w:customStyle="1" w:styleId="Textbox">
    <w:name w:val="Textbox"/>
    <w:basedOn w:val="Standard"/>
    <w:uiPriority w:val="19"/>
    <w:semiHidden/>
    <w:qFormat/>
    <w:rsid w:val="00857023"/>
    <w:rPr>
      <w:b/>
      <w:bCs/>
      <w:color w:val="FFFFFF" w:themeColor="background1"/>
      <w:lang w:val="de-DE"/>
    </w:rPr>
  </w:style>
  <w:style w:type="paragraph" w:customStyle="1" w:styleId="TitelseiteAutoren">
    <w:name w:val="Titelseite Autoren"/>
    <w:basedOn w:val="Standard"/>
    <w:uiPriority w:val="13"/>
    <w:semiHidden/>
    <w:qFormat/>
    <w:rsid w:val="0045597E"/>
    <w:rPr>
      <w:color w:val="FFFFFF" w:themeColor="background1"/>
      <w:spacing w:val="2"/>
      <w:sz w:val="28"/>
      <w:szCs w:val="28"/>
      <w:lang w:val="de-DE"/>
    </w:rPr>
  </w:style>
  <w:style w:type="character" w:customStyle="1" w:styleId="SeitenzahlenZchn">
    <w:name w:val="Seitenzahlen Zchn"/>
    <w:basedOn w:val="Absatz-Standardschriftart"/>
    <w:link w:val="Seitenzahlen"/>
    <w:uiPriority w:val="95"/>
    <w:semiHidden/>
    <w:rsid w:val="008810A5"/>
    <w:rPr>
      <w:b/>
      <w:color w:val="632949" w:themeColor="accent1"/>
    </w:rPr>
  </w:style>
  <w:style w:type="character" w:styleId="NichtaufgelsteErwhnung">
    <w:name w:val="Unresolved Mention"/>
    <w:basedOn w:val="Absatz-Standardschriftart"/>
    <w:uiPriority w:val="79"/>
    <w:semiHidden/>
    <w:rsid w:val="00C814B0"/>
    <w:rPr>
      <w:color w:val="605E5C"/>
      <w:shd w:val="clear" w:color="auto" w:fill="E1DFDD"/>
    </w:rPr>
  </w:style>
  <w:style w:type="paragraph" w:customStyle="1" w:styleId="Titeldunkel">
    <w:name w:val="Titel dunkel"/>
    <w:basedOn w:val="Titel"/>
    <w:uiPriority w:val="11"/>
    <w:qFormat/>
    <w:rsid w:val="00991268"/>
    <w:rPr>
      <w:color w:val="632949" w:themeColor="accent1"/>
    </w:rPr>
  </w:style>
  <w:style w:type="paragraph" w:customStyle="1" w:styleId="Untertiteldunkel">
    <w:name w:val="Untertitel dunkel"/>
    <w:basedOn w:val="Untertitel"/>
    <w:uiPriority w:val="12"/>
    <w:qFormat/>
    <w:rsid w:val="00F632D0"/>
    <w:rPr>
      <w:color w:val="632949" w:themeColor="accent1"/>
    </w:rPr>
  </w:style>
  <w:style w:type="paragraph" w:customStyle="1" w:styleId="paragraph">
    <w:name w:val="paragraph"/>
    <w:basedOn w:val="Standard"/>
    <w:rsid w:val="003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3C73CF"/>
  </w:style>
  <w:style w:type="character" w:customStyle="1" w:styleId="eop">
    <w:name w:val="eop"/>
    <w:basedOn w:val="Absatz-Standardschriftart"/>
    <w:rsid w:val="003C73CF"/>
  </w:style>
  <w:style w:type="character" w:customStyle="1" w:styleId="tabchar">
    <w:name w:val="tabchar"/>
    <w:basedOn w:val="Absatz-Standardschriftart"/>
    <w:rsid w:val="00E7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0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0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3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2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3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0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3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7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7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2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3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9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0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2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7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1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5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4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6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9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7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0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5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7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7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1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8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3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8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4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4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9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2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8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4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9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1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5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4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5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0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8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7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9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5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5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4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.wagggs@msds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bs.ch" TargetMode="External"/><Relationship Id="rId1" Type="http://schemas.openxmlformats.org/officeDocument/2006/relationships/hyperlink" Target="mailto:info@pbs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8B120-4C13-40E7-AA21-3BF34C585D29}"/>
      </w:docPartPr>
      <w:docPartBody>
        <w:p w:rsidR="00A153EB" w:rsidRDefault="00B51B3E"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21F35EFE1441A5A96D8DA363A2A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0F829-CD6D-49F4-81BF-E3A0F332EA77}"/>
      </w:docPartPr>
      <w:docPartBody>
        <w:p w:rsidR="00A153EB" w:rsidRDefault="00B51B3E" w:rsidP="00B51B3E">
          <w:pPr>
            <w:pStyle w:val="7421F35EFE1441A5A96D8DA363A2A2B8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972CD79D224487A77981B96DF0D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4F30C-EE10-4A7A-BC8D-E4EAA2F123FC}"/>
      </w:docPartPr>
      <w:docPartBody>
        <w:p w:rsidR="00A153EB" w:rsidRDefault="00B51B3E" w:rsidP="00B51B3E">
          <w:pPr>
            <w:pStyle w:val="79972CD79D224487A77981B96DF0DBC1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35FE0B56A34FD98F781D1B686F5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80E22-3056-4D53-B985-DA70DFFEB1A3}"/>
      </w:docPartPr>
      <w:docPartBody>
        <w:p w:rsidR="00A153EB" w:rsidRDefault="00B51B3E" w:rsidP="00B51B3E">
          <w:pPr>
            <w:pStyle w:val="DE35FE0B56A34FD98F781D1B686F57E2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8EF74C9AE04302B7E20293B26AC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DE31B-1257-4F14-990B-34AC7DBD6056}"/>
      </w:docPartPr>
      <w:docPartBody>
        <w:p w:rsidR="00A153EB" w:rsidRDefault="00B51B3E" w:rsidP="00B51B3E">
          <w:pPr>
            <w:pStyle w:val="C28EF74C9AE04302B7E20293B26AC214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0F5739C4D457D83208D339D256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7728A-D3C7-42B1-824F-09234B47809A}"/>
      </w:docPartPr>
      <w:docPartBody>
        <w:p w:rsidR="00A153EB" w:rsidRDefault="00B51B3E" w:rsidP="00B51B3E">
          <w:pPr>
            <w:pStyle w:val="5B20F5739C4D457D83208D339D25691C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E928E6665E484199F5CA3993867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31A4D-C934-4E88-925C-15F95B860F5D}"/>
      </w:docPartPr>
      <w:docPartBody>
        <w:p w:rsidR="00A153EB" w:rsidRDefault="00B51B3E" w:rsidP="00B51B3E">
          <w:pPr>
            <w:pStyle w:val="55E928E6665E484199F5CA3993867121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7472C7244848929B6EBF782B9BB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6DDD5-F61C-4F6D-BADC-5C2BDAB37689}"/>
      </w:docPartPr>
      <w:docPartBody>
        <w:p w:rsidR="00A153EB" w:rsidRDefault="00B51B3E" w:rsidP="00B51B3E">
          <w:pPr>
            <w:pStyle w:val="BD7472C7244848929B6EBF782B9BBFF3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BE3F41DB5A4710A5D9E11D6F681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2F018-2918-404A-B7BA-CD3691D9CA2C}"/>
      </w:docPartPr>
      <w:docPartBody>
        <w:p w:rsidR="00A153EB" w:rsidRDefault="00B51B3E" w:rsidP="00B51B3E">
          <w:pPr>
            <w:pStyle w:val="23BE3F41DB5A4710A5D9E11D6F68165E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C0BDF5C83A4A869D1895276D619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96FCD-DBCC-4126-BBE8-C55A13A7AB0F}"/>
      </w:docPartPr>
      <w:docPartBody>
        <w:p w:rsidR="00A153EB" w:rsidRDefault="00B51B3E" w:rsidP="00B51B3E">
          <w:pPr>
            <w:pStyle w:val="E6C0BDF5C83A4A869D1895276D6194B7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341C904EA9410CBCE75D16154AF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DBFD7-4CB1-4BAB-8753-38233D7ED506}"/>
      </w:docPartPr>
      <w:docPartBody>
        <w:p w:rsidR="00A153EB" w:rsidRDefault="00B51B3E">
          <w:r>
            <w:t xml:space="preserve">     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D8197-A246-41B9-8342-06CC690D8BAC}"/>
      </w:docPartPr>
      <w:docPartBody>
        <w:p w:rsidR="004D7B1C" w:rsidRDefault="00A153EB">
          <w:r w:rsidRPr="000F7814">
            <w:rPr>
              <w:rStyle w:val="Platzhaltertext"/>
            </w:rPr>
            <w:t>Wählen Sie ein Element aus.</w:t>
          </w:r>
        </w:p>
      </w:docPartBody>
    </w:docPart>
    <w:docPart>
      <w:docPartPr>
        <w:name w:val="A9876A7082AD4B18B7D8697F8528D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32D31-DE56-4E05-BF35-29DFB8D43315}"/>
      </w:docPartPr>
      <w:docPartBody>
        <w:p w:rsidR="004D7B1C" w:rsidRDefault="00A153EB" w:rsidP="00A153EB">
          <w:pPr>
            <w:pStyle w:val="A9876A7082AD4B18B7D8697F8528D707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35491158D24EE488ACBB0BCFA3C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A3F36-A838-4E6C-A5AA-6D335CB694EE}"/>
      </w:docPartPr>
      <w:docPartBody>
        <w:p w:rsidR="004D7B1C" w:rsidRDefault="00A153EB" w:rsidP="00A153EB">
          <w:pPr>
            <w:pStyle w:val="1335491158D24EE488ACBB0BCFA3C1D6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23061F7EBA4C2F846A13D19F72D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872E0-AB75-4E5C-B4EE-127FE17DDBA0}"/>
      </w:docPartPr>
      <w:docPartBody>
        <w:p w:rsidR="004D7B1C" w:rsidRDefault="00A153EB" w:rsidP="00A153EB">
          <w:pPr>
            <w:pStyle w:val="D323061F7EBA4C2F846A13D19F72DE27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BA95F5B3654BC881C4AE61CFA39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0EC50-26EA-48C9-97BC-4AD911FB675A}"/>
      </w:docPartPr>
      <w:docPartBody>
        <w:p w:rsidR="004D7B1C" w:rsidRDefault="00A153EB" w:rsidP="00A153EB">
          <w:pPr>
            <w:pStyle w:val="FABA95F5B3654BC881C4AE61CFA39B23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BE855C5902437C93B238A3580AB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81000-9DB7-4459-A13E-79CE3D6EDA86}"/>
      </w:docPartPr>
      <w:docPartBody>
        <w:p w:rsidR="004D7B1C" w:rsidRDefault="00A153EB" w:rsidP="00A153EB">
          <w:pPr>
            <w:pStyle w:val="ECBE855C5902437C93B238A3580AB85E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69B3954C494AA1BB3BECF8B0BFB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6391E-554B-4843-8D21-B0EC5B87BA5A}"/>
      </w:docPartPr>
      <w:docPartBody>
        <w:p w:rsidR="004D7B1C" w:rsidRDefault="00A153EB" w:rsidP="00A153EB">
          <w:pPr>
            <w:pStyle w:val="1E69B3954C494AA1BB3BECF8B0BFB25C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DF683F8552463EB16FF25E3D434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0BE80-189F-4E59-B8D9-BDBC79581A78}"/>
      </w:docPartPr>
      <w:docPartBody>
        <w:p w:rsidR="0012596E" w:rsidRDefault="00313D54" w:rsidP="00313D54">
          <w:pPr>
            <w:pStyle w:val="C8DF683F8552463EB16FF25E3D43466D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3E"/>
    <w:rsid w:val="0012596E"/>
    <w:rsid w:val="0029672C"/>
    <w:rsid w:val="00313D54"/>
    <w:rsid w:val="00491AFB"/>
    <w:rsid w:val="004D7B1C"/>
    <w:rsid w:val="0054175C"/>
    <w:rsid w:val="006C3854"/>
    <w:rsid w:val="00834E1F"/>
    <w:rsid w:val="008E1C4D"/>
    <w:rsid w:val="00A02682"/>
    <w:rsid w:val="00A153EB"/>
    <w:rsid w:val="00B51B3E"/>
    <w:rsid w:val="00BD02C0"/>
    <w:rsid w:val="00CC1FFB"/>
    <w:rsid w:val="00E00071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79"/>
    <w:semiHidden/>
    <w:rsid w:val="00313D54"/>
    <w:rPr>
      <w:color w:val="196B24" w:themeColor="accent3"/>
    </w:rPr>
  </w:style>
  <w:style w:type="paragraph" w:customStyle="1" w:styleId="A9876A7082AD4B18B7D8697F8528D707">
    <w:name w:val="A9876A7082AD4B18B7D8697F8528D707"/>
    <w:rsid w:val="00A153EB"/>
  </w:style>
  <w:style w:type="paragraph" w:customStyle="1" w:styleId="1335491158D24EE488ACBB0BCFA3C1D6">
    <w:name w:val="1335491158D24EE488ACBB0BCFA3C1D6"/>
    <w:rsid w:val="00A153EB"/>
  </w:style>
  <w:style w:type="paragraph" w:customStyle="1" w:styleId="D323061F7EBA4C2F846A13D19F72DE27">
    <w:name w:val="D323061F7EBA4C2F846A13D19F72DE27"/>
    <w:rsid w:val="00A153EB"/>
  </w:style>
  <w:style w:type="paragraph" w:customStyle="1" w:styleId="FABA95F5B3654BC881C4AE61CFA39B23">
    <w:name w:val="FABA95F5B3654BC881C4AE61CFA39B23"/>
    <w:rsid w:val="00A153EB"/>
  </w:style>
  <w:style w:type="paragraph" w:customStyle="1" w:styleId="ECBE855C5902437C93B238A3580AB85E">
    <w:name w:val="ECBE855C5902437C93B238A3580AB85E"/>
    <w:rsid w:val="00A153EB"/>
  </w:style>
  <w:style w:type="paragraph" w:customStyle="1" w:styleId="1E69B3954C494AA1BB3BECF8B0BFB25C">
    <w:name w:val="1E69B3954C494AA1BB3BECF8B0BFB25C"/>
    <w:rsid w:val="00A153EB"/>
  </w:style>
  <w:style w:type="paragraph" w:customStyle="1" w:styleId="7421F35EFE1441A5A96D8DA363A2A2B81">
    <w:name w:val="7421F35EFE1441A5A96D8DA363A2A2B8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79972CD79D224487A77981B96DF0DBC11">
    <w:name w:val="79972CD79D224487A77981B96DF0DBC1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DE35FE0B56A34FD98F781D1B686F57E21">
    <w:name w:val="DE35FE0B56A34FD98F781D1B686F57E2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C28EF74C9AE04302B7E20293B26AC2141">
    <w:name w:val="C28EF74C9AE04302B7E20293B26AC214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5B20F5739C4D457D83208D339D25691C1">
    <w:name w:val="5B20F5739C4D457D83208D339D25691C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55E928E6665E484199F5CA39938671211">
    <w:name w:val="55E928E6665E484199F5CA3993867121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BD7472C7244848929B6EBF782B9BBFF31">
    <w:name w:val="BD7472C7244848929B6EBF782B9BBFF3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23BE3F41DB5A4710A5D9E11D6F68165E1">
    <w:name w:val="23BE3F41DB5A4710A5D9E11D6F68165E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E6C0BDF5C83A4A869D1895276D6194B71">
    <w:name w:val="E6C0BDF5C83A4A869D1895276D6194B7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C8DF683F8552463EB16FF25E3D43466D">
    <w:name w:val="C8DF683F8552463EB16FF25E3D43466D"/>
    <w:rsid w:val="00313D5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Pfadibewegung">
      <a:dk1>
        <a:sysClr val="windowText" lastClr="000000"/>
      </a:dk1>
      <a:lt1>
        <a:sysClr val="window" lastClr="FFFFFF"/>
      </a:lt1>
      <a:dk2>
        <a:srgbClr val="4B4B4B"/>
      </a:dk2>
      <a:lt2>
        <a:srgbClr val="4D4D4D"/>
      </a:lt2>
      <a:accent1>
        <a:srgbClr val="632949"/>
      </a:accent1>
      <a:accent2>
        <a:srgbClr val="8B426B"/>
      </a:accent2>
      <a:accent3>
        <a:srgbClr val="CCACCA"/>
      </a:accent3>
      <a:accent4>
        <a:srgbClr val="D84E23"/>
      </a:accent4>
      <a:accent5>
        <a:srgbClr val="EFCA6E"/>
      </a:accent5>
      <a:accent6>
        <a:srgbClr val="536424"/>
      </a:accent6>
      <a:hlink>
        <a:srgbClr val="000000"/>
      </a:hlink>
      <a:folHlink>
        <a:srgbClr val="000000"/>
      </a:folHlink>
    </a:clrScheme>
    <a:fontScheme name="Pfadibeweg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C6ECE360FD1B43A404C45E3073B5C0" ma:contentTypeVersion="33" ma:contentTypeDescription="Ein neues Dokument erstellen." ma:contentTypeScope="" ma:versionID="41f5650c31a1e9101af33975d7b219c2">
  <xsd:schema xmlns:xsd="http://www.w3.org/2001/XMLSchema" xmlns:xs="http://www.w3.org/2001/XMLSchema" xmlns:p="http://schemas.microsoft.com/office/2006/metadata/properties" xmlns:ns2="9b62d307-caaa-4db4-9af4-0d64e34cd9c8" xmlns:ns3="f337f60c-b1c6-4ea6-a1e9-c321a186d20e" targetNamespace="http://schemas.microsoft.com/office/2006/metadata/properties" ma:root="true" ma:fieldsID="c9b4ed2d7bec7f85233371a999ed7f67" ns2:_="" ns3:_="">
    <xsd:import namespace="9b62d307-caaa-4db4-9af4-0d64e34cd9c8"/>
    <xsd:import namespace="f337f60c-b1c6-4ea6-a1e9-c321a186d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f470caa6b5ef410ea8531b08957bc759" minOccurs="0"/>
                <xsd:element ref="ns3:TaxCatchAll" minOccurs="0"/>
                <xsd:element ref="ns2:MediaServiceOCR" minOccurs="0"/>
                <xsd:element ref="ns2:MediaServiceLocation" minOccurs="0"/>
                <xsd:element ref="ns3:TaxKeywordTaxHTField" minOccurs="0"/>
                <xsd:element ref="ns2:MediaServiceAutoKeyPoints" minOccurs="0"/>
                <xsd:element ref="ns2:MediaServiceKeyPoints" minOccurs="0"/>
                <xsd:element ref="ns2:StatusKursadminKV" minOccurs="0"/>
                <xsd:element ref="ns2:Info" minOccurs="0"/>
                <xsd:element ref="ns2:Sprache" minOccurs="0"/>
                <xsd:element ref="ns2:Mailversendetam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2d307-caaa-4db4-9af4-0d64e34cd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f470caa6b5ef410ea8531b08957bc759" ma:index="16" nillable="true" ma:taxonomy="true" ma:internalName="f470caa6b5ef410ea8531b08957bc759" ma:taxonomyFieldName="Dokumentenart" ma:displayName="Dokumentenart" ma:default="" ma:fieldId="{f470caa6-b5ef-410e-a853-1b08957bc759}" ma:sspId="50e4a413-43b8-4c66-a143-4cc28a99c115" ma:termSetId="8bad494a-b8a7-498f-aeee-547962adc8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KursadminKV" ma:index="24" nillable="true" ma:displayName="Status Kursadmin KV" ma:description="Status &quot;Offen&quot; oder Status &quot;Abgeschlossen&quot;" ma:format="Dropdown" ma:internalName="StatusKursadminKV">
      <xsd:simpleType>
        <xsd:restriction base="dms:Choice">
          <xsd:enumeration value="Offen"/>
          <xsd:enumeration value="Abgeschlossen"/>
        </xsd:restriction>
      </xsd:simpleType>
    </xsd:element>
    <xsd:element name="Info" ma:index="25" nillable="true" ma:displayName="Info" ma:description="Informationen zur Datei / Ordner" ma:format="Dropdown" ma:internalName="Info">
      <xsd:simpleType>
        <xsd:restriction base="dms:Note">
          <xsd:maxLength value="255"/>
        </xsd:restriction>
      </xsd:simpleType>
    </xsd:element>
    <xsd:element name="Sprache" ma:index="26" nillable="true" ma:displayName="Sprache" ma:format="Dropdown" ma:internalName="Sprach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Mailversendetam" ma:index="27" nillable="true" ma:displayName="Mail versendet am" ma:format="Dropdown" ma:internalName="Mailversendetam">
      <xsd:simpleType>
        <xsd:restriction base="dms:Text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Bildmarkierungen" ma:readOnly="false" ma:fieldId="{5cf76f15-5ced-4ddc-b409-7134ff3c332f}" ma:taxonomyMulti="true" ma:sspId="50e4a413-43b8-4c66-a143-4cc28a99c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7f60c-b1c6-4ea6-a1e9-c321a186d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4c255d-235c-4a49-b775-3d086a202be0}" ma:internalName="TaxCatchAll" ma:showField="CatchAllData" ma:web="f337f60c-b1c6-4ea6-a1e9-c321a186d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TaxKeyword" ma:displayName="Unternehmensstichwörter" ma:fieldId="{23f27201-bee3-471e-b2e7-b64fd8b7ca38}" ma:taxonomyMulti="true" ma:sspId="50e4a413-43b8-4c66-a143-4cc28a99c11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37f60c-b1c6-4ea6-a1e9-c321a186d20e" xsi:nil="true"/>
    <lcf76f155ced4ddcb4097134ff3c332f xmlns="9b62d307-caaa-4db4-9af4-0d64e34cd9c8">
      <Terms xmlns="http://schemas.microsoft.com/office/infopath/2007/PartnerControls"/>
    </lcf76f155ced4ddcb4097134ff3c332f>
    <TaxKeywordTaxHTField xmlns="f337f60c-b1c6-4ea6-a1e9-c321a186d20e">
      <Terms xmlns="http://schemas.microsoft.com/office/infopath/2007/PartnerControls"/>
    </TaxKeywordTaxHTField>
    <f470caa6b5ef410ea8531b08957bc759 xmlns="9b62d307-caaa-4db4-9af4-0d64e34cd9c8">
      <Terms xmlns="http://schemas.microsoft.com/office/infopath/2007/PartnerControls"/>
    </f470caa6b5ef410ea8531b08957bc759>
    <Sprache xmlns="9b62d307-caaa-4db4-9af4-0d64e34cd9c8" xsi:nil="true"/>
    <Mailversendetam xmlns="9b62d307-caaa-4db4-9af4-0d64e34cd9c8" xsi:nil="true"/>
    <StatusKursadminKV xmlns="9b62d307-caaa-4db4-9af4-0d64e34cd9c8" xsi:nil="true"/>
    <Info xmlns="9b62d307-caaa-4db4-9af4-0d64e34cd9c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20D18-F293-4983-A02E-27E9688CD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2d307-caaa-4db4-9af4-0d64e34cd9c8"/>
    <ds:schemaRef ds:uri="f337f60c-b1c6-4ea6-a1e9-c321a186d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f337f60c-b1c6-4ea6-a1e9-c321a186d20e"/>
    <ds:schemaRef ds:uri="9b62d307-caaa-4db4-9af4-0d64e34cd9c8"/>
  </ds:schemaRefs>
</ds:datastoreItem>
</file>

<file path=customXml/itemProps3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Diener</dc:creator>
  <cp:lastModifiedBy>Ursina Zwicky / Perelín</cp:lastModifiedBy>
  <cp:revision>78</cp:revision>
  <dcterms:created xsi:type="dcterms:W3CDTF">2022-11-01T11:01:00Z</dcterms:created>
  <dcterms:modified xsi:type="dcterms:W3CDTF">2024-06-26T13:25:00Z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0x01010039C6ECE360FD1B43A404C45E3073B5C0</vt:lpwstr>
  </property>
  <property fmtid="{D5CDD505-2E9C-101B-9397-08002B2CF9AE}" pid="3" name="TaxKeyword">
    <vt:lpwstr/>
  </property>
  <property fmtid="{D5CDD505-2E9C-101B-9397-08002B2CF9AE}" pid="4" name="Dokumentenart">
    <vt:lpwstr/>
  </property>
  <property fmtid="{D5CDD505-2E9C-101B-9397-08002B2CF9AE}" pid="5" name="Order">
    <vt:r8>53387200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  <property fmtid="{D5CDD505-2E9C-101B-9397-08002B2CF9AE}" pid="13" name="_ColorHex">
    <vt:lpwstr/>
  </property>
  <property fmtid="{D5CDD505-2E9C-101B-9397-08002B2CF9AE}" pid="14" name="_Emoji">
    <vt:lpwstr/>
  </property>
  <property fmtid="{D5CDD505-2E9C-101B-9397-08002B2CF9AE}" pid="15" name="_ColorTag">
    <vt:lpwstr/>
  </property>
</Properties>
</file>