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ohneRahmen"/>
        <w:tblpPr w:leftFromText="142" w:rightFromText="4536" w:topFromText="1701" w:vertAnchor="page" w:horzAnchor="margin" w:tblpY="2041"/>
        <w:tblW w:w="0" w:type="auto"/>
        <w:tblLook w:val="04A0" w:firstRow="1" w:lastRow="0" w:firstColumn="1" w:lastColumn="0" w:noHBand="0" w:noVBand="1"/>
      </w:tblPr>
      <w:tblGrid>
        <w:gridCol w:w="3969"/>
      </w:tblGrid>
      <w:tr w:rsidR="00F12624" w:rsidRPr="009F2A5C" w14:paraId="7EC3765B" w14:textId="77777777" w:rsidTr="00370F7C">
        <w:trPr>
          <w:trHeight w:val="1701"/>
        </w:trPr>
        <w:sdt>
          <w:sdtPr>
            <w:rPr>
              <w:lang w:val="it-CH"/>
            </w:rPr>
            <w:id w:val="1798173201"/>
            <w:placeholder>
              <w:docPart w:val="4363CEE714684C8A8DFB140AA1C2EC2D"/>
            </w:placeholder>
            <w:showingPlcHdr/>
            <w:text w:multiLine="1"/>
          </w:sdtPr>
          <w:sdtEndPr/>
          <w:sdtContent>
            <w:tc>
              <w:tcPr>
                <w:tcW w:w="3969" w:type="dxa"/>
              </w:tcPr>
              <w:p w14:paraId="641BB32C" w14:textId="77777777" w:rsidR="00F661EB" w:rsidRPr="001C3AF6" w:rsidRDefault="00F661EB" w:rsidP="00F661EB">
                <w:pPr>
                  <w:rPr>
                    <w:color w:val="CCACCA" w:themeColor="accent3"/>
                    <w:lang w:val="it-CH"/>
                  </w:rPr>
                </w:pPr>
                <w:r w:rsidRPr="001C3AF6">
                  <w:rPr>
                    <w:color w:val="CCACCA" w:themeColor="accent3"/>
                    <w:lang w:val="it-CH"/>
                  </w:rPr>
                  <w:t>Sezione scout</w:t>
                </w:r>
              </w:p>
              <w:p w14:paraId="15B592E7" w14:textId="77777777" w:rsidR="00F661EB" w:rsidRPr="001C3AF6" w:rsidRDefault="00F661EB" w:rsidP="00F661EB">
                <w:pPr>
                  <w:rPr>
                    <w:color w:val="CCACCA" w:themeColor="accent3"/>
                    <w:lang w:val="it-CH"/>
                  </w:rPr>
                </w:pPr>
                <w:r w:rsidRPr="001C3AF6">
                  <w:rPr>
                    <w:color w:val="CCACCA" w:themeColor="accent3"/>
                    <w:lang w:val="it-CH"/>
                  </w:rPr>
                  <w:t>Hans Modello</w:t>
                </w:r>
              </w:p>
              <w:p w14:paraId="71D15B51" w14:textId="77777777" w:rsidR="00F661EB" w:rsidRPr="001C3AF6" w:rsidRDefault="00F661EB" w:rsidP="00F661EB">
                <w:pPr>
                  <w:rPr>
                    <w:color w:val="CCACCA" w:themeColor="accent3"/>
                    <w:lang w:val="it-CH"/>
                  </w:rPr>
                </w:pPr>
                <w:r w:rsidRPr="001C3AF6">
                  <w:rPr>
                    <w:color w:val="CCACCA" w:themeColor="accent3"/>
                    <w:lang w:val="it-CH"/>
                  </w:rPr>
                  <w:t>Via</w:t>
                </w:r>
              </w:p>
              <w:p w14:paraId="07A9237F" w14:textId="77777777" w:rsidR="00423D5D" w:rsidRPr="001C3AF6" w:rsidRDefault="00F661EB" w:rsidP="00F661EB">
                <w:pPr>
                  <w:rPr>
                    <w:color w:val="CCACCA" w:themeColor="accent3"/>
                    <w:lang w:val="it-CH"/>
                  </w:rPr>
                </w:pPr>
                <w:r w:rsidRPr="001C3AF6">
                  <w:rPr>
                    <w:color w:val="CCACCA" w:themeColor="accent3"/>
                    <w:lang w:val="it-CH"/>
                  </w:rPr>
                  <w:t xml:space="preserve">NAP Comune </w:t>
                </w:r>
              </w:p>
            </w:tc>
          </w:sdtContent>
        </w:sdt>
      </w:tr>
    </w:tbl>
    <w:p w14:paraId="2BA07C3E" w14:textId="77777777" w:rsidR="00F12624" w:rsidRPr="001C3AF6" w:rsidRDefault="000F3001" w:rsidP="00F12624">
      <w:pPr>
        <w:pStyle w:val="Datum"/>
        <w:spacing w:before="780" w:after="0"/>
        <w:rPr>
          <w:lang w:val="it-CH"/>
        </w:rPr>
      </w:pPr>
      <w:sdt>
        <w:sdtPr>
          <w:rPr>
            <w:lang w:val="it-CH"/>
          </w:rPr>
          <w:id w:val="770042241"/>
          <w:placeholder>
            <w:docPart w:val="965693D3A1E248E286F4978167C13CC6"/>
          </w:placeholder>
          <w:showingPlcHdr/>
        </w:sdtPr>
        <w:sdtEndPr/>
        <w:sdtContent>
          <w:r w:rsidR="00F661EB" w:rsidRPr="001C3AF6">
            <w:rPr>
              <w:rStyle w:val="Platzhaltertext"/>
              <w:lang w:val="it-CH"/>
            </w:rPr>
            <w:t>Luogo</w:t>
          </w:r>
        </w:sdtContent>
      </w:sdt>
      <w:r w:rsidR="002479E5" w:rsidRPr="001C3AF6">
        <w:rPr>
          <w:lang w:val="it-CH"/>
        </w:rPr>
        <w:t xml:space="preserve">, </w:t>
      </w:r>
      <w:sdt>
        <w:sdtPr>
          <w:rPr>
            <w:lang w:val="it-CH"/>
          </w:rPr>
          <w:id w:val="-509371985"/>
          <w:placeholder>
            <w:docPart w:val="F47C4762B409493993DA2DCED76D94B6"/>
          </w:placeholder>
          <w:showingPlcHdr/>
        </w:sdtPr>
        <w:sdtEndPr/>
        <w:sdtContent>
          <w:r w:rsidR="00AA0B33" w:rsidRPr="001C3AF6">
            <w:rPr>
              <w:rStyle w:val="Platzhaltertext"/>
              <w:lang w:val="it-CH"/>
            </w:rPr>
            <w:t>dat</w:t>
          </w:r>
          <w:r w:rsidR="00F661EB" w:rsidRPr="001C3AF6">
            <w:rPr>
              <w:rStyle w:val="Platzhaltertext"/>
              <w:lang w:val="it-CH"/>
            </w:rPr>
            <w:t>a</w:t>
          </w:r>
        </w:sdtContent>
      </w:sdt>
    </w:p>
    <w:p w14:paraId="46CB21AD" w14:textId="77777777" w:rsidR="00F12624" w:rsidRPr="001C3AF6" w:rsidRDefault="00F661EB" w:rsidP="0037408C">
      <w:pPr>
        <w:pStyle w:val="Brieftitel"/>
        <w:spacing w:after="520"/>
        <w:rPr>
          <w:lang w:val="it-CH"/>
        </w:rPr>
      </w:pPr>
      <w:r w:rsidRPr="001C3AF6">
        <w:rPr>
          <w:lang w:val="it-CH"/>
        </w:rPr>
        <w:t>Attestato per il lavoro di volontariato con i giovani</w:t>
      </w:r>
    </w:p>
    <w:p w14:paraId="79D7CACD" w14:textId="77777777" w:rsidR="0037408C" w:rsidRPr="001C3AF6" w:rsidRDefault="000F3001" w:rsidP="0037408C">
      <w:pPr>
        <w:rPr>
          <w:lang w:val="it-CH"/>
        </w:rPr>
      </w:pPr>
      <w:sdt>
        <w:sdtPr>
          <w:rPr>
            <w:lang w:val="it-CH"/>
          </w:rPr>
          <w:id w:val="-969582568"/>
          <w:placeholder>
            <w:docPart w:val="88522BD238874A11BCF86963BE55A305"/>
          </w:placeholder>
          <w:showingPlcHdr/>
        </w:sdtPr>
        <w:sdtEndPr/>
        <w:sdtContent>
          <w:r w:rsidR="00382372" w:rsidRPr="001C3AF6">
            <w:rPr>
              <w:rStyle w:val="Platzhaltertext"/>
              <w:lang w:val="it-CH"/>
            </w:rPr>
            <w:t xml:space="preserve">Emma </w:t>
          </w:r>
          <w:r w:rsidR="00F661EB" w:rsidRPr="001C3AF6">
            <w:rPr>
              <w:rStyle w:val="Platzhaltertext"/>
              <w:lang w:val="it-CH"/>
            </w:rPr>
            <w:t>Esempio</w:t>
          </w:r>
        </w:sdtContent>
      </w:sdt>
      <w:r w:rsidR="00382372" w:rsidRPr="001C3AF6">
        <w:rPr>
          <w:lang w:val="it-CH"/>
        </w:rPr>
        <w:t xml:space="preserve">, </w:t>
      </w:r>
      <w:r w:rsidR="00F661EB" w:rsidRPr="001C3AF6">
        <w:rPr>
          <w:lang w:val="it-CH"/>
        </w:rPr>
        <w:t>nata il</w:t>
      </w:r>
      <w:r w:rsidR="0037408C" w:rsidRPr="001C3AF6">
        <w:rPr>
          <w:lang w:val="it-CH"/>
        </w:rPr>
        <w:t xml:space="preserve"> </w:t>
      </w:r>
      <w:sdt>
        <w:sdtPr>
          <w:rPr>
            <w:lang w:val="it-CH"/>
          </w:rPr>
          <w:id w:val="916127472"/>
          <w:placeholder>
            <w:docPart w:val="C2E55CD2F7E64CF682C2AC51FB9EA7B5"/>
          </w:placeholder>
          <w:showingPlcHdr/>
        </w:sdtPr>
        <w:sdtEndPr/>
        <w:sdtContent>
          <w:r w:rsidR="00F661EB" w:rsidRPr="001C3AF6">
            <w:rPr>
              <w:rStyle w:val="Platzhaltertext"/>
              <w:lang w:val="it-CH"/>
            </w:rPr>
            <w:t>1.4.2012</w:t>
          </w:r>
        </w:sdtContent>
      </w:sdt>
      <w:r w:rsidR="0037408C" w:rsidRPr="001C3AF6">
        <w:rPr>
          <w:lang w:val="it-CH"/>
        </w:rPr>
        <w:t xml:space="preserve">, </w:t>
      </w:r>
      <w:r w:rsidR="00F661EB" w:rsidRPr="001C3AF6">
        <w:rPr>
          <w:lang w:val="it-CH"/>
        </w:rPr>
        <w:t xml:space="preserve">è dal </w:t>
      </w:r>
      <w:sdt>
        <w:sdtPr>
          <w:rPr>
            <w:lang w:val="it-CH"/>
          </w:rPr>
          <w:id w:val="2101369336"/>
          <w:placeholder>
            <w:docPart w:val="AE10E2828F5E472C9E4091A198CA0ADD"/>
          </w:placeholder>
          <w:showingPlcHdr/>
        </w:sdtPr>
        <w:sdtEndPr/>
        <w:sdtContent>
          <w:r w:rsidR="00F661EB" w:rsidRPr="001C3AF6">
            <w:rPr>
              <w:rStyle w:val="Platzhaltertext"/>
              <w:lang w:val="it-CH"/>
            </w:rPr>
            <w:t>1.8.2020</w:t>
          </w:r>
        </w:sdtContent>
      </w:sdt>
      <w:r w:rsidR="0037408C" w:rsidRPr="001C3AF6">
        <w:rPr>
          <w:lang w:val="it-CH"/>
        </w:rPr>
        <w:t xml:space="preserve"> </w:t>
      </w:r>
      <w:r w:rsidR="00F661EB" w:rsidRPr="001C3AF6">
        <w:rPr>
          <w:lang w:val="it-CH"/>
        </w:rPr>
        <w:t>membro del Movimento Scout Svizzero e dal</w:t>
      </w:r>
      <w:r w:rsidR="0037408C" w:rsidRPr="001C3AF6">
        <w:rPr>
          <w:lang w:val="it-CH"/>
        </w:rPr>
        <w:t xml:space="preserve"> </w:t>
      </w:r>
      <w:sdt>
        <w:sdtPr>
          <w:rPr>
            <w:lang w:val="it-CH"/>
          </w:rPr>
          <w:id w:val="1448580450"/>
          <w:placeholder>
            <w:docPart w:val="60D18347C5014C6A9F65D452B43AED8F"/>
          </w:placeholder>
          <w:showingPlcHdr/>
        </w:sdtPr>
        <w:sdtEndPr/>
        <w:sdtContent>
          <w:r w:rsidR="00F661EB" w:rsidRPr="001C3AF6">
            <w:rPr>
              <w:rStyle w:val="Platzhaltertext"/>
              <w:lang w:val="it-CH"/>
            </w:rPr>
            <w:t>1.1.2018</w:t>
          </w:r>
        </w:sdtContent>
      </w:sdt>
      <w:r w:rsidR="00ED1627" w:rsidRPr="001C3AF6">
        <w:rPr>
          <w:lang w:val="it-CH"/>
        </w:rPr>
        <w:t xml:space="preserve"> </w:t>
      </w:r>
      <w:r w:rsidR="00F661EB" w:rsidRPr="001C3AF6">
        <w:rPr>
          <w:lang w:val="it-CH"/>
        </w:rPr>
        <w:t xml:space="preserve">ricopre la funzione di </w:t>
      </w:r>
      <w:sdt>
        <w:sdtPr>
          <w:rPr>
            <w:lang w:val="it-CH"/>
          </w:rPr>
          <w:id w:val="-1066344043"/>
          <w:placeholder>
            <w:docPart w:val="A76DC190840F4FFC8E001DA03F6DE7CE"/>
          </w:placeholder>
          <w:showingPlcHdr/>
        </w:sdtPr>
        <w:sdtEndPr/>
        <w:sdtContent>
          <w:r w:rsidR="00F661EB" w:rsidRPr="001C3AF6">
            <w:rPr>
              <w:rStyle w:val="Platzhaltertext"/>
              <w:lang w:val="it-CH"/>
            </w:rPr>
            <w:t>capo branca</w:t>
          </w:r>
        </w:sdtContent>
      </w:sdt>
      <w:r w:rsidR="00AA0B33" w:rsidRPr="001C3AF6">
        <w:rPr>
          <w:lang w:val="it-CH"/>
        </w:rPr>
        <w:t xml:space="preserve"> </w:t>
      </w:r>
      <w:r w:rsidR="0037408C" w:rsidRPr="001C3AF6">
        <w:rPr>
          <w:lang w:val="it-CH"/>
        </w:rPr>
        <w:t>(</w:t>
      </w:r>
      <w:bookmarkStart w:id="0" w:name="Auswahl_Rolle_1"/>
      <w:r w:rsidR="0094415E" w:rsidRPr="00646E51">
        <w:rPr>
          <w:u w:val="single"/>
          <w:lang w:val="it-CH"/>
        </w:rPr>
        <w:fldChar w:fldCharType="begin"/>
      </w:r>
      <w:r w:rsidR="00907355" w:rsidRPr="00646E51">
        <w:rPr>
          <w:u w:val="single"/>
          <w:lang w:val="it-CH"/>
        </w:rPr>
        <w:instrText>HYPERLINK  \l "_Choix_du_rôle"</w:instrText>
      </w:r>
      <w:r w:rsidR="0094415E" w:rsidRPr="00646E51">
        <w:rPr>
          <w:u w:val="single"/>
          <w:lang w:val="it-CH"/>
        </w:rPr>
        <w:fldChar w:fldCharType="separate"/>
      </w:r>
      <w:bookmarkEnd w:id="0"/>
      <w:r w:rsidR="00907355" w:rsidRPr="00646E51">
        <w:rPr>
          <w:rStyle w:val="Hyperlink"/>
          <w:u w:val="single"/>
          <w:lang w:val="it-CH"/>
        </w:rPr>
        <w:t>Scelta del ruolo 1</w:t>
      </w:r>
      <w:r w:rsidR="0094415E" w:rsidRPr="00646E51">
        <w:rPr>
          <w:u w:val="single"/>
          <w:lang w:val="it-CH"/>
        </w:rPr>
        <w:fldChar w:fldCharType="end"/>
      </w:r>
      <w:r w:rsidR="0037408C" w:rsidRPr="001C3AF6">
        <w:rPr>
          <w:lang w:val="it-CH"/>
        </w:rPr>
        <w:t>).</w:t>
      </w:r>
    </w:p>
    <w:p w14:paraId="668C1C52" w14:textId="77777777" w:rsidR="0037408C" w:rsidRPr="001C3AF6" w:rsidRDefault="0037408C" w:rsidP="0037408C">
      <w:pPr>
        <w:rPr>
          <w:lang w:val="it-CH"/>
        </w:rPr>
      </w:pPr>
    </w:p>
    <w:p w14:paraId="28276DC0" w14:textId="77777777" w:rsidR="0037408C" w:rsidRPr="001C3AF6" w:rsidRDefault="00F661EB" w:rsidP="0037408C">
      <w:pPr>
        <w:rPr>
          <w:lang w:val="it-CH"/>
        </w:rPr>
      </w:pPr>
      <w:r w:rsidRPr="001C3AF6">
        <w:rPr>
          <w:lang w:val="it-CH"/>
        </w:rPr>
        <w:t>In questa funzione</w:t>
      </w:r>
      <w:r w:rsidR="0037408C" w:rsidRPr="001C3AF6">
        <w:rPr>
          <w:lang w:val="it-CH"/>
        </w:rPr>
        <w:t xml:space="preserve"> </w:t>
      </w:r>
      <w:sdt>
        <w:sdtPr>
          <w:rPr>
            <w:lang w:val="it-CH"/>
          </w:rPr>
          <w:id w:val="1983885338"/>
          <w:placeholder>
            <w:docPart w:val="EA8A87D301804835AF20EC1B465BDB0D"/>
          </w:placeholder>
          <w:showingPlcHdr/>
        </w:sdtPr>
        <w:sdtEndPr/>
        <w:sdtContent>
          <w:r w:rsidRPr="001C3AF6">
            <w:rPr>
              <w:rStyle w:val="Platzhaltertext"/>
              <w:lang w:val="it-CH"/>
            </w:rPr>
            <w:t>lei gestisce un team di ca 10 animatori ed è responsabile per un gruppo di ca 40 bambini e giovani tra 5–6 / 6–10 / 10–14 / 14–17 anni. Lei è inoltre parte della direzione della sezione (direzione dell’associazione)</w:t>
          </w:r>
        </w:sdtContent>
      </w:sdt>
      <w:r w:rsidR="00AA0B33" w:rsidRPr="001C3AF6">
        <w:rPr>
          <w:lang w:val="it-CH"/>
        </w:rPr>
        <w:t xml:space="preserve"> </w:t>
      </w:r>
      <w:r w:rsidR="0037408C" w:rsidRPr="001C3AF6">
        <w:rPr>
          <w:lang w:val="it-CH"/>
        </w:rPr>
        <w:t>(</w:t>
      </w:r>
      <w:bookmarkStart w:id="1" w:name="Auswahl_Rolle_2"/>
      <w:r w:rsidR="0094415E" w:rsidRPr="00646E51">
        <w:rPr>
          <w:u w:val="single"/>
          <w:lang w:val="it-CH"/>
        </w:rPr>
        <w:fldChar w:fldCharType="begin"/>
      </w:r>
      <w:r w:rsidR="00907355" w:rsidRPr="00646E51">
        <w:rPr>
          <w:u w:val="single"/>
          <w:lang w:val="it-CH"/>
        </w:rPr>
        <w:instrText>HYPERLINK  \l "_Choix_du_rôle_1"</w:instrText>
      </w:r>
      <w:r w:rsidR="0094415E" w:rsidRPr="00646E51">
        <w:rPr>
          <w:u w:val="single"/>
          <w:lang w:val="it-CH"/>
        </w:rPr>
        <w:fldChar w:fldCharType="separate"/>
      </w:r>
      <w:bookmarkEnd w:id="1"/>
      <w:r w:rsidR="00907355" w:rsidRPr="00646E51">
        <w:rPr>
          <w:rStyle w:val="Hyperlink"/>
          <w:u w:val="single"/>
          <w:lang w:val="it-CH"/>
        </w:rPr>
        <w:t>Scelta del ruolo 2</w:t>
      </w:r>
      <w:r w:rsidR="0094415E" w:rsidRPr="00646E51">
        <w:rPr>
          <w:u w:val="single"/>
          <w:lang w:val="it-CH"/>
        </w:rPr>
        <w:fldChar w:fldCharType="end"/>
      </w:r>
      <w:r w:rsidR="0037408C" w:rsidRPr="001C3AF6">
        <w:rPr>
          <w:lang w:val="it-CH"/>
        </w:rPr>
        <w:t>).</w:t>
      </w:r>
    </w:p>
    <w:p w14:paraId="0BAA312D" w14:textId="77777777" w:rsidR="0037408C" w:rsidRPr="001C3AF6" w:rsidRDefault="0037408C" w:rsidP="0037408C">
      <w:pPr>
        <w:rPr>
          <w:lang w:val="it-CH"/>
        </w:rPr>
      </w:pPr>
    </w:p>
    <w:p w14:paraId="1B2D3755" w14:textId="77777777" w:rsidR="0037408C" w:rsidRPr="001C3AF6" w:rsidRDefault="00F661EB" w:rsidP="0037408C">
      <w:pPr>
        <w:rPr>
          <w:lang w:val="it-CH"/>
        </w:rPr>
      </w:pPr>
      <w:r w:rsidRPr="001C3AF6">
        <w:rPr>
          <w:lang w:val="it-CH"/>
        </w:rPr>
        <w:t>Tra i suoi compiti principali citiamo</w:t>
      </w:r>
      <w:r w:rsidR="0037408C" w:rsidRPr="001C3AF6">
        <w:rPr>
          <w:lang w:val="it-CH"/>
        </w:rPr>
        <w:t>: (</w:t>
      </w:r>
      <w:bookmarkStart w:id="2" w:name="Auswahl_Rolle_3"/>
      <w:r w:rsidR="0094415E" w:rsidRPr="00646E51">
        <w:rPr>
          <w:u w:val="single"/>
          <w:lang w:val="it-CH"/>
        </w:rPr>
        <w:fldChar w:fldCharType="begin"/>
      </w:r>
      <w:r w:rsidR="00907355" w:rsidRPr="00646E51">
        <w:rPr>
          <w:u w:val="single"/>
          <w:lang w:val="it-CH"/>
        </w:rPr>
        <w:instrText>HYPERLINK  \l "_Choix_du_rôle_2"</w:instrText>
      </w:r>
      <w:r w:rsidR="0094415E" w:rsidRPr="00646E51">
        <w:rPr>
          <w:u w:val="single"/>
          <w:lang w:val="it-CH"/>
        </w:rPr>
        <w:fldChar w:fldCharType="separate"/>
      </w:r>
      <w:bookmarkEnd w:id="2"/>
      <w:r w:rsidR="00907355" w:rsidRPr="00646E51">
        <w:rPr>
          <w:rStyle w:val="Hyperlink"/>
          <w:u w:val="single"/>
          <w:lang w:val="it-CH"/>
        </w:rPr>
        <w:t>Scelta del ruolo 3</w:t>
      </w:r>
      <w:r w:rsidR="0094415E" w:rsidRPr="00646E51">
        <w:rPr>
          <w:u w:val="single"/>
          <w:lang w:val="it-CH"/>
        </w:rPr>
        <w:fldChar w:fldCharType="end"/>
      </w:r>
      <w:r w:rsidR="0037408C" w:rsidRPr="001C3AF6">
        <w:rPr>
          <w:lang w:val="it-CH"/>
        </w:rPr>
        <w:t>)</w:t>
      </w:r>
    </w:p>
    <w:sdt>
      <w:sdtPr>
        <w:rPr>
          <w:lang w:val="it-CH"/>
        </w:rPr>
        <w:id w:val="699139719"/>
        <w:placeholder>
          <w:docPart w:val="D3D3A46CA7854838B3266D2EAAABC4A4"/>
        </w:placeholder>
        <w:showingPlcHdr/>
      </w:sdtPr>
      <w:sdtEndPr/>
      <w:sdtContent>
        <w:p w14:paraId="30B08342" w14:textId="77777777" w:rsidR="00AA0B33" w:rsidRPr="001C3AF6" w:rsidRDefault="00AA0B33" w:rsidP="00AA0B33">
          <w:pPr>
            <w:rPr>
              <w:lang w:val="it-CH"/>
            </w:rPr>
          </w:pPr>
        </w:p>
        <w:p w14:paraId="7EA84A79" w14:textId="77777777" w:rsidR="00F661EB" w:rsidRPr="001C3AF6" w:rsidRDefault="00F661EB" w:rsidP="00F661EB">
          <w:pPr>
            <w:pStyle w:val="Listenabsatz"/>
            <w:numPr>
              <w:ilvl w:val="0"/>
              <w:numId w:val="30"/>
            </w:numPr>
            <w:rPr>
              <w:rStyle w:val="Platzhaltertext"/>
              <w:lang w:val="it-CH"/>
            </w:rPr>
          </w:pPr>
          <w:r w:rsidRPr="001C3AF6">
            <w:rPr>
              <w:rStyle w:val="Platzhaltertext"/>
              <w:lang w:val="it-CH"/>
            </w:rPr>
            <w:t>Coordinazione, direzione, supporto e valutazione degli animatori nel loro campo di responsabilità.</w:t>
          </w:r>
        </w:p>
        <w:p w14:paraId="193DF973" w14:textId="77777777" w:rsidR="00F661EB" w:rsidRPr="001C3AF6" w:rsidRDefault="00F661EB" w:rsidP="00F661EB">
          <w:pPr>
            <w:pStyle w:val="Listenabsatz"/>
            <w:numPr>
              <w:ilvl w:val="0"/>
              <w:numId w:val="30"/>
            </w:numPr>
            <w:rPr>
              <w:rStyle w:val="Platzhaltertext"/>
              <w:lang w:val="it-CH"/>
            </w:rPr>
          </w:pPr>
          <w:r w:rsidRPr="001C3AF6">
            <w:rPr>
              <w:rStyle w:val="Platzhaltertext"/>
              <w:lang w:val="it-CH"/>
            </w:rPr>
            <w:t>Preparazione e direzione di riunioni.</w:t>
          </w:r>
        </w:p>
        <w:p w14:paraId="79975D0F" w14:textId="77777777" w:rsidR="00F661EB" w:rsidRPr="001C3AF6" w:rsidRDefault="00F661EB" w:rsidP="00F661EB">
          <w:pPr>
            <w:pStyle w:val="Listenabsatz"/>
            <w:numPr>
              <w:ilvl w:val="0"/>
              <w:numId w:val="30"/>
            </w:numPr>
            <w:rPr>
              <w:rStyle w:val="Platzhaltertext"/>
              <w:lang w:val="it-CH"/>
            </w:rPr>
          </w:pPr>
          <w:r w:rsidRPr="001C3AF6">
            <w:rPr>
              <w:rStyle w:val="Platzhaltertext"/>
              <w:lang w:val="it-CH"/>
            </w:rPr>
            <w:t xml:space="preserve">Assistenza di bambini e giovani. </w:t>
          </w:r>
        </w:p>
        <w:p w14:paraId="3ED9EFB3" w14:textId="77777777" w:rsidR="00F661EB" w:rsidRPr="001C3AF6" w:rsidRDefault="00F661EB" w:rsidP="00F661EB">
          <w:pPr>
            <w:pStyle w:val="Listenabsatz"/>
            <w:numPr>
              <w:ilvl w:val="0"/>
              <w:numId w:val="30"/>
            </w:numPr>
            <w:rPr>
              <w:rStyle w:val="Platzhaltertext"/>
              <w:lang w:val="it-CH"/>
            </w:rPr>
          </w:pPr>
          <w:r w:rsidRPr="001C3AF6">
            <w:rPr>
              <w:rStyle w:val="Platzhaltertext"/>
              <w:lang w:val="it-CH"/>
            </w:rPr>
            <w:t>Collaborazione nella direzione della sezione e quindi co responsabile per lo sviluppo ed il raggiungimento degli scopi a lungo termine (quale pubblicità per l’incremento del numero dei membri, finanze, gestione del materiale).</w:t>
          </w:r>
        </w:p>
        <w:p w14:paraId="49CD8B8E" w14:textId="77777777" w:rsidR="00AA0B33" w:rsidRPr="001C3AF6" w:rsidRDefault="00F661EB" w:rsidP="00F661EB">
          <w:pPr>
            <w:pStyle w:val="Listenabsatz"/>
            <w:numPr>
              <w:ilvl w:val="0"/>
              <w:numId w:val="30"/>
            </w:numPr>
            <w:rPr>
              <w:color w:val="CCACCA" w:themeColor="accent3"/>
              <w:lang w:val="it-CH"/>
            </w:rPr>
          </w:pPr>
          <w:r w:rsidRPr="001C3AF6">
            <w:rPr>
              <w:rStyle w:val="Platzhaltertext"/>
              <w:lang w:val="it-CH"/>
            </w:rPr>
            <w:t>Responsabile per la pianificazione, l’organizzazione e la realizzazione di fine settimana e campi</w:t>
          </w:r>
          <w:r w:rsidR="00AA0B33" w:rsidRPr="001C3AF6">
            <w:rPr>
              <w:rStyle w:val="Platzhaltertext"/>
              <w:lang w:val="it-CH"/>
            </w:rPr>
            <w:t>.</w:t>
          </w:r>
        </w:p>
      </w:sdtContent>
    </w:sdt>
    <w:p w14:paraId="6D6FA525" w14:textId="77777777" w:rsidR="0037408C" w:rsidRPr="001C3AF6" w:rsidRDefault="0037408C" w:rsidP="0037408C">
      <w:pPr>
        <w:rPr>
          <w:lang w:val="it-CH"/>
        </w:rPr>
      </w:pPr>
    </w:p>
    <w:p w14:paraId="6F1F5F1F" w14:textId="77777777" w:rsidR="0037408C" w:rsidRPr="001C3AF6" w:rsidRDefault="00E27060" w:rsidP="0037408C">
      <w:pPr>
        <w:rPr>
          <w:lang w:val="it-CH"/>
        </w:rPr>
      </w:pPr>
      <w:r w:rsidRPr="001C3AF6">
        <w:rPr>
          <w:lang w:val="it-CH"/>
        </w:rPr>
        <w:t xml:space="preserve">Le competenze per far fronte a questi compiti le ha acquisite nella quotidianità scout, nei corsi di forma-zione del Movimento Scout Svizzero </w:t>
      </w:r>
      <w:sdt>
        <w:sdtPr>
          <w:rPr>
            <w:lang w:val="it-CH"/>
          </w:rPr>
          <w:id w:val="462466052"/>
          <w:placeholder>
            <w:docPart w:val="65EBDFD00E8543CB897669A0C410AAA2"/>
          </w:placeholder>
          <w:showingPlcHdr/>
        </w:sdtPr>
        <w:sdtEndPr/>
        <w:sdtContent>
          <w:r w:rsidRPr="001C3AF6">
            <w:rPr>
              <w:rStyle w:val="Platzhaltertext"/>
              <w:lang w:val="it-CH"/>
            </w:rPr>
            <w:t>così come nei corsi per quadri di Gioventù e Sport (ufficio federale per lo sport)</w:t>
          </w:r>
        </w:sdtContent>
      </w:sdt>
      <w:r w:rsidR="0037408C" w:rsidRPr="001C3AF6">
        <w:rPr>
          <w:lang w:val="it-CH"/>
        </w:rPr>
        <w:t>(</w:t>
      </w:r>
      <w:bookmarkStart w:id="3" w:name="Auswahl_Rolle_4"/>
      <w:r w:rsidR="0094415E" w:rsidRPr="00646E51">
        <w:rPr>
          <w:u w:val="single"/>
          <w:lang w:val="it-CH"/>
        </w:rPr>
        <w:fldChar w:fldCharType="begin"/>
      </w:r>
      <w:r w:rsidR="00907355" w:rsidRPr="00646E51">
        <w:rPr>
          <w:u w:val="single"/>
          <w:lang w:val="it-CH"/>
        </w:rPr>
        <w:instrText>HYPERLINK  \l "_Choix_du_rôle_3"</w:instrText>
      </w:r>
      <w:r w:rsidR="0094415E" w:rsidRPr="00646E51">
        <w:rPr>
          <w:u w:val="single"/>
          <w:lang w:val="it-CH"/>
        </w:rPr>
        <w:fldChar w:fldCharType="separate"/>
      </w:r>
      <w:bookmarkEnd w:id="3"/>
      <w:r w:rsidR="00907355" w:rsidRPr="00646E51">
        <w:rPr>
          <w:rStyle w:val="Hyperlink"/>
          <w:u w:val="single"/>
          <w:lang w:val="it-CH"/>
        </w:rPr>
        <w:t>Scelta del ruolo 4</w:t>
      </w:r>
      <w:r w:rsidR="0094415E" w:rsidRPr="00646E51">
        <w:rPr>
          <w:u w:val="single"/>
          <w:lang w:val="it-CH"/>
        </w:rPr>
        <w:fldChar w:fldCharType="end"/>
      </w:r>
      <w:r w:rsidR="0037408C" w:rsidRPr="001C3AF6">
        <w:rPr>
          <w:lang w:val="it-CH"/>
        </w:rPr>
        <w:t>).</w:t>
      </w:r>
    </w:p>
    <w:p w14:paraId="21910AA5" w14:textId="77777777" w:rsidR="0037408C" w:rsidRPr="001C3AF6" w:rsidRDefault="0037408C" w:rsidP="0037408C">
      <w:pPr>
        <w:rPr>
          <w:lang w:val="it-CH"/>
        </w:rPr>
      </w:pPr>
    </w:p>
    <w:p w14:paraId="54522273" w14:textId="77777777" w:rsidR="0037408C" w:rsidRPr="001C3AF6" w:rsidRDefault="00E27060" w:rsidP="0037408C">
      <w:pPr>
        <w:rPr>
          <w:lang w:val="it-CH"/>
        </w:rPr>
      </w:pPr>
      <w:r w:rsidRPr="001C3AF6">
        <w:rPr>
          <w:lang w:val="it-CH"/>
        </w:rPr>
        <w:t xml:space="preserve">Consideriamo </w:t>
      </w:r>
      <w:sdt>
        <w:sdtPr>
          <w:rPr>
            <w:lang w:val="it-CH"/>
          </w:rPr>
          <w:id w:val="2024430745"/>
          <w:placeholder>
            <w:docPart w:val="636D422BEE6C4AE19FBCF9F2B11A1519"/>
          </w:placeholder>
          <w:showingPlcHdr/>
        </w:sdtPr>
        <w:sdtEndPr/>
        <w:sdtContent>
          <w:r w:rsidR="00AA0B33" w:rsidRPr="001C3AF6">
            <w:rPr>
              <w:rStyle w:val="Platzhaltertext"/>
              <w:lang w:val="it-CH"/>
            </w:rPr>
            <w:t xml:space="preserve">Emma </w:t>
          </w:r>
          <w:r w:rsidRPr="001C3AF6">
            <w:rPr>
              <w:rStyle w:val="Platzhaltertext"/>
              <w:lang w:val="it-CH"/>
            </w:rPr>
            <w:t>Exempio</w:t>
          </w:r>
        </w:sdtContent>
      </w:sdt>
      <w:r w:rsidR="00AA0B33" w:rsidRPr="001C3AF6">
        <w:rPr>
          <w:lang w:val="it-CH"/>
        </w:rPr>
        <w:t xml:space="preserve"> </w:t>
      </w:r>
      <w:r w:rsidRPr="001C3AF6">
        <w:rPr>
          <w:lang w:val="it-CH"/>
        </w:rPr>
        <w:t xml:space="preserve">come </w:t>
      </w:r>
      <w:sdt>
        <w:sdtPr>
          <w:rPr>
            <w:lang w:val="it-CH"/>
          </w:rPr>
          <w:id w:val="-921558492"/>
          <w:placeholder>
            <w:docPart w:val="04D49150F6C74E3A9DCEE0F63A223B07"/>
          </w:placeholder>
          <w:showingPlcHdr/>
        </w:sdtPr>
        <w:sdtEndPr/>
        <w:sdtContent>
          <w:r w:rsidR="00F04DF8" w:rsidRPr="001C3AF6">
            <w:rPr>
              <w:rStyle w:val="Platzhaltertext"/>
              <w:lang w:val="it-CH"/>
            </w:rPr>
            <w:t>un’animatrice molto affidabile e responsabile</w:t>
          </w:r>
        </w:sdtContent>
      </w:sdt>
      <w:r w:rsidR="00AA0B33" w:rsidRPr="001C3AF6">
        <w:rPr>
          <w:lang w:val="it-CH"/>
        </w:rPr>
        <w:t xml:space="preserve"> </w:t>
      </w:r>
      <w:r w:rsidR="0037408C" w:rsidRPr="001C3AF6">
        <w:rPr>
          <w:lang w:val="it-CH"/>
        </w:rPr>
        <w:t>(</w:t>
      </w:r>
      <w:bookmarkStart w:id="4" w:name="Persönliche_Kompetenzen_Auswahl_1"/>
      <w:r w:rsidR="0094415E" w:rsidRPr="00646E51">
        <w:rPr>
          <w:u w:val="single"/>
          <w:lang w:val="it-CH"/>
        </w:rPr>
        <w:fldChar w:fldCharType="begin"/>
      </w:r>
      <w:r w:rsidR="00907355" w:rsidRPr="00646E51">
        <w:rPr>
          <w:u w:val="single"/>
          <w:lang w:val="it-CH"/>
        </w:rPr>
        <w:instrText>HYPERLINK  \l "_Compétences_personnelles_choix"</w:instrText>
      </w:r>
      <w:r w:rsidR="0094415E" w:rsidRPr="00646E51">
        <w:rPr>
          <w:u w:val="single"/>
          <w:lang w:val="it-CH"/>
        </w:rPr>
        <w:fldChar w:fldCharType="separate"/>
      </w:r>
      <w:r w:rsidR="00907355" w:rsidRPr="00646E51">
        <w:rPr>
          <w:rStyle w:val="Hyperlink"/>
          <w:u w:val="single"/>
          <w:lang w:val="it-CH"/>
        </w:rPr>
        <w:t>Competenze personali categoria 1</w:t>
      </w:r>
      <w:r w:rsidR="0094415E" w:rsidRPr="00646E51">
        <w:rPr>
          <w:u w:val="single"/>
          <w:lang w:val="it-CH"/>
        </w:rPr>
        <w:fldChar w:fldCharType="end"/>
      </w:r>
      <w:r w:rsidR="0037408C" w:rsidRPr="001C3AF6">
        <w:rPr>
          <w:lang w:val="it-CH"/>
        </w:rPr>
        <w:t xml:space="preserve">) </w:t>
      </w:r>
      <w:bookmarkEnd w:id="4"/>
      <w:r w:rsidR="00F04DF8" w:rsidRPr="001C3AF6">
        <w:rPr>
          <w:lang w:val="it-CH"/>
        </w:rPr>
        <w:t xml:space="preserve">che sa svolgere i suoi compiti </w:t>
      </w:r>
      <w:sdt>
        <w:sdtPr>
          <w:rPr>
            <w:lang w:val="it-CH"/>
          </w:rPr>
          <w:id w:val="1868795171"/>
          <w:placeholder>
            <w:docPart w:val="BA2EDFA279FA42BEBD71DA9E5DD8CDF6"/>
          </w:placeholder>
          <w:showingPlcHdr/>
        </w:sdtPr>
        <w:sdtEndPr/>
        <w:sdtContent>
          <w:r w:rsidR="00F04DF8" w:rsidRPr="001C3AF6">
            <w:rPr>
              <w:rStyle w:val="Platzhaltertext"/>
              <w:lang w:val="it-CH"/>
            </w:rPr>
            <w:t>in modo lungimirante, mirato e con un grande rendimento</w:t>
          </w:r>
        </w:sdtContent>
      </w:sdt>
      <w:r w:rsidR="006C1B99" w:rsidRPr="001C3AF6">
        <w:rPr>
          <w:lang w:val="it-CH"/>
        </w:rPr>
        <w:t xml:space="preserve"> </w:t>
      </w:r>
      <w:r w:rsidR="0037408C" w:rsidRPr="001C3AF6">
        <w:rPr>
          <w:lang w:val="it-CH"/>
        </w:rPr>
        <w:t>(</w:t>
      </w:r>
      <w:bookmarkStart w:id="5" w:name="Persönliche_Kompetenzen_Auswahl_2"/>
      <w:r w:rsidR="0094415E" w:rsidRPr="00646E51">
        <w:rPr>
          <w:u w:val="single"/>
          <w:lang w:val="it-CH"/>
        </w:rPr>
        <w:fldChar w:fldCharType="begin"/>
      </w:r>
      <w:r w:rsidR="00907355" w:rsidRPr="00646E51">
        <w:rPr>
          <w:u w:val="single"/>
          <w:lang w:val="it-CH"/>
        </w:rPr>
        <w:instrText>HYPERLINK  \l "_Compétences_personnelles_choix_1"</w:instrText>
      </w:r>
      <w:r w:rsidR="0094415E" w:rsidRPr="00646E51">
        <w:rPr>
          <w:u w:val="single"/>
          <w:lang w:val="it-CH"/>
        </w:rPr>
        <w:fldChar w:fldCharType="separate"/>
      </w:r>
      <w:r w:rsidR="00907355" w:rsidRPr="00646E51">
        <w:rPr>
          <w:rStyle w:val="Hyperlink"/>
          <w:u w:val="single"/>
          <w:lang w:val="it-CH"/>
        </w:rPr>
        <w:t>Competenze personali categoria 2</w:t>
      </w:r>
      <w:r w:rsidR="0094415E" w:rsidRPr="00646E51">
        <w:rPr>
          <w:u w:val="single"/>
          <w:lang w:val="it-CH"/>
        </w:rPr>
        <w:fldChar w:fldCharType="end"/>
      </w:r>
      <w:bookmarkEnd w:id="5"/>
      <w:r w:rsidR="0037408C" w:rsidRPr="001C3AF6">
        <w:rPr>
          <w:lang w:val="it-CH"/>
        </w:rPr>
        <w:t xml:space="preserve">). </w:t>
      </w:r>
      <w:r w:rsidR="00F04DF8" w:rsidRPr="001C3AF6">
        <w:rPr>
          <w:lang w:val="it-CH"/>
        </w:rPr>
        <w:t xml:space="preserve">Lei si contraddistingue per </w:t>
      </w:r>
      <w:sdt>
        <w:sdtPr>
          <w:rPr>
            <w:lang w:val="it-CH"/>
          </w:rPr>
          <w:id w:val="-1068494845"/>
          <w:placeholder>
            <w:docPart w:val="4E898E669E3B4DA98CFD25EADE13B480"/>
          </w:placeholder>
          <w:showingPlcHdr/>
        </w:sdtPr>
        <w:sdtEndPr/>
        <w:sdtContent>
          <w:r w:rsidR="00F04DF8" w:rsidRPr="001C3AF6">
            <w:rPr>
              <w:rStyle w:val="Platzhaltertext"/>
              <w:lang w:val="it-CH"/>
            </w:rPr>
            <w:t>l’approccio analitico e la precisione</w:t>
          </w:r>
        </w:sdtContent>
      </w:sdt>
      <w:r w:rsidR="0037408C" w:rsidRPr="001C3AF6">
        <w:rPr>
          <w:lang w:val="it-CH"/>
        </w:rPr>
        <w:t>. (</w:t>
      </w:r>
      <w:bookmarkStart w:id="6" w:name="Persönliche_Kompetenzen_Auswahl_3"/>
      <w:r w:rsidR="0094415E" w:rsidRPr="00646E51">
        <w:rPr>
          <w:u w:val="single"/>
          <w:lang w:val="it-CH"/>
        </w:rPr>
        <w:fldChar w:fldCharType="begin"/>
      </w:r>
      <w:r w:rsidR="00907355" w:rsidRPr="00646E51">
        <w:rPr>
          <w:u w:val="single"/>
          <w:lang w:val="it-CH"/>
        </w:rPr>
        <w:instrText>HYPERLINK  \l "_Compétences_personnelles_choix_2"</w:instrText>
      </w:r>
      <w:r w:rsidR="0094415E" w:rsidRPr="00646E51">
        <w:rPr>
          <w:u w:val="single"/>
          <w:lang w:val="it-CH"/>
        </w:rPr>
        <w:fldChar w:fldCharType="separate"/>
      </w:r>
      <w:r w:rsidR="00907355" w:rsidRPr="00646E51">
        <w:rPr>
          <w:rStyle w:val="Hyperlink"/>
          <w:u w:val="single"/>
          <w:lang w:val="it-CH"/>
        </w:rPr>
        <w:t>Competenze personali categoria 3</w:t>
      </w:r>
      <w:r w:rsidR="0094415E" w:rsidRPr="00646E51">
        <w:rPr>
          <w:u w:val="single"/>
          <w:lang w:val="it-CH"/>
        </w:rPr>
        <w:fldChar w:fldCharType="end"/>
      </w:r>
      <w:bookmarkEnd w:id="6"/>
      <w:r w:rsidR="0037408C" w:rsidRPr="001C3AF6">
        <w:rPr>
          <w:lang w:val="it-CH"/>
        </w:rPr>
        <w:t>).</w:t>
      </w:r>
    </w:p>
    <w:p w14:paraId="6E006CB1" w14:textId="77777777" w:rsidR="0037408C" w:rsidRPr="001C3AF6" w:rsidRDefault="0037408C" w:rsidP="0037408C">
      <w:pPr>
        <w:rPr>
          <w:lang w:val="it-CH"/>
        </w:rPr>
      </w:pPr>
    </w:p>
    <w:p w14:paraId="2156B71E" w14:textId="77777777" w:rsidR="0037408C" w:rsidRPr="001C3AF6" w:rsidRDefault="00F04DF8" w:rsidP="0037408C">
      <w:pPr>
        <w:rPr>
          <w:lang w:val="it-CH"/>
        </w:rPr>
      </w:pPr>
      <w:r w:rsidRPr="001C3AF6">
        <w:rPr>
          <w:lang w:val="it-CH"/>
        </w:rPr>
        <w:t xml:space="preserve">Grazie alle sue competenze professionali e personali ha conquistato sia la nostra fiducia che quella dei </w:t>
      </w:r>
      <w:sdt>
        <w:sdtPr>
          <w:rPr>
            <w:lang w:val="it-CH"/>
          </w:rPr>
          <w:id w:val="-998955328"/>
          <w:placeholder>
            <w:docPart w:val="5B5C3ABAEF524028904896CBBBF5BDFC"/>
          </w:placeholder>
          <w:showingPlcHdr/>
        </w:sdtPr>
        <w:sdtEndPr/>
        <w:sdtContent>
          <w:r w:rsidRPr="001C3AF6">
            <w:rPr>
              <w:rStyle w:val="Platzhaltertext"/>
              <w:lang w:val="it-CH"/>
            </w:rPr>
            <w:t>partecipanti ai corsi</w:t>
          </w:r>
        </w:sdtContent>
      </w:sdt>
      <w:r w:rsidR="006C1B99" w:rsidRPr="001C3AF6">
        <w:rPr>
          <w:lang w:val="it-CH"/>
        </w:rPr>
        <w:t xml:space="preserve"> </w:t>
      </w:r>
      <w:r w:rsidR="0037408C" w:rsidRPr="001C3AF6">
        <w:rPr>
          <w:lang w:val="it-CH"/>
        </w:rPr>
        <w:t>(</w:t>
      </w:r>
      <w:bookmarkStart w:id="7" w:name="Auswahl_Beteiligte"/>
      <w:r w:rsidR="0094415E" w:rsidRPr="00646E51">
        <w:rPr>
          <w:u w:val="single"/>
          <w:lang w:val="it-CH"/>
        </w:rPr>
        <w:fldChar w:fldCharType="begin"/>
      </w:r>
      <w:r w:rsidR="00907355" w:rsidRPr="00646E51">
        <w:rPr>
          <w:u w:val="single"/>
          <w:lang w:val="it-CH"/>
        </w:rPr>
        <w:instrText>HYPERLINK  \l "_Choix_des_partenaires"</w:instrText>
      </w:r>
      <w:r w:rsidR="0094415E" w:rsidRPr="00646E51">
        <w:rPr>
          <w:u w:val="single"/>
          <w:lang w:val="it-CH"/>
        </w:rPr>
        <w:fldChar w:fldCharType="separate"/>
      </w:r>
      <w:bookmarkEnd w:id="7"/>
      <w:r w:rsidR="00907355" w:rsidRPr="00646E51">
        <w:rPr>
          <w:rStyle w:val="Hyperlink"/>
          <w:u w:val="single"/>
          <w:lang w:val="it-CH"/>
        </w:rPr>
        <w:t>Scelta del partecipante</w:t>
      </w:r>
      <w:r w:rsidR="0094415E" w:rsidRPr="00646E51">
        <w:rPr>
          <w:u w:val="single"/>
          <w:lang w:val="it-CH"/>
        </w:rPr>
        <w:fldChar w:fldCharType="end"/>
      </w:r>
      <w:r w:rsidR="0037408C" w:rsidRPr="001C3AF6">
        <w:rPr>
          <w:lang w:val="it-CH"/>
        </w:rPr>
        <w:t>).</w:t>
      </w:r>
    </w:p>
    <w:p w14:paraId="16BBB445" w14:textId="77777777" w:rsidR="0037408C" w:rsidRPr="001C3AF6" w:rsidRDefault="0037408C" w:rsidP="0037408C">
      <w:pPr>
        <w:rPr>
          <w:lang w:val="it-CH"/>
        </w:rPr>
      </w:pPr>
    </w:p>
    <w:p w14:paraId="39FF81A6" w14:textId="77777777" w:rsidR="0037408C" w:rsidRPr="001C3AF6" w:rsidRDefault="00F04DF8" w:rsidP="0037408C">
      <w:pPr>
        <w:rPr>
          <w:lang w:val="it-CH"/>
        </w:rPr>
      </w:pPr>
      <w:r w:rsidRPr="001C3AF6">
        <w:rPr>
          <w:lang w:val="it-CH"/>
        </w:rPr>
        <w:t xml:space="preserve">Vogliamo menzionare in particolare, che lei </w:t>
      </w:r>
      <w:sdt>
        <w:sdtPr>
          <w:rPr>
            <w:lang w:val="it-CH"/>
          </w:rPr>
          <w:id w:val="-1878079185"/>
          <w:placeholder>
            <w:docPart w:val="55E93F879E2F4375B3F6D08E3E3CA4BE"/>
          </w:placeholder>
          <w:showingPlcHdr/>
          <w:text/>
        </w:sdtPr>
        <w:sdtEndPr/>
        <w:sdtContent>
          <w:r w:rsidRPr="001C3AF6">
            <w:rPr>
              <w:rStyle w:val="Platzhaltertext"/>
              <w:lang w:val="it-CH"/>
            </w:rPr>
            <w:t>partecipa a riunioni in più lingue</w:t>
          </w:r>
        </w:sdtContent>
      </w:sdt>
      <w:r w:rsidR="006C1B99" w:rsidRPr="001C3AF6">
        <w:rPr>
          <w:lang w:val="it-CH"/>
        </w:rPr>
        <w:t xml:space="preserve"> </w:t>
      </w:r>
      <w:r w:rsidR="0037408C" w:rsidRPr="001C3AF6">
        <w:rPr>
          <w:lang w:val="it-CH"/>
        </w:rPr>
        <w:t>(</w:t>
      </w:r>
      <w:bookmarkStart w:id="8" w:name="Auswahl_Besondere_Leistungen"/>
      <w:r w:rsidR="0094415E" w:rsidRPr="00646E51">
        <w:rPr>
          <w:u w:val="single"/>
          <w:lang w:val="it-CH"/>
        </w:rPr>
        <w:fldChar w:fldCharType="begin"/>
      </w:r>
      <w:r w:rsidR="00907355" w:rsidRPr="00646E51">
        <w:rPr>
          <w:u w:val="single"/>
          <w:lang w:val="it-CH"/>
        </w:rPr>
        <w:instrText>HYPERLINK  \l "_Réalisations_particulières_choix_1"</w:instrText>
      </w:r>
      <w:r w:rsidR="0094415E" w:rsidRPr="00646E51">
        <w:rPr>
          <w:u w:val="single"/>
          <w:lang w:val="it-CH"/>
        </w:rPr>
        <w:fldChar w:fldCharType="separate"/>
      </w:r>
      <w:bookmarkEnd w:id="8"/>
      <w:r w:rsidR="00907355" w:rsidRPr="00646E51">
        <w:rPr>
          <w:rStyle w:val="Hyperlink"/>
          <w:u w:val="single"/>
          <w:lang w:val="it-CH"/>
        </w:rPr>
        <w:t>Prestazioni eccezionali scelta</w:t>
      </w:r>
      <w:r w:rsidR="0094415E" w:rsidRPr="00646E51">
        <w:rPr>
          <w:u w:val="single"/>
          <w:lang w:val="it-CH"/>
        </w:rPr>
        <w:fldChar w:fldCharType="end"/>
      </w:r>
      <w:r w:rsidR="0037408C" w:rsidRPr="001C3AF6">
        <w:rPr>
          <w:lang w:val="it-CH"/>
        </w:rPr>
        <w:t>).</w:t>
      </w:r>
    </w:p>
    <w:p w14:paraId="1A1D9B31" w14:textId="77777777" w:rsidR="0037408C" w:rsidRPr="001C3AF6" w:rsidRDefault="0037408C" w:rsidP="0037408C">
      <w:pPr>
        <w:rPr>
          <w:lang w:val="it-CH"/>
        </w:rPr>
      </w:pPr>
    </w:p>
    <w:p w14:paraId="7CD77120" w14:textId="77777777" w:rsidR="0037408C" w:rsidRPr="001C3AF6" w:rsidRDefault="00F04DF8" w:rsidP="0037408C">
      <w:pPr>
        <w:rPr>
          <w:lang w:val="it-CH"/>
        </w:rPr>
      </w:pPr>
      <w:r w:rsidRPr="001C3AF6">
        <w:rPr>
          <w:lang w:val="it-CH"/>
        </w:rPr>
        <w:lastRenderedPageBreak/>
        <w:t xml:space="preserve">Il suo carattere </w:t>
      </w:r>
      <w:sdt>
        <w:sdtPr>
          <w:rPr>
            <w:lang w:val="it-CH"/>
          </w:rPr>
          <w:id w:val="-1965651681"/>
          <w:placeholder>
            <w:docPart w:val="22A439BDB52E446DAA1EE4C2E52B6ECE"/>
          </w:placeholder>
          <w:showingPlcHdr/>
        </w:sdtPr>
        <w:sdtEndPr/>
        <w:sdtContent>
          <w:r w:rsidRPr="001C3AF6">
            <w:rPr>
              <w:rStyle w:val="Platzhaltertext"/>
              <w:lang w:val="it-CH"/>
            </w:rPr>
            <w:t>allegro, sincero ed amichevole</w:t>
          </w:r>
        </w:sdtContent>
      </w:sdt>
      <w:r w:rsidR="006C1B99" w:rsidRPr="001C3AF6">
        <w:rPr>
          <w:lang w:val="it-CH"/>
        </w:rPr>
        <w:t xml:space="preserve"> </w:t>
      </w:r>
      <w:r w:rsidR="0037408C" w:rsidRPr="001C3AF6">
        <w:rPr>
          <w:lang w:val="it-CH"/>
        </w:rPr>
        <w:t>(</w:t>
      </w:r>
      <w:bookmarkStart w:id="9" w:name="Auswahl_Soziale_Kompetenzen_1"/>
      <w:r w:rsidR="0094415E" w:rsidRPr="00646E51">
        <w:rPr>
          <w:u w:val="single"/>
          <w:lang w:val="it-CH"/>
        </w:rPr>
        <w:fldChar w:fldCharType="begin"/>
      </w:r>
      <w:r w:rsidR="00183B82" w:rsidRPr="00646E51">
        <w:rPr>
          <w:u w:val="single"/>
          <w:lang w:val="it-CH"/>
        </w:rPr>
        <w:instrText>HYPERLINK  \l "_Compétences_sociales_choix_1"</w:instrText>
      </w:r>
      <w:r w:rsidR="0094415E" w:rsidRPr="00646E51">
        <w:rPr>
          <w:u w:val="single"/>
          <w:lang w:val="it-CH"/>
        </w:rPr>
        <w:fldChar w:fldCharType="separate"/>
      </w:r>
      <w:bookmarkEnd w:id="9"/>
      <w:r w:rsidR="00183B82" w:rsidRPr="00646E51">
        <w:rPr>
          <w:rStyle w:val="Hyperlink"/>
          <w:u w:val="single"/>
          <w:lang w:val="it-CH"/>
        </w:rPr>
        <w:t>Competenze sociali scelta 1</w:t>
      </w:r>
      <w:r w:rsidR="0094415E" w:rsidRPr="00646E51">
        <w:rPr>
          <w:u w:val="single"/>
          <w:lang w:val="it-CH"/>
        </w:rPr>
        <w:fldChar w:fldCharType="end"/>
      </w:r>
      <w:r w:rsidR="0037408C" w:rsidRPr="001C3AF6">
        <w:rPr>
          <w:lang w:val="it-CH"/>
        </w:rPr>
        <w:t xml:space="preserve">) </w:t>
      </w:r>
      <w:r w:rsidRPr="001C3AF6">
        <w:rPr>
          <w:lang w:val="it-CH"/>
        </w:rPr>
        <w:t xml:space="preserve">viene molto apprezzato. Nella collaborazione con gli altri </w:t>
      </w:r>
      <w:sdt>
        <w:sdtPr>
          <w:rPr>
            <w:lang w:val="it-CH"/>
          </w:rPr>
          <w:id w:val="1413739352"/>
          <w:placeholder>
            <w:docPart w:val="FFFD3CFBAD814451947A5DB4FAF2DD25"/>
          </w:placeholder>
          <w:showingPlcHdr/>
          <w:text/>
        </w:sdtPr>
        <w:sdtEndPr/>
        <w:sdtContent>
          <w:r w:rsidRPr="001C3AF6">
            <w:rPr>
              <w:rStyle w:val="Platzhaltertext"/>
              <w:lang w:val="it-CH"/>
            </w:rPr>
            <w:t>è stata in grado di entusiasmare</w:t>
          </w:r>
        </w:sdtContent>
      </w:sdt>
      <w:r w:rsidR="006C1B99" w:rsidRPr="001C3AF6">
        <w:rPr>
          <w:lang w:val="it-CH"/>
        </w:rPr>
        <w:t xml:space="preserve"> </w:t>
      </w:r>
      <w:r w:rsidR="0037408C" w:rsidRPr="001C3AF6">
        <w:rPr>
          <w:lang w:val="it-CH"/>
        </w:rPr>
        <w:t>(</w:t>
      </w:r>
      <w:bookmarkStart w:id="10" w:name="Auswahl_Soziale_Kompetenzen_2"/>
      <w:r w:rsidR="0094415E" w:rsidRPr="00646E51">
        <w:rPr>
          <w:u w:val="single"/>
          <w:lang w:val="it-CH"/>
        </w:rPr>
        <w:fldChar w:fldCharType="begin"/>
      </w:r>
      <w:r w:rsidR="00183B82" w:rsidRPr="00646E51">
        <w:rPr>
          <w:u w:val="single"/>
          <w:lang w:val="it-CH"/>
        </w:rPr>
        <w:instrText>HYPERLINK  \l "_Soziale_Kompetenzen_Auswahl"</w:instrText>
      </w:r>
      <w:r w:rsidR="0094415E" w:rsidRPr="00646E51">
        <w:rPr>
          <w:u w:val="single"/>
          <w:lang w:val="it-CH"/>
        </w:rPr>
        <w:fldChar w:fldCharType="separate"/>
      </w:r>
      <w:bookmarkEnd w:id="10"/>
      <w:r w:rsidR="00183B82" w:rsidRPr="00646E51">
        <w:rPr>
          <w:rStyle w:val="Hyperlink"/>
          <w:u w:val="single"/>
          <w:lang w:val="it-CH"/>
        </w:rPr>
        <w:t>Competenze sociali scelta 2</w:t>
      </w:r>
      <w:r w:rsidR="0094415E" w:rsidRPr="00646E51">
        <w:rPr>
          <w:u w:val="single"/>
          <w:lang w:val="it-CH"/>
        </w:rPr>
        <w:fldChar w:fldCharType="end"/>
      </w:r>
      <w:r w:rsidR="0037408C" w:rsidRPr="001C3AF6">
        <w:rPr>
          <w:lang w:val="it-CH"/>
        </w:rPr>
        <w:t xml:space="preserve">). </w:t>
      </w:r>
      <w:r w:rsidRPr="001C3AF6">
        <w:rPr>
          <w:lang w:val="it-CH"/>
        </w:rPr>
        <w:t>Il suo punto di forza particolare sta nella</w:t>
      </w:r>
      <w:r w:rsidR="0037408C" w:rsidRPr="001C3AF6">
        <w:rPr>
          <w:lang w:val="it-CH"/>
        </w:rPr>
        <w:t xml:space="preserve"> </w:t>
      </w:r>
      <w:sdt>
        <w:sdtPr>
          <w:rPr>
            <w:lang w:val="it-CH"/>
          </w:rPr>
          <w:id w:val="-1630088412"/>
          <w:placeholder>
            <w:docPart w:val="117988C4FC79431D831CC499235D8FE7"/>
          </w:placeholder>
          <w:showingPlcHdr/>
        </w:sdtPr>
        <w:sdtEndPr/>
        <w:sdtContent>
          <w:r w:rsidRPr="001C3AF6">
            <w:rPr>
              <w:rStyle w:val="Platzhaltertext"/>
              <w:lang w:val="it-CH"/>
            </w:rPr>
            <w:t>rete di conoscenze con le autorità</w:t>
          </w:r>
        </w:sdtContent>
      </w:sdt>
      <w:r w:rsidR="006C1B99" w:rsidRPr="001C3AF6">
        <w:rPr>
          <w:lang w:val="it-CH"/>
        </w:rPr>
        <w:t xml:space="preserve"> </w:t>
      </w:r>
      <w:r w:rsidR="0037408C" w:rsidRPr="001C3AF6">
        <w:rPr>
          <w:lang w:val="it-CH"/>
        </w:rPr>
        <w:t>(</w:t>
      </w:r>
      <w:bookmarkStart w:id="11" w:name="Auswahl_Soziale_Kompetenzen_3"/>
      <w:r w:rsidR="0094415E" w:rsidRPr="00646E51">
        <w:rPr>
          <w:u w:val="single"/>
          <w:lang w:val="it-CH"/>
        </w:rPr>
        <w:fldChar w:fldCharType="begin"/>
      </w:r>
      <w:r w:rsidR="00183B82" w:rsidRPr="00646E51">
        <w:rPr>
          <w:u w:val="single"/>
          <w:lang w:val="it-CH"/>
        </w:rPr>
        <w:instrText>HYPERLINK  \l "_Sozialen_Kompetenzen_Auswahl"</w:instrText>
      </w:r>
      <w:r w:rsidR="0094415E" w:rsidRPr="00646E51">
        <w:rPr>
          <w:u w:val="single"/>
          <w:lang w:val="it-CH"/>
        </w:rPr>
        <w:fldChar w:fldCharType="separate"/>
      </w:r>
      <w:bookmarkEnd w:id="11"/>
      <w:r w:rsidR="00183B82" w:rsidRPr="00646E51">
        <w:rPr>
          <w:rStyle w:val="Hyperlink"/>
          <w:u w:val="single"/>
          <w:lang w:val="it-CH"/>
        </w:rPr>
        <w:t>Competenze sociali scelta 3</w:t>
      </w:r>
      <w:r w:rsidR="0094415E" w:rsidRPr="00646E51">
        <w:rPr>
          <w:u w:val="single"/>
          <w:lang w:val="it-CH"/>
        </w:rPr>
        <w:fldChar w:fldCharType="end"/>
      </w:r>
      <w:r w:rsidR="0037408C" w:rsidRPr="001C3AF6">
        <w:rPr>
          <w:lang w:val="it-CH"/>
        </w:rPr>
        <w:t xml:space="preserve">). </w:t>
      </w:r>
      <w:r w:rsidRPr="001C3AF6">
        <w:rPr>
          <w:lang w:val="it-CH"/>
        </w:rPr>
        <w:t>Nella sua attività direttiva</w:t>
      </w:r>
      <w:r w:rsidR="0037408C" w:rsidRPr="001C3AF6">
        <w:rPr>
          <w:lang w:val="it-CH"/>
        </w:rPr>
        <w:t xml:space="preserve"> </w:t>
      </w:r>
      <w:sdt>
        <w:sdtPr>
          <w:rPr>
            <w:lang w:val="it-CH"/>
          </w:rPr>
          <w:id w:val="-258607108"/>
          <w:placeholder>
            <w:docPart w:val="7C1B6BC58B5B4BED92B5E09ADC8F0E0B"/>
          </w:placeholder>
          <w:showingPlcHdr/>
          <w:text/>
        </w:sdtPr>
        <w:sdtEndPr/>
        <w:sdtContent>
          <w:r w:rsidRPr="001C3AF6">
            <w:rPr>
              <w:rStyle w:val="Platzhaltertext"/>
              <w:lang w:val="it-CH"/>
            </w:rPr>
            <w:t>ha dato valore alla promozione dei co animatori</w:t>
          </w:r>
        </w:sdtContent>
      </w:sdt>
      <w:r w:rsidR="006C1B99" w:rsidRPr="001C3AF6">
        <w:rPr>
          <w:lang w:val="it-CH"/>
        </w:rPr>
        <w:t xml:space="preserve"> </w:t>
      </w:r>
      <w:r w:rsidR="0037408C" w:rsidRPr="001C3AF6">
        <w:rPr>
          <w:lang w:val="it-CH"/>
        </w:rPr>
        <w:t>(</w:t>
      </w:r>
      <w:bookmarkStart w:id="12" w:name="Auswahl_Soziale_Kompetenzen_4"/>
      <w:r w:rsidR="0094415E" w:rsidRPr="00646E51">
        <w:rPr>
          <w:u w:val="single"/>
          <w:lang w:val="it-CH"/>
        </w:rPr>
        <w:fldChar w:fldCharType="begin"/>
      </w:r>
      <w:r w:rsidR="00183B82" w:rsidRPr="00646E51">
        <w:rPr>
          <w:u w:val="single"/>
          <w:lang w:val="it-CH"/>
        </w:rPr>
        <w:instrText>HYPERLINK  \l "_Compétences_sociales_choix_2"</w:instrText>
      </w:r>
      <w:r w:rsidR="0094415E" w:rsidRPr="00646E51">
        <w:rPr>
          <w:u w:val="single"/>
          <w:lang w:val="it-CH"/>
        </w:rPr>
        <w:fldChar w:fldCharType="separate"/>
      </w:r>
      <w:bookmarkEnd w:id="12"/>
      <w:r w:rsidR="00183B82" w:rsidRPr="00646E51">
        <w:rPr>
          <w:rStyle w:val="Hyperlink"/>
          <w:u w:val="single"/>
          <w:lang w:val="it-CH"/>
        </w:rPr>
        <w:t>Competenze sociali scelta 4 (competenze di leadership)</w:t>
      </w:r>
      <w:r w:rsidR="0094415E" w:rsidRPr="00646E51">
        <w:rPr>
          <w:u w:val="single"/>
          <w:lang w:val="it-CH"/>
        </w:rPr>
        <w:fldChar w:fldCharType="end"/>
      </w:r>
      <w:r w:rsidR="0037408C" w:rsidRPr="001C3AF6">
        <w:rPr>
          <w:lang w:val="it-CH"/>
        </w:rPr>
        <w:t>).</w:t>
      </w:r>
    </w:p>
    <w:p w14:paraId="701BE005" w14:textId="77777777" w:rsidR="0037408C" w:rsidRPr="001C3AF6" w:rsidRDefault="0037408C" w:rsidP="0037408C">
      <w:pPr>
        <w:rPr>
          <w:lang w:val="it-CH"/>
        </w:rPr>
      </w:pPr>
    </w:p>
    <w:p w14:paraId="786E0258" w14:textId="77777777" w:rsidR="00F12624" w:rsidRPr="001C3AF6" w:rsidRDefault="00044AC1" w:rsidP="0037408C">
      <w:pPr>
        <w:rPr>
          <w:lang w:val="it-CH"/>
        </w:rPr>
      </w:pPr>
      <w:r w:rsidRPr="001C3AF6">
        <w:rPr>
          <w:lang w:val="it-CH"/>
        </w:rPr>
        <w:t xml:space="preserve">Ringraziamo </w:t>
      </w:r>
      <w:sdt>
        <w:sdtPr>
          <w:rPr>
            <w:lang w:val="it-CH"/>
          </w:rPr>
          <w:id w:val="866178718"/>
          <w:placeholder>
            <w:docPart w:val="89D991A4949743EB8C359DFB0C8BEDD9"/>
          </w:placeholder>
          <w:showingPlcHdr/>
        </w:sdtPr>
        <w:sdtEndPr/>
        <w:sdtContent>
          <w:r w:rsidR="00D43810" w:rsidRPr="001C3AF6">
            <w:rPr>
              <w:rStyle w:val="Platzhaltertext"/>
              <w:lang w:val="it-CH"/>
            </w:rPr>
            <w:t xml:space="preserve">Emma </w:t>
          </w:r>
          <w:r w:rsidRPr="001C3AF6">
            <w:rPr>
              <w:rStyle w:val="Platzhaltertext"/>
              <w:lang w:val="it-CH"/>
            </w:rPr>
            <w:t>Exempio</w:t>
          </w:r>
        </w:sdtContent>
      </w:sdt>
      <w:r w:rsidR="00D43810" w:rsidRPr="001C3AF6">
        <w:rPr>
          <w:lang w:val="it-CH"/>
        </w:rPr>
        <w:t xml:space="preserve"> </w:t>
      </w:r>
      <w:r w:rsidRPr="001C3AF6">
        <w:rPr>
          <w:lang w:val="it-CH"/>
        </w:rPr>
        <w:t>di tutto cuore per il suo impegno nel lavoro con i giovani, per il quale</w:t>
      </w:r>
      <w:r w:rsidR="0037408C" w:rsidRPr="001C3AF6">
        <w:rPr>
          <w:lang w:val="it-CH"/>
        </w:rPr>
        <w:t xml:space="preserve"> </w:t>
      </w:r>
      <w:sdt>
        <w:sdtPr>
          <w:rPr>
            <w:lang w:val="it-CH"/>
          </w:rPr>
          <w:id w:val="-1283266867"/>
          <w:placeholder>
            <w:docPart w:val="62FEA01EF32F4260B90270A81322954D"/>
          </w:placeholder>
          <w:showingPlcHdr/>
          <w:text/>
        </w:sdtPr>
        <w:sdtEndPr/>
        <w:sdtContent>
          <w:r w:rsidRPr="001C3AF6">
            <w:rPr>
              <w:rStyle w:val="Platzhaltertext"/>
              <w:lang w:val="it-CH"/>
            </w:rPr>
            <w:t>lei</w:t>
          </w:r>
        </w:sdtContent>
      </w:sdt>
      <w:r w:rsidR="00D43810" w:rsidRPr="001C3AF6">
        <w:rPr>
          <w:lang w:val="it-CH"/>
        </w:rPr>
        <w:t xml:space="preserve"> </w:t>
      </w:r>
      <w:r w:rsidRPr="001C3AF6">
        <w:rPr>
          <w:lang w:val="it-CH"/>
        </w:rPr>
        <w:t xml:space="preserve">ha impegnato una buona parte del suo tempo libero a titolo volontario. Speriamo che </w:t>
      </w:r>
      <w:sdt>
        <w:sdtPr>
          <w:rPr>
            <w:lang w:val="it-CH"/>
          </w:rPr>
          <w:id w:val="359704926"/>
          <w:placeholder>
            <w:docPart w:val="BCA5E1BEE9284605A26253ED747E3279"/>
          </w:placeholder>
          <w:showingPlcHdr/>
          <w:text/>
        </w:sdtPr>
        <w:sdtEndPr/>
        <w:sdtContent>
          <w:r w:rsidRPr="001C3AF6">
            <w:rPr>
              <w:rStyle w:val="Platzhaltertext"/>
              <w:lang w:val="it-CH"/>
            </w:rPr>
            <w:t>lei</w:t>
          </w:r>
        </w:sdtContent>
      </w:sdt>
      <w:r w:rsidR="006C1B99" w:rsidRPr="001C3AF6">
        <w:rPr>
          <w:lang w:val="it-CH"/>
        </w:rPr>
        <w:t xml:space="preserve"> </w:t>
      </w:r>
      <w:r w:rsidRPr="001C3AF6">
        <w:rPr>
          <w:lang w:val="it-CH"/>
        </w:rPr>
        <w:t xml:space="preserve">continuerà a collaborare nella nostra organizzazione il più a lungo possibile e </w:t>
      </w:r>
      <w:sdt>
        <w:sdtPr>
          <w:rPr>
            <w:lang w:val="it-CH"/>
          </w:rPr>
          <w:id w:val="151186841"/>
          <w:placeholder>
            <w:docPart w:val="3F318B56337A4ED480CC0561C6E6C633"/>
          </w:placeholder>
          <w:showingPlcHdr/>
        </w:sdtPr>
        <w:sdtEndPr/>
        <w:sdtContent>
          <w:r w:rsidRPr="001C3AF6">
            <w:rPr>
              <w:rStyle w:val="Platzhaltertext"/>
              <w:lang w:val="it-CH"/>
            </w:rPr>
            <w:t>le</w:t>
          </w:r>
        </w:sdtContent>
      </w:sdt>
      <w:r w:rsidRPr="001C3AF6">
        <w:rPr>
          <w:lang w:val="it-CH"/>
        </w:rPr>
        <w:t xml:space="preserve"> auguriamo per un futuro professionale ricco di soddisfazioni.</w:t>
      </w:r>
    </w:p>
    <w:p w14:paraId="2F5CE4C7" w14:textId="77777777" w:rsidR="00382372" w:rsidRPr="001C3AF6" w:rsidRDefault="00382372" w:rsidP="00382372">
      <w:pPr>
        <w:rPr>
          <w:lang w:val="it-CH"/>
        </w:rPr>
      </w:pPr>
    </w:p>
    <w:p w14:paraId="19C1750C" w14:textId="77777777" w:rsidR="00382372" w:rsidRPr="001C3AF6" w:rsidRDefault="00382372" w:rsidP="00382372">
      <w:pPr>
        <w:rPr>
          <w:lang w:val="it-CH"/>
        </w:rPr>
      </w:pPr>
    </w:p>
    <w:p w14:paraId="2DB3FD2A" w14:textId="77777777" w:rsidR="00F12624" w:rsidRPr="001C3AF6" w:rsidRDefault="00F12624" w:rsidP="00F12624">
      <w:pPr>
        <w:keepNext/>
        <w:rPr>
          <w:lang w:val="it-CH"/>
        </w:rPr>
      </w:pPr>
    </w:p>
    <w:p w14:paraId="6D0409C0" w14:textId="77777777" w:rsidR="00F12624" w:rsidRPr="001C3AF6" w:rsidRDefault="000F3001" w:rsidP="00F12624">
      <w:pPr>
        <w:rPr>
          <w:lang w:val="it-CH"/>
        </w:rPr>
      </w:pPr>
      <w:sdt>
        <w:sdtPr>
          <w:rPr>
            <w:lang w:val="it-CH"/>
          </w:rPr>
          <w:id w:val="-167722121"/>
          <w:placeholder>
            <w:docPart w:val="3BB651C2160C4A9489E0184AA7AAE0CE"/>
          </w:placeholder>
          <w:showingPlcHdr/>
          <w:text w:multiLine="1"/>
        </w:sdtPr>
        <w:sdtEndPr/>
        <w:sdtContent>
          <w:r w:rsidR="00044AC1" w:rsidRPr="001C3AF6">
            <w:rPr>
              <w:rStyle w:val="Platzhaltertext"/>
              <w:lang w:val="it-CH"/>
            </w:rPr>
            <w:t>Hans Modello</w:t>
          </w:r>
        </w:sdtContent>
      </w:sdt>
    </w:p>
    <w:p w14:paraId="4EF6EE41" w14:textId="77777777" w:rsidR="00946632" w:rsidRPr="001C3AF6" w:rsidRDefault="000F3001" w:rsidP="00F12624">
      <w:pPr>
        <w:rPr>
          <w:lang w:val="it-CH"/>
        </w:rPr>
      </w:pPr>
      <w:sdt>
        <w:sdtPr>
          <w:rPr>
            <w:lang w:val="it-CH"/>
          </w:rPr>
          <w:id w:val="-10844361"/>
          <w:placeholder>
            <w:docPart w:val="22B9193AB4734EC88494E5B7762EA251"/>
          </w:placeholder>
          <w:showingPlcHdr/>
          <w:text w:multiLine="1"/>
        </w:sdtPr>
        <w:sdtEndPr/>
        <w:sdtContent>
          <w:r w:rsidR="00044AC1" w:rsidRPr="001C3AF6">
            <w:rPr>
              <w:rStyle w:val="Platzhaltertext"/>
              <w:lang w:val="it-CH"/>
            </w:rPr>
            <w:t>Funzione</w:t>
          </w:r>
        </w:sdtContent>
      </w:sdt>
    </w:p>
    <w:p w14:paraId="721F15D7" w14:textId="77777777" w:rsidR="001C7C5E" w:rsidRPr="001C3AF6" w:rsidRDefault="001C7C5E" w:rsidP="00F12624">
      <w:pPr>
        <w:rPr>
          <w:lang w:val="it-CH"/>
        </w:rPr>
        <w:sectPr w:rsidR="001C7C5E" w:rsidRPr="001C3AF6" w:rsidSect="00282390">
          <w:footerReference w:type="default" r:id="rId11"/>
          <w:footerReference w:type="first" r:id="rId12"/>
          <w:pgSz w:w="11906" w:h="16838"/>
          <w:pgMar w:top="2325" w:right="851" w:bottom="2268" w:left="2552" w:header="624" w:footer="1168" w:gutter="0"/>
          <w:cols w:space="708"/>
          <w:docGrid w:linePitch="360"/>
        </w:sectPr>
      </w:pPr>
    </w:p>
    <w:p w14:paraId="2D95DE54" w14:textId="77777777" w:rsidR="001C7C5E" w:rsidRPr="001C3AF6" w:rsidRDefault="00044AC1" w:rsidP="001C7C5E">
      <w:pPr>
        <w:pStyle w:val="berschrift1"/>
        <w:rPr>
          <w:lang w:val="it-CH" w:eastAsia="de-DE"/>
        </w:rPr>
      </w:pPr>
      <w:r w:rsidRPr="001C3AF6">
        <w:rPr>
          <w:lang w:val="it-CH" w:eastAsia="de-DE"/>
        </w:rPr>
        <w:lastRenderedPageBreak/>
        <w:t>Istruzioni per l’uso dell’attestato per il lavoro volontario con i giovani – Bénévole</w:t>
      </w:r>
    </w:p>
    <w:p w14:paraId="697F14DB" w14:textId="77777777" w:rsidR="00044AC1" w:rsidRPr="001C3AF6" w:rsidRDefault="00044AC1" w:rsidP="00044AC1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L’attestato per il lavoro volontario con i giovani deve mostrare ad un possibile datore di lavoro chi è l’animatrice/tore e quali competenze individuali la/lo contraddistinguono. L’attestato viene rilasciato, su richiesta, dalla direzione della sezione oppure dalla direzione cantonale per una/un animatrice/tore che sta cercando un posto di lavoro.</w:t>
      </w:r>
    </w:p>
    <w:p w14:paraId="4B4FF551" w14:textId="77777777" w:rsidR="00044AC1" w:rsidRPr="001C3AF6" w:rsidRDefault="00044AC1" w:rsidP="00044AC1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</w:p>
    <w:p w14:paraId="55830382" w14:textId="77777777" w:rsidR="00044AC1" w:rsidRPr="001C3AF6" w:rsidRDefault="00044AC1" w:rsidP="00044AC1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 xml:space="preserve">L’attestato viene redatto in modo individuale per la persona e deve rispecchiare il design (p.es. layout, carattere) della sezione o dell’associazione cantonale. L’attestato deve riferirsi all’attività scout attuale o all’ultima attività scout svolta dalla persona. La stesura di un attestato Bénévole richiede circa 2 ore di tempo. Non è stato creato nessun documento “modello” di proposito, così da rendere possibile un’individualizzazione ottimale del documento. </w:t>
      </w:r>
    </w:p>
    <w:p w14:paraId="1E2A7F53" w14:textId="77777777" w:rsidR="00044AC1" w:rsidRPr="001C3AF6" w:rsidRDefault="00044AC1" w:rsidP="00044AC1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</w:p>
    <w:p w14:paraId="5F63589C" w14:textId="77777777" w:rsidR="00044AC1" w:rsidRPr="001C3AF6" w:rsidRDefault="00044AC1" w:rsidP="00044AC1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 xml:space="preserve">Una/un animatrice/tore, può richiedere un attestato Bénévole ai suoi diretti responsabili, tuttavia è auspi-cabile offrire un certificato Bénévole ad una/un animatrice/tore o una/un collaboratrice/tore al momento in cui questi cessano la loro funzione. È necessario accordarsi sullo scopo che l’utilizzo del certificato si prefigge e vanno concordate le attività scout più rilevanti a cui esso deve riferirsi. La/il capo sezione o il/la responsabile cantonale scrive dapprima una bozza del certificato, la quale viene in seguito discussa con l’animatrice/tore e se necessario viene modificata per giungere alla versione definitiva. </w:t>
      </w:r>
    </w:p>
    <w:p w14:paraId="014B4120" w14:textId="77777777" w:rsidR="00044AC1" w:rsidRPr="001C3AF6" w:rsidRDefault="00044AC1" w:rsidP="00044AC1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</w:p>
    <w:p w14:paraId="3F0E240B" w14:textId="77777777" w:rsidR="00044AC1" w:rsidRPr="001C3AF6" w:rsidRDefault="00044AC1" w:rsidP="00044AC1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Oltre al certificato redatto individualmente esiste anche una conferma dei corsi svolti standardizzata, questa viene redatta direttamente dall’amministrazione dei corsi.</w:t>
      </w:r>
    </w:p>
    <w:p w14:paraId="1C89956A" w14:textId="77777777" w:rsidR="00044AC1" w:rsidRPr="001C3AF6" w:rsidRDefault="00044AC1" w:rsidP="00044AC1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</w:p>
    <w:p w14:paraId="6535B329" w14:textId="77777777" w:rsidR="001C7C5E" w:rsidRPr="001C3AF6" w:rsidRDefault="00044AC1" w:rsidP="00044AC1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  <w:sectPr w:rsidR="001C7C5E" w:rsidRPr="001C3AF6" w:rsidSect="00FB2479">
          <w:headerReference w:type="default" r:id="rId13"/>
          <w:footerReference w:type="default" r:id="rId14"/>
          <w:headerReference w:type="first" r:id="rId15"/>
          <w:pgSz w:w="11906" w:h="16838"/>
          <w:pgMar w:top="2325" w:right="851" w:bottom="2268" w:left="2552" w:header="624" w:footer="1168" w:gutter="0"/>
          <w:pgNumType w:chapStyle="1"/>
          <w:cols w:space="709"/>
          <w:docGrid w:linePitch="360"/>
        </w:sect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 xml:space="preserve">La lista di controllo della prossima pagina vuole essere un aiuto per la redazione di un attestato Bénévole e non è stata pensata per essere spedita con l’attestato. Per ogni punto si trovano dei suggerimenti di testo. Nulla impedisce, tuttavia, di esprimersi con parole proprie. Lo scopo è che un lettore senza un passato scout capisca cosa fa la persona e cosa la contraddistingue in modo particolare. Le parti in grigio vanno adeguate all’animatrice / al animatore o collaboratrice / collaboratore. Per i membri delle direzioni cantonali e/o dei livelli più alti delle </w:t>
      </w:r>
      <w:r w:rsidR="001C3AF6" w:rsidRPr="001C3AF6">
        <w:rPr>
          <w:rFonts w:ascii="Arial" w:eastAsia="Times New Roman" w:hAnsi="Arial" w:cs="Arial"/>
          <w:color w:val="auto"/>
          <w:lang w:val="it-CH" w:eastAsia="de-DE"/>
        </w:rPr>
        <w:t>associazioni</w:t>
      </w:r>
      <w:r w:rsidRPr="001C3AF6">
        <w:rPr>
          <w:rFonts w:ascii="Arial" w:eastAsia="Times New Roman" w:hAnsi="Arial" w:cs="Arial"/>
          <w:color w:val="auto"/>
          <w:lang w:val="it-CH" w:eastAsia="de-DE"/>
        </w:rPr>
        <w:t xml:space="preserve"> cantonali i campi a scelta possono eventualmente essere riempiti dalla collaboratrice / dal collaboratore stesso</w:t>
      </w:r>
      <w:r w:rsidR="001C7C5E" w:rsidRPr="001C3AF6">
        <w:rPr>
          <w:rFonts w:ascii="Arial" w:eastAsia="Times New Roman" w:hAnsi="Arial" w:cs="Arial"/>
          <w:color w:val="auto"/>
          <w:lang w:val="it-CH" w:eastAsia="de-DE"/>
        </w:rPr>
        <w:t>.</w:t>
      </w:r>
    </w:p>
    <w:p w14:paraId="582719D0" w14:textId="77777777" w:rsidR="001C7C5E" w:rsidRPr="001C3AF6" w:rsidRDefault="004440A0" w:rsidP="001C7C5E">
      <w:pPr>
        <w:pStyle w:val="berschrift1"/>
        <w:rPr>
          <w:i/>
          <w:lang w:val="it-CH" w:eastAsia="de-DE"/>
        </w:rPr>
      </w:pPr>
      <w:r w:rsidRPr="001C3AF6">
        <w:rPr>
          <w:lang w:val="it-CH" w:eastAsia="de-DE"/>
        </w:rPr>
        <w:lastRenderedPageBreak/>
        <w:t>ruolo</w:t>
      </w:r>
    </w:p>
    <w:bookmarkStart w:id="13" w:name="_Choix_du_rôle"/>
    <w:bookmarkStart w:id="14" w:name="_Rolle_Auswahl_1"/>
    <w:bookmarkEnd w:id="13"/>
    <w:p w14:paraId="6F162C4F" w14:textId="77777777" w:rsidR="001C7C5E" w:rsidRPr="001C3AF6" w:rsidRDefault="00875A53" w:rsidP="00343667">
      <w:pPr>
        <w:pStyle w:val="berschrift2"/>
        <w:rPr>
          <w:lang w:val="it-CH"/>
        </w:rPr>
      </w:pPr>
      <w:r w:rsidRPr="001C3AF6">
        <w:rPr>
          <w:lang w:val="it-CH"/>
        </w:rPr>
        <w:fldChar w:fldCharType="begin"/>
      </w:r>
      <w:r w:rsidRPr="001C3AF6">
        <w:rPr>
          <w:lang w:val="it-CH"/>
        </w:rPr>
        <w:instrText xml:space="preserve"> HYPERLINK  \l "Auswahl_Rolle_1" </w:instrText>
      </w:r>
      <w:r w:rsidRPr="001C3AF6">
        <w:rPr>
          <w:lang w:val="it-CH"/>
        </w:rPr>
        <w:fldChar w:fldCharType="separate"/>
      </w:r>
      <w:r w:rsidR="004440A0" w:rsidRPr="001C3AF6">
        <w:rPr>
          <w:lang w:val="it-CH"/>
        </w:rPr>
        <w:t>Scelta del ruolo 1</w:t>
      </w:r>
    </w:p>
    <w:bookmarkEnd w:id="14"/>
    <w:p w14:paraId="40AEB42E" w14:textId="77777777" w:rsidR="004440A0" w:rsidRPr="001C3AF6" w:rsidRDefault="00875A53" w:rsidP="004440A0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Theme="majorHAnsi" w:hAnsiTheme="majorHAnsi"/>
          <w:b/>
          <w:bCs/>
          <w:spacing w:val="2"/>
          <w:sz w:val="24"/>
          <w:lang w:val="it-CH"/>
        </w:rPr>
        <w:fldChar w:fldCharType="end"/>
      </w:r>
      <w:r w:rsidR="004440A0" w:rsidRPr="001C3AF6">
        <w:rPr>
          <w:rFonts w:ascii="Arial" w:eastAsia="Times New Roman" w:hAnsi="Arial" w:cs="Arial"/>
          <w:color w:val="auto"/>
          <w:lang w:val="it-CH" w:eastAsia="de-DE"/>
        </w:rPr>
        <w:t>capo pattuglia</w:t>
      </w:r>
    </w:p>
    <w:p w14:paraId="09432EB1" w14:textId="77777777" w:rsidR="004440A0" w:rsidRPr="001C3AF6" w:rsidRDefault="004440A0" w:rsidP="004440A0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animatrice/tore</w:t>
      </w:r>
    </w:p>
    <w:p w14:paraId="7162F7F1" w14:textId="77777777" w:rsidR="004440A0" w:rsidRPr="001C3AF6" w:rsidRDefault="004440A0" w:rsidP="004440A0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capo unità</w:t>
      </w:r>
    </w:p>
    <w:p w14:paraId="7CCEC8DD" w14:textId="77777777" w:rsidR="004440A0" w:rsidRPr="001C3AF6" w:rsidRDefault="004440A0" w:rsidP="004440A0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capo branca</w:t>
      </w:r>
    </w:p>
    <w:p w14:paraId="23FCD147" w14:textId="77777777" w:rsidR="004440A0" w:rsidRPr="001C3AF6" w:rsidRDefault="004440A0" w:rsidP="004440A0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capo sezione</w:t>
      </w:r>
    </w:p>
    <w:p w14:paraId="34F56889" w14:textId="77777777" w:rsidR="004440A0" w:rsidRPr="001C3AF6" w:rsidRDefault="004440A0" w:rsidP="004440A0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formatrice/tore</w:t>
      </w:r>
    </w:p>
    <w:p w14:paraId="45B81E25" w14:textId="77777777" w:rsidR="004440A0" w:rsidRPr="001C3AF6" w:rsidRDefault="004440A0" w:rsidP="004440A0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coach</w:t>
      </w:r>
    </w:p>
    <w:p w14:paraId="43694B21" w14:textId="77777777" w:rsidR="001C7C5E" w:rsidRPr="001C3AF6" w:rsidRDefault="004440A0" w:rsidP="004440A0">
      <w:pPr>
        <w:spacing w:line="240" w:lineRule="auto"/>
        <w:rPr>
          <w:rFonts w:ascii="Arial" w:eastAsia="Times New Roman" w:hAnsi="Arial" w:cs="Arial"/>
          <w:i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altre funzioni</w:t>
      </w:r>
    </w:p>
    <w:bookmarkStart w:id="15" w:name="_Choix_du_rôle_1"/>
    <w:bookmarkStart w:id="16" w:name="_Rolle_Auswahl_2"/>
    <w:bookmarkEnd w:id="15"/>
    <w:p w14:paraId="39741B16" w14:textId="77777777" w:rsidR="001C7C5E" w:rsidRPr="001C3AF6" w:rsidRDefault="001C7C5E" w:rsidP="001C7C5E">
      <w:pPr>
        <w:pStyle w:val="berschrift2"/>
        <w:rPr>
          <w:lang w:val="it-CH"/>
        </w:rPr>
      </w:pPr>
      <w:r w:rsidRPr="001C3AF6">
        <w:rPr>
          <w:lang w:val="it-CH"/>
        </w:rPr>
        <w:fldChar w:fldCharType="begin"/>
      </w:r>
      <w:r w:rsidR="004440A0" w:rsidRPr="001C3AF6">
        <w:rPr>
          <w:lang w:val="it-CH"/>
        </w:rPr>
        <w:instrText>HYPERLINK  \l "Auswahl_Rolle_2"</w:instrText>
      </w:r>
      <w:r w:rsidRPr="001C3AF6">
        <w:rPr>
          <w:lang w:val="it-CH"/>
        </w:rPr>
        <w:fldChar w:fldCharType="separate"/>
      </w:r>
      <w:r w:rsidR="004440A0" w:rsidRPr="001C3AF6">
        <w:rPr>
          <w:lang w:val="it-CH"/>
        </w:rPr>
        <w:t>Scelta del ruolo 2</w:t>
      </w:r>
      <w:r w:rsidRPr="001C3AF6">
        <w:rPr>
          <w:lang w:val="it-CH"/>
        </w:rPr>
        <w:fldChar w:fldCharType="end"/>
      </w:r>
    </w:p>
    <w:bookmarkEnd w:id="16"/>
    <w:p w14:paraId="363FFCA0" w14:textId="77777777" w:rsidR="001C7C5E" w:rsidRPr="001C3AF6" w:rsidRDefault="004440A0" w:rsidP="001C7C5E">
      <w:pPr>
        <w:numPr>
          <w:ilvl w:val="0"/>
          <w:numId w:val="12"/>
        </w:numPr>
        <w:tabs>
          <w:tab w:val="num" w:pos="360"/>
        </w:tabs>
        <w:spacing w:after="120" w:line="240" w:lineRule="auto"/>
        <w:ind w:left="0" w:firstLine="0"/>
        <w:rPr>
          <w:rFonts w:ascii="Arial" w:eastAsia="Times New Roman" w:hAnsi="Arial" w:cs="Times New Roman"/>
          <w:i/>
          <w:color w:val="auto"/>
          <w:lang w:val="it-CH" w:eastAsia="de-DE"/>
        </w:rPr>
      </w:pPr>
      <w:r w:rsidRPr="001C3AF6">
        <w:rPr>
          <w:rFonts w:ascii="Arial" w:eastAsia="Times New Roman" w:hAnsi="Arial" w:cs="Times New Roman"/>
          <w:i/>
          <w:color w:val="auto"/>
          <w:lang w:val="it-CH" w:eastAsia="de-DE"/>
        </w:rPr>
        <w:t>Per favore controlla i numeri in questa proposta di testo</w:t>
      </w:r>
      <w:r w:rsidR="001C7C5E" w:rsidRPr="001C3AF6">
        <w:rPr>
          <w:rFonts w:ascii="Arial" w:eastAsia="Times New Roman" w:hAnsi="Arial" w:cs="Times New Roman"/>
          <w:i/>
          <w:color w:val="auto"/>
          <w:lang w:val="it-CH" w:eastAsia="de-DE"/>
        </w:rPr>
        <w:t>.</w:t>
      </w:r>
    </w:p>
    <w:p w14:paraId="4FCB539A" w14:textId="77777777" w:rsidR="001C7C5E" w:rsidRPr="001C3AF6" w:rsidRDefault="00FC47C6" w:rsidP="001C7C5E">
      <w:pPr>
        <w:pStyle w:val="berschrift3"/>
        <w:rPr>
          <w:lang w:val="it-CH" w:eastAsia="de-DE"/>
        </w:rPr>
      </w:pPr>
      <w:r w:rsidRPr="001C3AF6">
        <w:rPr>
          <w:lang w:val="it-CH" w:eastAsia="de-DE"/>
        </w:rPr>
        <w:t>Capo pattuglia</w:t>
      </w:r>
      <w:r w:rsidR="001C7C5E" w:rsidRPr="001C3AF6">
        <w:rPr>
          <w:lang w:val="it-CH" w:eastAsia="de-DE"/>
        </w:rPr>
        <w:t>:</w:t>
      </w:r>
    </w:p>
    <w:p w14:paraId="46530DBE" w14:textId="77777777" w:rsidR="001C7C5E" w:rsidRPr="001C3AF6" w:rsidRDefault="00FC47C6" w:rsidP="001C7C5E">
      <w:pPr>
        <w:spacing w:line="240" w:lineRule="auto"/>
        <w:rPr>
          <w:rFonts w:ascii="Arial" w:eastAsia="Times New Roman" w:hAnsi="Arial" w:cs="Times New Roman"/>
          <w:color w:val="auto"/>
          <w:lang w:val="it-CH" w:eastAsia="de-DE"/>
        </w:rPr>
      </w:pPr>
      <w:r w:rsidRPr="001C3AF6">
        <w:rPr>
          <w:rFonts w:ascii="Arial" w:eastAsia="Times New Roman" w:hAnsi="Arial" w:cs="Times New Roman"/>
          <w:color w:val="auto"/>
          <w:lang w:val="it-CH" w:eastAsia="de-DE"/>
        </w:rPr>
        <w:t>Lei/lui aiuta il team degli animatori.</w:t>
      </w:r>
    </w:p>
    <w:p w14:paraId="7B4300D8" w14:textId="77777777" w:rsidR="001C7C5E" w:rsidRPr="001C3AF6" w:rsidRDefault="00FC47C6" w:rsidP="001C7C5E">
      <w:pPr>
        <w:pStyle w:val="berschrift3"/>
        <w:rPr>
          <w:lang w:val="it-CH" w:eastAsia="de-DE"/>
        </w:rPr>
      </w:pPr>
      <w:r w:rsidRPr="001C3AF6">
        <w:rPr>
          <w:lang w:val="it-CH" w:eastAsia="de-DE"/>
        </w:rPr>
        <w:t>Animatrice/tore</w:t>
      </w:r>
      <w:r w:rsidR="001C7C5E" w:rsidRPr="001C3AF6">
        <w:rPr>
          <w:lang w:val="it-CH" w:eastAsia="de-DE"/>
        </w:rPr>
        <w:t>:</w:t>
      </w:r>
    </w:p>
    <w:p w14:paraId="548461F8" w14:textId="77777777" w:rsidR="001C7C5E" w:rsidRPr="001C3AF6" w:rsidRDefault="00FC47C6" w:rsidP="001C7C5E">
      <w:pPr>
        <w:spacing w:line="240" w:lineRule="auto"/>
        <w:rPr>
          <w:rFonts w:ascii="Arial" w:eastAsia="Times New Roman" w:hAnsi="Arial" w:cs="Times New Roman"/>
          <w:color w:val="auto"/>
          <w:lang w:val="it-CH" w:eastAsia="de-DE"/>
        </w:rPr>
      </w:pPr>
      <w:r w:rsidRPr="001C3AF6">
        <w:rPr>
          <w:rFonts w:ascii="Arial" w:eastAsia="Times New Roman" w:hAnsi="Arial" w:cs="Times New Roman"/>
          <w:color w:val="auto"/>
          <w:lang w:val="it-CH" w:eastAsia="de-DE"/>
        </w:rPr>
        <w:t>Membro del team di animatori di una branca castori / lupetti / esploratori / pionieri e quindi co-responsabile per ca 40 bambini e giovani tra 5–6 / 6–10 / 10–14 / 14–17 anni di età</w:t>
      </w:r>
      <w:r w:rsidR="001C7C5E" w:rsidRPr="001C3AF6">
        <w:rPr>
          <w:rFonts w:ascii="Arial" w:eastAsia="Times New Roman" w:hAnsi="Arial" w:cs="Times New Roman"/>
          <w:color w:val="auto"/>
          <w:lang w:val="it-CH" w:eastAsia="de-DE"/>
        </w:rPr>
        <w:t>.</w:t>
      </w:r>
    </w:p>
    <w:p w14:paraId="75AF388A" w14:textId="77777777" w:rsidR="001C7C5E" w:rsidRPr="001C3AF6" w:rsidRDefault="00FC47C6" w:rsidP="001C7C5E">
      <w:pPr>
        <w:pStyle w:val="berschrift3"/>
        <w:rPr>
          <w:lang w:val="it-CH" w:eastAsia="de-DE"/>
        </w:rPr>
      </w:pPr>
      <w:r w:rsidRPr="001C3AF6">
        <w:rPr>
          <w:lang w:val="it-CH" w:eastAsia="de-DE"/>
        </w:rPr>
        <w:t>Capo unità</w:t>
      </w:r>
      <w:r w:rsidR="001C7C5E" w:rsidRPr="001C3AF6">
        <w:rPr>
          <w:lang w:val="it-CH" w:eastAsia="de-DE"/>
        </w:rPr>
        <w:t>:</w:t>
      </w:r>
    </w:p>
    <w:p w14:paraId="5E18F0FB" w14:textId="77777777" w:rsidR="001C7C5E" w:rsidRPr="001C3AF6" w:rsidRDefault="00FC47C6" w:rsidP="001C7C5E">
      <w:pPr>
        <w:spacing w:line="240" w:lineRule="auto"/>
        <w:rPr>
          <w:rFonts w:ascii="Arial" w:eastAsia="Times New Roman" w:hAnsi="Arial" w:cs="Times New Roman"/>
          <w:color w:val="auto"/>
          <w:lang w:val="it-CH" w:eastAsia="de-DE"/>
        </w:rPr>
      </w:pPr>
      <w:r w:rsidRPr="001C3AF6">
        <w:rPr>
          <w:rFonts w:ascii="Arial" w:eastAsia="Times New Roman" w:hAnsi="Arial" w:cs="Times New Roman"/>
          <w:color w:val="auto"/>
          <w:lang w:val="it-CH" w:eastAsia="de-DE"/>
        </w:rPr>
        <w:t>Gestisce un team di ca 5 animatori ed è responsabile per un gruppo di ca 20 bambini e giovani tra 5–6 / 6–10 / 10–14 / 14–17</w:t>
      </w:r>
      <w:r w:rsidR="001C7C5E" w:rsidRPr="001C3AF6">
        <w:rPr>
          <w:rFonts w:ascii="Arial" w:eastAsia="Times New Roman" w:hAnsi="Arial" w:cs="Times New Roman"/>
          <w:color w:val="auto"/>
          <w:lang w:val="it-CH" w:eastAsia="de-DE"/>
        </w:rPr>
        <w:t>.</w:t>
      </w:r>
    </w:p>
    <w:p w14:paraId="7DE1A7EB" w14:textId="77777777" w:rsidR="00FC47C6" w:rsidRPr="001C3AF6" w:rsidRDefault="00FC47C6" w:rsidP="00FC47C6">
      <w:pPr>
        <w:pStyle w:val="berschrift3"/>
        <w:rPr>
          <w:lang w:val="it-CH" w:eastAsia="de-DE"/>
        </w:rPr>
      </w:pPr>
      <w:r w:rsidRPr="001C3AF6">
        <w:rPr>
          <w:lang w:val="it-CH" w:eastAsia="de-DE"/>
        </w:rPr>
        <w:t>Capo branca:</w:t>
      </w:r>
    </w:p>
    <w:p w14:paraId="54F3E14C" w14:textId="77777777" w:rsidR="00FC47C6" w:rsidRPr="001C3AF6" w:rsidRDefault="00FC47C6" w:rsidP="00FC47C6">
      <w:pPr>
        <w:spacing w:line="240" w:lineRule="auto"/>
        <w:rPr>
          <w:rFonts w:ascii="Arial" w:eastAsia="Times New Roman" w:hAnsi="Arial" w:cs="Times New Roman"/>
          <w:color w:val="auto"/>
          <w:lang w:val="it-CH" w:eastAsia="de-DE"/>
        </w:rPr>
      </w:pPr>
      <w:r w:rsidRPr="001C3AF6">
        <w:rPr>
          <w:rFonts w:ascii="Arial" w:eastAsia="Times New Roman" w:hAnsi="Arial" w:cs="Times New Roman"/>
          <w:color w:val="auto"/>
          <w:lang w:val="it-CH" w:eastAsia="de-DE"/>
        </w:rPr>
        <w:t>Gestisce un team di ca 10 animatori ed è responsabile per un gruppo di ca 40 bambini e giovani tra 5–6 / 6–10 / 10–14 / 14–17 anni. Lei/lui è inoltre parte della direzione della sezione (direzione dell’associazione).</w:t>
      </w:r>
    </w:p>
    <w:p w14:paraId="2B17156D" w14:textId="77777777" w:rsidR="001C7C5E" w:rsidRPr="001C3AF6" w:rsidRDefault="00FC47C6" w:rsidP="001C7C5E">
      <w:pPr>
        <w:pStyle w:val="berschrift3"/>
        <w:rPr>
          <w:lang w:val="it-CH" w:eastAsia="de-DE"/>
        </w:rPr>
      </w:pPr>
      <w:r w:rsidRPr="001C3AF6">
        <w:rPr>
          <w:lang w:val="it-CH" w:eastAsia="de-DE"/>
        </w:rPr>
        <w:t>Capo sezione</w:t>
      </w:r>
      <w:r w:rsidR="001C7C5E" w:rsidRPr="001C3AF6">
        <w:rPr>
          <w:lang w:val="it-CH" w:eastAsia="de-DE"/>
        </w:rPr>
        <w:t>:</w:t>
      </w:r>
    </w:p>
    <w:p w14:paraId="2F9DB0E5" w14:textId="77777777" w:rsidR="001C7C5E" w:rsidRPr="001C3AF6" w:rsidRDefault="00FC47C6" w:rsidP="001C7C5E">
      <w:pPr>
        <w:spacing w:line="240" w:lineRule="auto"/>
        <w:rPr>
          <w:rFonts w:ascii="Arial" w:eastAsia="Times New Roman" w:hAnsi="Arial" w:cs="Times New Roman"/>
          <w:color w:val="auto"/>
          <w:lang w:val="it-CH" w:eastAsia="de-DE"/>
        </w:rPr>
      </w:pPr>
      <w:r w:rsidRPr="001C3AF6">
        <w:rPr>
          <w:rFonts w:ascii="Arial" w:eastAsia="Times New Roman" w:hAnsi="Arial" w:cs="Times New Roman"/>
          <w:color w:val="auto"/>
          <w:lang w:val="it-CH" w:eastAsia="de-DE"/>
        </w:rPr>
        <w:t>Gestisce operativamente una sezione di ca 100 bambini e giovani tra 5–6 / 6–10 / 10–14 / 14–17 anni e 15 animatori tra 15–20 anni di età</w:t>
      </w:r>
      <w:r w:rsidR="001C7C5E" w:rsidRPr="001C3AF6">
        <w:rPr>
          <w:rFonts w:ascii="Arial" w:eastAsia="Times New Roman" w:hAnsi="Arial" w:cs="Times New Roman"/>
          <w:color w:val="auto"/>
          <w:lang w:val="it-CH" w:eastAsia="de-DE"/>
        </w:rPr>
        <w:t>.</w:t>
      </w:r>
    </w:p>
    <w:p w14:paraId="4F9800CE" w14:textId="77777777" w:rsidR="001C7C5E" w:rsidRPr="001C3AF6" w:rsidRDefault="00FC47C6" w:rsidP="001C7C5E">
      <w:pPr>
        <w:pStyle w:val="berschrift3"/>
        <w:rPr>
          <w:lang w:val="it-CH" w:eastAsia="de-DE"/>
        </w:rPr>
      </w:pPr>
      <w:r w:rsidRPr="001C3AF6">
        <w:rPr>
          <w:lang w:val="it-CH" w:eastAsia="de-DE"/>
        </w:rPr>
        <w:t>Formatrice/tore</w:t>
      </w:r>
      <w:r w:rsidR="001C7C5E" w:rsidRPr="001C3AF6">
        <w:rPr>
          <w:lang w:val="it-CH" w:eastAsia="de-DE"/>
        </w:rPr>
        <w:t>:</w:t>
      </w:r>
    </w:p>
    <w:p w14:paraId="1563C0D8" w14:textId="77777777" w:rsidR="001C7C5E" w:rsidRPr="001C3AF6" w:rsidRDefault="00FC47C6" w:rsidP="001C7C5E">
      <w:pPr>
        <w:spacing w:line="240" w:lineRule="auto"/>
        <w:rPr>
          <w:rFonts w:ascii="Arial" w:eastAsia="Times New Roman" w:hAnsi="Arial" w:cs="Times New Roman"/>
          <w:color w:val="auto"/>
          <w:lang w:val="it-CH" w:eastAsia="de-DE"/>
        </w:rPr>
      </w:pPr>
      <w:r w:rsidRPr="001C3AF6">
        <w:rPr>
          <w:rFonts w:ascii="Arial" w:eastAsia="Times New Roman" w:hAnsi="Arial" w:cs="Times New Roman"/>
          <w:color w:val="auto"/>
          <w:lang w:val="it-CH" w:eastAsia="de-DE"/>
        </w:rPr>
        <w:t>Quale animatrice/tore di un corso di formazione è co-responsabile per la formazione e la formazione continua di animatrici ed animatori tra 17–20 anni. In questo ruolo gestisce un team di x co-formatori / lei/lui è membro di un team di formazione</w:t>
      </w:r>
      <w:r w:rsidR="001C7C5E" w:rsidRPr="001C3AF6">
        <w:rPr>
          <w:rFonts w:ascii="Arial" w:eastAsia="Times New Roman" w:hAnsi="Arial" w:cs="Times New Roman"/>
          <w:color w:val="auto"/>
          <w:lang w:val="it-CH" w:eastAsia="de-DE"/>
        </w:rPr>
        <w:t>.</w:t>
      </w:r>
    </w:p>
    <w:p w14:paraId="2EE9E86D" w14:textId="77777777" w:rsidR="001C7C5E" w:rsidRPr="001C3AF6" w:rsidRDefault="001C7C5E" w:rsidP="001C7C5E">
      <w:pPr>
        <w:pStyle w:val="berschrift3"/>
        <w:rPr>
          <w:lang w:val="it-CH" w:eastAsia="de-DE"/>
        </w:rPr>
      </w:pPr>
      <w:r w:rsidRPr="001C3AF6">
        <w:rPr>
          <w:lang w:val="it-CH" w:eastAsia="de-DE"/>
        </w:rPr>
        <w:lastRenderedPageBreak/>
        <w:t>Coach:</w:t>
      </w:r>
    </w:p>
    <w:p w14:paraId="5E865BC9" w14:textId="77777777" w:rsidR="001C7C5E" w:rsidRPr="001C3AF6" w:rsidRDefault="00FC47C6" w:rsidP="001C7C5E">
      <w:pPr>
        <w:spacing w:line="240" w:lineRule="auto"/>
        <w:rPr>
          <w:rFonts w:ascii="Arial" w:eastAsia="Times New Roman" w:hAnsi="Arial" w:cs="Times New Roman"/>
          <w:color w:val="auto"/>
          <w:lang w:val="it-CH" w:eastAsia="de-DE"/>
        </w:rPr>
      </w:pPr>
      <w:r w:rsidRPr="001C3AF6">
        <w:rPr>
          <w:rFonts w:ascii="Arial" w:eastAsia="Times New Roman" w:hAnsi="Arial" w:cs="Times New Roman"/>
          <w:color w:val="auto"/>
          <w:lang w:val="it-CH" w:eastAsia="de-DE"/>
        </w:rPr>
        <w:t>Responsabile per il supporto alla direzione della sezione e per la qualità del programma scout</w:t>
      </w:r>
      <w:r w:rsidR="001C7C5E" w:rsidRPr="001C3AF6">
        <w:rPr>
          <w:rFonts w:ascii="Arial" w:eastAsia="Times New Roman" w:hAnsi="Arial" w:cs="Times New Roman"/>
          <w:color w:val="auto"/>
          <w:lang w:val="it-CH" w:eastAsia="de-DE"/>
        </w:rPr>
        <w:t>.</w:t>
      </w:r>
    </w:p>
    <w:p w14:paraId="637C2514" w14:textId="77777777" w:rsidR="001C7C5E" w:rsidRPr="001C3AF6" w:rsidRDefault="00FC47C6" w:rsidP="001C7C5E">
      <w:pPr>
        <w:pStyle w:val="berschrift3"/>
        <w:rPr>
          <w:lang w:val="it-CH" w:eastAsia="de-DE"/>
        </w:rPr>
      </w:pPr>
      <w:r w:rsidRPr="001C3AF6">
        <w:rPr>
          <w:lang w:val="it-CH" w:eastAsia="de-DE"/>
        </w:rPr>
        <w:t>Altre funzioni</w:t>
      </w:r>
      <w:r w:rsidR="001C7C5E" w:rsidRPr="001C3AF6">
        <w:rPr>
          <w:lang w:val="it-CH" w:eastAsia="de-DE"/>
        </w:rPr>
        <w:t>:</w:t>
      </w:r>
    </w:p>
    <w:p w14:paraId="2CA76228" w14:textId="77777777" w:rsidR="001C7C5E" w:rsidRPr="001C3AF6" w:rsidRDefault="00FC47C6" w:rsidP="001C7C5E">
      <w:pPr>
        <w:spacing w:line="240" w:lineRule="auto"/>
        <w:rPr>
          <w:rFonts w:ascii="Arial" w:eastAsia="Times New Roman" w:hAnsi="Arial" w:cs="Times New Roman"/>
          <w:color w:val="auto"/>
          <w:lang w:val="it-CH" w:eastAsia="de-DE"/>
        </w:rPr>
      </w:pPr>
      <w:r w:rsidRPr="001C3AF6">
        <w:rPr>
          <w:rFonts w:ascii="Arial" w:eastAsia="Times New Roman" w:hAnsi="Arial" w:cs="Times New Roman"/>
          <w:color w:val="auto"/>
          <w:lang w:val="it-CH" w:eastAsia="de-DE"/>
        </w:rPr>
        <w:t>Descrivere il campo di responsabilità.</w:t>
      </w:r>
    </w:p>
    <w:bookmarkStart w:id="17" w:name="_Choix_du_rôle_2"/>
    <w:bookmarkStart w:id="18" w:name="_Rolle_Auswahl_3"/>
    <w:bookmarkEnd w:id="17"/>
    <w:p w14:paraId="2C6D75F8" w14:textId="77777777" w:rsidR="001C7C5E" w:rsidRPr="001C3AF6" w:rsidRDefault="001C7C5E" w:rsidP="001C7C5E">
      <w:pPr>
        <w:pStyle w:val="berschrift2"/>
        <w:rPr>
          <w:lang w:val="it-CH"/>
        </w:rPr>
      </w:pPr>
      <w:r w:rsidRPr="001C3AF6">
        <w:rPr>
          <w:lang w:val="it-CH"/>
        </w:rPr>
        <w:fldChar w:fldCharType="begin"/>
      </w:r>
      <w:r w:rsidR="00907355" w:rsidRPr="001C3AF6">
        <w:rPr>
          <w:lang w:val="it-CH"/>
        </w:rPr>
        <w:instrText>HYPERLINK  \l "Auswahl_Rolle_3"</w:instrText>
      </w:r>
      <w:r w:rsidRPr="001C3AF6">
        <w:rPr>
          <w:lang w:val="it-CH"/>
        </w:rPr>
        <w:fldChar w:fldCharType="separate"/>
      </w:r>
      <w:r w:rsidR="00907355" w:rsidRPr="001C3AF6">
        <w:rPr>
          <w:lang w:val="it-CH"/>
        </w:rPr>
        <w:t>Scelta del ruolo 3</w:t>
      </w:r>
      <w:r w:rsidRPr="001C3AF6">
        <w:rPr>
          <w:lang w:val="it-CH"/>
        </w:rPr>
        <w:fldChar w:fldCharType="end"/>
      </w:r>
      <w:r w:rsidRPr="001C3AF6">
        <w:rPr>
          <w:lang w:val="it-CH"/>
        </w:rPr>
        <w:t xml:space="preserve"> </w:t>
      </w:r>
    </w:p>
    <w:bookmarkEnd w:id="18"/>
    <w:p w14:paraId="7E5371F9" w14:textId="77777777" w:rsidR="001C7C5E" w:rsidRPr="001C3AF6" w:rsidRDefault="00FC47C6" w:rsidP="001C7C5E">
      <w:pPr>
        <w:numPr>
          <w:ilvl w:val="0"/>
          <w:numId w:val="12"/>
        </w:numPr>
        <w:tabs>
          <w:tab w:val="num" w:pos="360"/>
        </w:tabs>
        <w:spacing w:after="120" w:line="240" w:lineRule="auto"/>
        <w:ind w:left="0" w:firstLine="0"/>
        <w:rPr>
          <w:rFonts w:ascii="Arial" w:eastAsia="Times New Roman" w:hAnsi="Arial" w:cs="Times New Roman"/>
          <w:b/>
          <w:bCs/>
          <w:i/>
          <w:color w:val="auto"/>
          <w:lang w:val="it-CH" w:eastAsia="de-DE"/>
        </w:rPr>
      </w:pPr>
      <w:r w:rsidRPr="001C3AF6">
        <w:rPr>
          <w:rFonts w:ascii="Arial" w:eastAsia="Times New Roman" w:hAnsi="Arial" w:cs="Times New Roman"/>
          <w:i/>
          <w:color w:val="auto"/>
          <w:lang w:val="it-CH" w:eastAsia="de-DE"/>
        </w:rPr>
        <w:t>Per ogni funzione abbiamo descritto i compiti principali. Per favore adeguali ai compiti effettivi, puoi completare con nuovi punti in caso di compiti speciali. In totale dovrebbero essere un massimo di 8 compiti principali</w:t>
      </w:r>
      <w:r w:rsidR="001C7C5E" w:rsidRPr="001C3AF6">
        <w:rPr>
          <w:rFonts w:ascii="Arial" w:eastAsia="Times New Roman" w:hAnsi="Arial" w:cs="Times New Roman"/>
          <w:i/>
          <w:color w:val="auto"/>
          <w:lang w:val="it-CH" w:eastAsia="de-DE"/>
        </w:rPr>
        <w:t>.</w:t>
      </w:r>
    </w:p>
    <w:p w14:paraId="62485737" w14:textId="77777777" w:rsidR="001C7C5E" w:rsidRPr="001C3AF6" w:rsidRDefault="00FC47C6" w:rsidP="001C7C5E">
      <w:pPr>
        <w:pStyle w:val="berschrift3"/>
        <w:rPr>
          <w:lang w:val="it-CH" w:eastAsia="de-DE"/>
        </w:rPr>
      </w:pPr>
      <w:r w:rsidRPr="001C3AF6">
        <w:rPr>
          <w:lang w:val="it-CH" w:eastAsia="de-DE"/>
        </w:rPr>
        <w:t>Capo pattuglia</w:t>
      </w:r>
      <w:r w:rsidR="001C7C5E" w:rsidRPr="001C3AF6">
        <w:rPr>
          <w:lang w:val="it-CH" w:eastAsia="de-DE"/>
        </w:rPr>
        <w:t>:</w:t>
      </w:r>
    </w:p>
    <w:p w14:paraId="0C46B944" w14:textId="77777777" w:rsidR="00FC47C6" w:rsidRPr="001C3AF6" w:rsidRDefault="00FC47C6" w:rsidP="00FC47C6">
      <w:pPr>
        <w:widowControl w:val="0"/>
        <w:numPr>
          <w:ilvl w:val="0"/>
          <w:numId w:val="31"/>
        </w:numPr>
        <w:autoSpaceDE w:val="0"/>
        <w:autoSpaceDN w:val="0"/>
        <w:spacing w:before="39" w:line="240" w:lineRule="auto"/>
        <w:rPr>
          <w:rFonts w:ascii="Arial" w:eastAsia="Century Gothic" w:hAnsi="Arial" w:cs="Arial"/>
          <w:color w:val="auto"/>
          <w:szCs w:val="22"/>
          <w:lang w:val="it-CH"/>
        </w:rPr>
      </w:pPr>
      <w:r w:rsidRPr="001C3AF6">
        <w:rPr>
          <w:rFonts w:ascii="Arial" w:eastAsia="Century Gothic" w:hAnsi="Arial" w:cs="Arial"/>
          <w:color w:val="auto"/>
          <w:szCs w:val="22"/>
          <w:lang w:val="it-CH"/>
        </w:rPr>
        <w:t>Pianifica e dirige delle brevi attività quali per esempio dei giochi.</w:t>
      </w:r>
    </w:p>
    <w:p w14:paraId="103E28D8" w14:textId="77777777" w:rsidR="00FC47C6" w:rsidRPr="001C3AF6" w:rsidRDefault="00FC47C6" w:rsidP="00FC47C6">
      <w:pPr>
        <w:widowControl w:val="0"/>
        <w:numPr>
          <w:ilvl w:val="0"/>
          <w:numId w:val="31"/>
        </w:numPr>
        <w:autoSpaceDE w:val="0"/>
        <w:autoSpaceDN w:val="0"/>
        <w:spacing w:before="39" w:line="240" w:lineRule="auto"/>
        <w:rPr>
          <w:rFonts w:ascii="Arial" w:eastAsia="Century Gothic" w:hAnsi="Arial" w:cs="Arial"/>
          <w:color w:val="auto"/>
          <w:szCs w:val="22"/>
          <w:lang w:val="it-CH"/>
        </w:rPr>
      </w:pPr>
      <w:r w:rsidRPr="001C3AF6">
        <w:rPr>
          <w:rFonts w:ascii="Arial" w:eastAsia="Century Gothic" w:hAnsi="Arial" w:cs="Arial"/>
          <w:color w:val="auto"/>
          <w:szCs w:val="22"/>
          <w:lang w:val="it-CH"/>
        </w:rPr>
        <w:t>Si preoccupa di creare un buon ambiente nel gruppo.</w:t>
      </w:r>
    </w:p>
    <w:p w14:paraId="3BB1905B" w14:textId="77777777" w:rsidR="00FC47C6" w:rsidRPr="001C3AF6" w:rsidRDefault="00FC47C6" w:rsidP="00FC47C6">
      <w:pPr>
        <w:widowControl w:val="0"/>
        <w:numPr>
          <w:ilvl w:val="0"/>
          <w:numId w:val="31"/>
        </w:numPr>
        <w:autoSpaceDE w:val="0"/>
        <w:autoSpaceDN w:val="0"/>
        <w:spacing w:before="39" w:line="240" w:lineRule="auto"/>
        <w:rPr>
          <w:rFonts w:ascii="Arial" w:eastAsia="Century Gothic" w:hAnsi="Arial" w:cs="Arial"/>
          <w:color w:val="auto"/>
          <w:szCs w:val="22"/>
          <w:lang w:val="it-CH"/>
        </w:rPr>
      </w:pPr>
      <w:r w:rsidRPr="001C3AF6">
        <w:rPr>
          <w:rFonts w:ascii="Arial" w:eastAsia="Century Gothic" w:hAnsi="Arial" w:cs="Arial"/>
          <w:color w:val="auto"/>
          <w:szCs w:val="22"/>
          <w:lang w:val="it-CH"/>
        </w:rPr>
        <w:t>È la prima persona di riferimento per gli altri bambini e giovani.</w:t>
      </w:r>
    </w:p>
    <w:p w14:paraId="25FBBB24" w14:textId="77777777" w:rsidR="00FC47C6" w:rsidRPr="001C3AF6" w:rsidRDefault="00FC47C6" w:rsidP="00FC47C6">
      <w:pPr>
        <w:widowControl w:val="0"/>
        <w:numPr>
          <w:ilvl w:val="0"/>
          <w:numId w:val="31"/>
        </w:numPr>
        <w:autoSpaceDE w:val="0"/>
        <w:autoSpaceDN w:val="0"/>
        <w:spacing w:before="39" w:line="240" w:lineRule="auto"/>
        <w:rPr>
          <w:rFonts w:ascii="Arial" w:eastAsia="Century Gothic" w:hAnsi="Arial" w:cs="Arial"/>
          <w:color w:val="auto"/>
          <w:szCs w:val="22"/>
          <w:lang w:val="it-CH"/>
        </w:rPr>
      </w:pPr>
      <w:r w:rsidRPr="001C3AF6">
        <w:rPr>
          <w:rFonts w:ascii="Arial" w:eastAsia="Century Gothic" w:hAnsi="Arial" w:cs="Arial"/>
          <w:color w:val="auto"/>
          <w:szCs w:val="22"/>
          <w:lang w:val="it-CH"/>
        </w:rPr>
        <w:t>Collabora nella pianificazione e nella realizzazione delle attività.</w:t>
      </w:r>
    </w:p>
    <w:p w14:paraId="454723E0" w14:textId="77777777" w:rsidR="00FC47C6" w:rsidRPr="001C3AF6" w:rsidRDefault="00FC47C6" w:rsidP="00FC47C6">
      <w:pPr>
        <w:widowControl w:val="0"/>
        <w:numPr>
          <w:ilvl w:val="0"/>
          <w:numId w:val="31"/>
        </w:numPr>
        <w:autoSpaceDE w:val="0"/>
        <w:autoSpaceDN w:val="0"/>
        <w:spacing w:before="39" w:line="240" w:lineRule="auto"/>
        <w:rPr>
          <w:rFonts w:ascii="Arial" w:eastAsia="Century Gothic" w:hAnsi="Arial" w:cs="Arial"/>
          <w:color w:val="auto"/>
          <w:szCs w:val="22"/>
          <w:lang w:val="it-CH"/>
        </w:rPr>
      </w:pPr>
      <w:r w:rsidRPr="001C3AF6">
        <w:rPr>
          <w:rFonts w:ascii="Arial" w:eastAsia="Century Gothic" w:hAnsi="Arial" w:cs="Arial"/>
          <w:color w:val="auto"/>
          <w:szCs w:val="22"/>
          <w:lang w:val="it-CH"/>
        </w:rPr>
        <w:t>Collabora nella creazione di un’atmosfera positiva.</w:t>
      </w:r>
    </w:p>
    <w:p w14:paraId="5538335F" w14:textId="77777777" w:rsidR="001C7C5E" w:rsidRPr="001C3AF6" w:rsidRDefault="00FC47C6" w:rsidP="00FC47C6">
      <w:pPr>
        <w:widowControl w:val="0"/>
        <w:numPr>
          <w:ilvl w:val="0"/>
          <w:numId w:val="31"/>
        </w:numPr>
        <w:autoSpaceDE w:val="0"/>
        <w:autoSpaceDN w:val="0"/>
        <w:spacing w:before="39" w:line="240" w:lineRule="auto"/>
        <w:rPr>
          <w:rFonts w:ascii="Arial" w:eastAsia="Century Gothic" w:hAnsi="Arial" w:cs="Arial"/>
          <w:color w:val="auto"/>
          <w:szCs w:val="22"/>
          <w:lang w:val="it-CH"/>
        </w:rPr>
      </w:pPr>
      <w:r w:rsidRPr="001C3AF6">
        <w:rPr>
          <w:rFonts w:ascii="Arial" w:eastAsia="Century Gothic" w:hAnsi="Arial" w:cs="Arial"/>
          <w:color w:val="auto"/>
          <w:szCs w:val="22"/>
          <w:lang w:val="it-CH"/>
        </w:rPr>
        <w:t>Favorisce la coesione del gruppo.</w:t>
      </w:r>
    </w:p>
    <w:p w14:paraId="6817AC09" w14:textId="77777777" w:rsidR="001C7C5E" w:rsidRPr="001C3AF6" w:rsidRDefault="00FC47C6" w:rsidP="001C7C5E">
      <w:pPr>
        <w:pStyle w:val="berschrift3"/>
        <w:rPr>
          <w:lang w:val="it-CH" w:eastAsia="de-DE"/>
        </w:rPr>
      </w:pPr>
      <w:r w:rsidRPr="001C3AF6">
        <w:rPr>
          <w:lang w:val="it-CH" w:eastAsia="de-DE"/>
        </w:rPr>
        <w:t>Animatrice/tore</w:t>
      </w:r>
      <w:r w:rsidR="001C7C5E" w:rsidRPr="001C3AF6">
        <w:rPr>
          <w:lang w:val="it-CH" w:eastAsia="de-DE"/>
        </w:rPr>
        <w:t xml:space="preserve">: </w:t>
      </w:r>
    </w:p>
    <w:p w14:paraId="6F2FBE04" w14:textId="77777777" w:rsidR="00FC47C6" w:rsidRPr="001C3AF6" w:rsidRDefault="00FC47C6" w:rsidP="00FC47C6">
      <w:pPr>
        <w:widowControl w:val="0"/>
        <w:numPr>
          <w:ilvl w:val="0"/>
          <w:numId w:val="31"/>
        </w:numPr>
        <w:autoSpaceDE w:val="0"/>
        <w:autoSpaceDN w:val="0"/>
        <w:spacing w:before="39" w:line="240" w:lineRule="auto"/>
        <w:rPr>
          <w:rFonts w:ascii="Arial" w:eastAsia="Century Gothic" w:hAnsi="Arial" w:cs="Arial"/>
          <w:color w:val="auto"/>
          <w:szCs w:val="22"/>
          <w:lang w:val="it-CH"/>
        </w:rPr>
      </w:pPr>
      <w:r w:rsidRPr="001C3AF6">
        <w:rPr>
          <w:rFonts w:ascii="Arial" w:eastAsia="Century Gothic" w:hAnsi="Arial" w:cs="Arial"/>
          <w:color w:val="auto"/>
          <w:szCs w:val="22"/>
          <w:lang w:val="it-CH"/>
        </w:rPr>
        <w:t>Pianifica, organizza e realizza attività all’aperto di più ore per bambini e giovani.</w:t>
      </w:r>
    </w:p>
    <w:p w14:paraId="15999D1C" w14:textId="77777777" w:rsidR="00FC47C6" w:rsidRPr="001C3AF6" w:rsidRDefault="00FC47C6" w:rsidP="00FC47C6">
      <w:pPr>
        <w:widowControl w:val="0"/>
        <w:numPr>
          <w:ilvl w:val="0"/>
          <w:numId w:val="31"/>
        </w:numPr>
        <w:autoSpaceDE w:val="0"/>
        <w:autoSpaceDN w:val="0"/>
        <w:spacing w:before="39" w:line="240" w:lineRule="auto"/>
        <w:rPr>
          <w:rFonts w:ascii="Arial" w:eastAsia="Century Gothic" w:hAnsi="Arial" w:cs="Arial"/>
          <w:color w:val="auto"/>
          <w:szCs w:val="22"/>
          <w:lang w:val="it-CH"/>
        </w:rPr>
      </w:pPr>
      <w:r w:rsidRPr="001C3AF6">
        <w:rPr>
          <w:rFonts w:ascii="Arial" w:eastAsia="Century Gothic" w:hAnsi="Arial" w:cs="Arial"/>
          <w:color w:val="auto"/>
          <w:szCs w:val="22"/>
          <w:lang w:val="it-CH"/>
        </w:rPr>
        <w:t>Collabora alla pianificazione, all’organizzazione e alla realizzazione di fine settimana e di campi settimanali.</w:t>
      </w:r>
    </w:p>
    <w:p w14:paraId="412D062D" w14:textId="77777777" w:rsidR="00FC47C6" w:rsidRPr="001C3AF6" w:rsidRDefault="00FC47C6" w:rsidP="00FC47C6">
      <w:pPr>
        <w:widowControl w:val="0"/>
        <w:numPr>
          <w:ilvl w:val="0"/>
          <w:numId w:val="31"/>
        </w:numPr>
        <w:autoSpaceDE w:val="0"/>
        <w:autoSpaceDN w:val="0"/>
        <w:spacing w:before="39" w:line="240" w:lineRule="auto"/>
        <w:rPr>
          <w:rFonts w:ascii="Arial" w:eastAsia="Century Gothic" w:hAnsi="Arial" w:cs="Arial"/>
          <w:color w:val="auto"/>
          <w:szCs w:val="22"/>
          <w:lang w:val="it-CH"/>
        </w:rPr>
      </w:pPr>
      <w:r w:rsidRPr="001C3AF6">
        <w:rPr>
          <w:rFonts w:ascii="Arial" w:eastAsia="Century Gothic" w:hAnsi="Arial" w:cs="Arial"/>
          <w:color w:val="auto"/>
          <w:szCs w:val="22"/>
          <w:lang w:val="it-CH"/>
        </w:rPr>
        <w:t>Funge da persona di riferimento per questioni personali e si coordina con altri responsabili quando necessario.</w:t>
      </w:r>
    </w:p>
    <w:p w14:paraId="7752BF5D" w14:textId="77777777" w:rsidR="00FC47C6" w:rsidRPr="001C3AF6" w:rsidRDefault="00FC47C6" w:rsidP="00FC47C6">
      <w:pPr>
        <w:widowControl w:val="0"/>
        <w:numPr>
          <w:ilvl w:val="0"/>
          <w:numId w:val="31"/>
        </w:numPr>
        <w:autoSpaceDE w:val="0"/>
        <w:autoSpaceDN w:val="0"/>
        <w:spacing w:before="39" w:line="240" w:lineRule="auto"/>
        <w:rPr>
          <w:rFonts w:ascii="Arial" w:eastAsia="Century Gothic" w:hAnsi="Arial" w:cs="Arial"/>
          <w:color w:val="auto"/>
          <w:szCs w:val="22"/>
          <w:lang w:val="it-CH"/>
        </w:rPr>
      </w:pPr>
      <w:r w:rsidRPr="001C3AF6">
        <w:rPr>
          <w:rFonts w:ascii="Arial" w:eastAsia="Century Gothic" w:hAnsi="Arial" w:cs="Arial"/>
          <w:color w:val="auto"/>
          <w:szCs w:val="22"/>
          <w:lang w:val="it-CH"/>
        </w:rPr>
        <w:t>Partecipa ed in parte conduce riunioni, coordina il team di animatori per quanto riguarda le attività di cui è responsabile.</w:t>
      </w:r>
    </w:p>
    <w:p w14:paraId="3C845CE1" w14:textId="77777777" w:rsidR="00FC47C6" w:rsidRPr="001C3AF6" w:rsidRDefault="00FC47C6" w:rsidP="00FC47C6">
      <w:pPr>
        <w:widowControl w:val="0"/>
        <w:numPr>
          <w:ilvl w:val="0"/>
          <w:numId w:val="31"/>
        </w:numPr>
        <w:autoSpaceDE w:val="0"/>
        <w:autoSpaceDN w:val="0"/>
        <w:spacing w:before="39" w:line="240" w:lineRule="auto"/>
        <w:rPr>
          <w:rFonts w:ascii="Arial" w:eastAsia="Century Gothic" w:hAnsi="Arial" w:cs="Arial"/>
          <w:color w:val="auto"/>
          <w:szCs w:val="22"/>
          <w:lang w:val="it-CH"/>
        </w:rPr>
      </w:pPr>
      <w:r w:rsidRPr="001C3AF6">
        <w:rPr>
          <w:rFonts w:ascii="Arial" w:eastAsia="Century Gothic" w:hAnsi="Arial" w:cs="Arial"/>
          <w:color w:val="auto"/>
          <w:szCs w:val="22"/>
          <w:lang w:val="it-CH"/>
        </w:rPr>
        <w:t>Assiste bambini e giovani.</w:t>
      </w:r>
    </w:p>
    <w:p w14:paraId="3CEBF496" w14:textId="77777777" w:rsidR="001C7C5E" w:rsidRPr="001C3AF6" w:rsidRDefault="00FC47C6" w:rsidP="00FC47C6">
      <w:pPr>
        <w:widowControl w:val="0"/>
        <w:numPr>
          <w:ilvl w:val="0"/>
          <w:numId w:val="31"/>
        </w:numPr>
        <w:autoSpaceDE w:val="0"/>
        <w:autoSpaceDN w:val="0"/>
        <w:spacing w:before="39" w:line="240" w:lineRule="auto"/>
        <w:rPr>
          <w:rFonts w:ascii="Arial" w:eastAsia="Century Gothic" w:hAnsi="Arial" w:cs="Arial"/>
          <w:color w:val="auto"/>
          <w:szCs w:val="22"/>
          <w:lang w:val="it-CH"/>
        </w:rPr>
      </w:pPr>
      <w:r w:rsidRPr="001C3AF6">
        <w:rPr>
          <w:rFonts w:ascii="Arial" w:eastAsia="Century Gothic" w:hAnsi="Arial" w:cs="Arial"/>
          <w:color w:val="auto"/>
          <w:szCs w:val="22"/>
          <w:lang w:val="it-CH"/>
        </w:rPr>
        <w:t>Tiene in considerazione gli aspetti rilevanti per la sicurezza nella pianificazione e nella realizzazione delle attività.</w:t>
      </w:r>
    </w:p>
    <w:p w14:paraId="4312F7F5" w14:textId="77777777" w:rsidR="001C7C5E" w:rsidRPr="001C3AF6" w:rsidRDefault="00FC47C6" w:rsidP="001C7C5E">
      <w:pPr>
        <w:pStyle w:val="berschrift3"/>
        <w:rPr>
          <w:lang w:val="it-CH" w:eastAsia="de-DE"/>
        </w:rPr>
      </w:pPr>
      <w:r w:rsidRPr="001C3AF6">
        <w:rPr>
          <w:lang w:val="it-CH" w:eastAsia="de-DE"/>
        </w:rPr>
        <w:t xml:space="preserve">Capo unità, </w:t>
      </w:r>
      <w:bookmarkStart w:id="19" w:name="_Hlk113439792"/>
      <w:r w:rsidRPr="001C3AF6">
        <w:rPr>
          <w:lang w:val="it-CH" w:eastAsia="de-DE"/>
        </w:rPr>
        <w:t>capo branca</w:t>
      </w:r>
      <w:r w:rsidR="001C7C5E" w:rsidRPr="001C3AF6">
        <w:rPr>
          <w:lang w:val="it-CH" w:eastAsia="de-DE"/>
        </w:rPr>
        <w:t xml:space="preserve">: </w:t>
      </w:r>
    </w:p>
    <w:p w14:paraId="49BF4732" w14:textId="77777777" w:rsidR="001C7C5E" w:rsidRPr="001C3AF6" w:rsidRDefault="00FC47C6" w:rsidP="001C7C5E">
      <w:pPr>
        <w:numPr>
          <w:ilvl w:val="0"/>
          <w:numId w:val="12"/>
        </w:numPr>
        <w:tabs>
          <w:tab w:val="num" w:pos="360"/>
        </w:tabs>
        <w:spacing w:after="120" w:line="240" w:lineRule="auto"/>
        <w:ind w:left="0" w:firstLine="0"/>
        <w:rPr>
          <w:rFonts w:ascii="Arial" w:eastAsia="Times New Roman" w:hAnsi="Arial" w:cs="Times New Roman"/>
          <w:i/>
          <w:color w:val="auto"/>
          <w:lang w:val="it-CH" w:eastAsia="de-DE"/>
        </w:rPr>
      </w:pPr>
      <w:r w:rsidRPr="001C3AF6">
        <w:rPr>
          <w:rFonts w:ascii="Arial" w:eastAsia="Times New Roman" w:hAnsi="Arial" w:cs="Times New Roman"/>
          <w:i/>
          <w:color w:val="auto"/>
          <w:lang w:val="it-CH" w:eastAsia="de-DE"/>
        </w:rPr>
        <w:t xml:space="preserve">Per favore scegli un </w:t>
      </w:r>
      <w:bookmarkEnd w:id="19"/>
      <w:r w:rsidRPr="001C3AF6">
        <w:rPr>
          <w:rFonts w:ascii="Arial" w:eastAsia="Times New Roman" w:hAnsi="Arial" w:cs="Times New Roman"/>
          <w:i/>
          <w:color w:val="auto"/>
          <w:lang w:val="it-CH" w:eastAsia="de-DE"/>
        </w:rPr>
        <w:t>massimo di 6 punti</w:t>
      </w:r>
      <w:r w:rsidR="001C7C5E" w:rsidRPr="001C3AF6">
        <w:rPr>
          <w:rFonts w:ascii="Arial" w:eastAsia="Times New Roman" w:hAnsi="Arial" w:cs="Times New Roman"/>
          <w:i/>
          <w:color w:val="auto"/>
          <w:lang w:val="it-CH" w:eastAsia="de-DE"/>
        </w:rPr>
        <w:t>:</w:t>
      </w:r>
    </w:p>
    <w:p w14:paraId="4A1B3729" w14:textId="77777777" w:rsidR="006A2A26" w:rsidRPr="001C3AF6" w:rsidRDefault="006A2A26" w:rsidP="006A2A26">
      <w:pPr>
        <w:widowControl w:val="0"/>
        <w:numPr>
          <w:ilvl w:val="0"/>
          <w:numId w:val="31"/>
        </w:numPr>
        <w:autoSpaceDE w:val="0"/>
        <w:autoSpaceDN w:val="0"/>
        <w:spacing w:before="39" w:line="240" w:lineRule="auto"/>
        <w:rPr>
          <w:rFonts w:ascii="Arial" w:eastAsia="Century Gothic" w:hAnsi="Arial" w:cs="Arial"/>
          <w:color w:val="auto"/>
          <w:szCs w:val="22"/>
          <w:lang w:val="it-CH"/>
        </w:rPr>
      </w:pPr>
      <w:r w:rsidRPr="001C3AF6">
        <w:rPr>
          <w:rFonts w:ascii="Arial" w:eastAsia="Century Gothic" w:hAnsi="Arial" w:cs="Arial"/>
          <w:color w:val="auto"/>
          <w:szCs w:val="22"/>
          <w:lang w:val="it-CH"/>
        </w:rPr>
        <w:t>Pianifica, organizza e coordina la stesura del programma annuale ed è responsabile per la pianificazione a lungo termine delle attività.</w:t>
      </w:r>
    </w:p>
    <w:p w14:paraId="111FEC40" w14:textId="77777777" w:rsidR="006A2A26" w:rsidRPr="001C3AF6" w:rsidRDefault="006A2A26" w:rsidP="006A2A26">
      <w:pPr>
        <w:widowControl w:val="0"/>
        <w:numPr>
          <w:ilvl w:val="0"/>
          <w:numId w:val="31"/>
        </w:numPr>
        <w:autoSpaceDE w:val="0"/>
        <w:autoSpaceDN w:val="0"/>
        <w:spacing w:before="39" w:line="240" w:lineRule="auto"/>
        <w:rPr>
          <w:rFonts w:ascii="Arial" w:eastAsia="Century Gothic" w:hAnsi="Arial" w:cs="Arial"/>
          <w:color w:val="auto"/>
          <w:szCs w:val="22"/>
          <w:lang w:val="it-CH"/>
        </w:rPr>
      </w:pPr>
      <w:r w:rsidRPr="001C3AF6">
        <w:rPr>
          <w:rFonts w:ascii="Arial" w:eastAsia="Century Gothic" w:hAnsi="Arial" w:cs="Arial"/>
          <w:color w:val="auto"/>
          <w:szCs w:val="22"/>
          <w:lang w:val="it-CH"/>
        </w:rPr>
        <w:t>Coordina, dirige, supporta e valuta gli animatori a riguardo del loro campo di responsabilità.</w:t>
      </w:r>
    </w:p>
    <w:p w14:paraId="10B70A40" w14:textId="77777777" w:rsidR="006A2A26" w:rsidRPr="001C3AF6" w:rsidRDefault="006A2A26" w:rsidP="006A2A26">
      <w:pPr>
        <w:widowControl w:val="0"/>
        <w:numPr>
          <w:ilvl w:val="0"/>
          <w:numId w:val="31"/>
        </w:numPr>
        <w:autoSpaceDE w:val="0"/>
        <w:autoSpaceDN w:val="0"/>
        <w:spacing w:before="39" w:line="240" w:lineRule="auto"/>
        <w:rPr>
          <w:rFonts w:ascii="Arial" w:eastAsia="Century Gothic" w:hAnsi="Arial" w:cs="Arial"/>
          <w:color w:val="auto"/>
          <w:szCs w:val="22"/>
          <w:lang w:val="it-CH"/>
        </w:rPr>
      </w:pPr>
      <w:r w:rsidRPr="001C3AF6">
        <w:rPr>
          <w:rFonts w:ascii="Arial" w:eastAsia="Century Gothic" w:hAnsi="Arial" w:cs="Arial"/>
          <w:color w:val="auto"/>
          <w:szCs w:val="22"/>
          <w:lang w:val="it-CH"/>
        </w:rPr>
        <w:t>Cura lo sviluppo del personale nel suo campo di responsabilità (pianificazione della successione e dello sviluppo personale degli animatori).</w:t>
      </w:r>
    </w:p>
    <w:p w14:paraId="5910F92A" w14:textId="77777777" w:rsidR="006A2A26" w:rsidRPr="001C3AF6" w:rsidRDefault="006A2A26" w:rsidP="006A2A26">
      <w:pPr>
        <w:widowControl w:val="0"/>
        <w:numPr>
          <w:ilvl w:val="0"/>
          <w:numId w:val="31"/>
        </w:numPr>
        <w:autoSpaceDE w:val="0"/>
        <w:autoSpaceDN w:val="0"/>
        <w:spacing w:before="39" w:line="240" w:lineRule="auto"/>
        <w:rPr>
          <w:rFonts w:ascii="Arial" w:eastAsia="Century Gothic" w:hAnsi="Arial" w:cs="Arial"/>
          <w:color w:val="auto"/>
          <w:szCs w:val="22"/>
          <w:lang w:val="it-CH"/>
        </w:rPr>
      </w:pPr>
      <w:r w:rsidRPr="001C3AF6">
        <w:rPr>
          <w:rFonts w:ascii="Arial" w:eastAsia="Century Gothic" w:hAnsi="Arial" w:cs="Arial"/>
          <w:color w:val="auto"/>
          <w:szCs w:val="22"/>
          <w:lang w:val="it-CH"/>
        </w:rPr>
        <w:t>Gestisce compiti amministrativi (p.es. co responsabile per le finanze, amministrazione di indirizzi e dati, gestisce del materiale).</w:t>
      </w:r>
    </w:p>
    <w:p w14:paraId="7B3397C5" w14:textId="77777777" w:rsidR="006A2A26" w:rsidRPr="001C3AF6" w:rsidRDefault="006A2A26" w:rsidP="006A2A26">
      <w:pPr>
        <w:widowControl w:val="0"/>
        <w:numPr>
          <w:ilvl w:val="0"/>
          <w:numId w:val="31"/>
        </w:numPr>
        <w:autoSpaceDE w:val="0"/>
        <w:autoSpaceDN w:val="0"/>
        <w:spacing w:before="39" w:line="240" w:lineRule="auto"/>
        <w:rPr>
          <w:rFonts w:ascii="Arial" w:eastAsia="Century Gothic" w:hAnsi="Arial" w:cs="Arial"/>
          <w:color w:val="auto"/>
          <w:szCs w:val="22"/>
          <w:lang w:val="it-CH"/>
        </w:rPr>
      </w:pPr>
      <w:r w:rsidRPr="001C3AF6">
        <w:rPr>
          <w:rFonts w:ascii="Arial" w:eastAsia="Century Gothic" w:hAnsi="Arial" w:cs="Arial"/>
          <w:color w:val="auto"/>
          <w:szCs w:val="22"/>
          <w:lang w:val="it-CH"/>
        </w:rPr>
        <w:t>Prepara e dirige riunioni.</w:t>
      </w:r>
    </w:p>
    <w:p w14:paraId="055266C4" w14:textId="77777777" w:rsidR="006A2A26" w:rsidRPr="001C3AF6" w:rsidRDefault="006A2A26" w:rsidP="006A2A26">
      <w:pPr>
        <w:widowControl w:val="0"/>
        <w:numPr>
          <w:ilvl w:val="0"/>
          <w:numId w:val="31"/>
        </w:numPr>
        <w:autoSpaceDE w:val="0"/>
        <w:autoSpaceDN w:val="0"/>
        <w:spacing w:before="39" w:line="240" w:lineRule="auto"/>
        <w:rPr>
          <w:rFonts w:ascii="Arial" w:eastAsia="Century Gothic" w:hAnsi="Arial" w:cs="Arial"/>
          <w:color w:val="auto"/>
          <w:szCs w:val="22"/>
          <w:lang w:val="it-CH"/>
        </w:rPr>
      </w:pPr>
      <w:r w:rsidRPr="001C3AF6">
        <w:rPr>
          <w:rFonts w:ascii="Arial" w:eastAsia="Century Gothic" w:hAnsi="Arial" w:cs="Arial"/>
          <w:color w:val="auto"/>
          <w:szCs w:val="22"/>
          <w:lang w:val="it-CH"/>
        </w:rPr>
        <w:t>Funge da persona di riferimento per questioni personali e si coordina con altri responsabili quando necessario.</w:t>
      </w:r>
    </w:p>
    <w:p w14:paraId="453D2CF8" w14:textId="77777777" w:rsidR="006A2A26" w:rsidRPr="001C3AF6" w:rsidRDefault="006A2A26" w:rsidP="006A2A26">
      <w:pPr>
        <w:widowControl w:val="0"/>
        <w:numPr>
          <w:ilvl w:val="0"/>
          <w:numId w:val="31"/>
        </w:numPr>
        <w:autoSpaceDE w:val="0"/>
        <w:autoSpaceDN w:val="0"/>
        <w:spacing w:before="39" w:line="240" w:lineRule="auto"/>
        <w:rPr>
          <w:rFonts w:ascii="Arial" w:eastAsia="Century Gothic" w:hAnsi="Arial" w:cs="Arial"/>
          <w:color w:val="auto"/>
          <w:szCs w:val="22"/>
          <w:lang w:val="it-CH"/>
        </w:rPr>
      </w:pPr>
      <w:r w:rsidRPr="001C3AF6">
        <w:rPr>
          <w:rFonts w:ascii="Arial" w:eastAsia="Century Gothic" w:hAnsi="Arial" w:cs="Arial"/>
          <w:color w:val="auto"/>
          <w:szCs w:val="22"/>
          <w:lang w:val="it-CH"/>
        </w:rPr>
        <w:t xml:space="preserve">Assiste bambini e giovani. </w:t>
      </w:r>
    </w:p>
    <w:p w14:paraId="56F2EFAC" w14:textId="77777777" w:rsidR="006A2A26" w:rsidRPr="001C3AF6" w:rsidRDefault="006A2A26" w:rsidP="006A2A26">
      <w:pPr>
        <w:widowControl w:val="0"/>
        <w:numPr>
          <w:ilvl w:val="0"/>
          <w:numId w:val="31"/>
        </w:numPr>
        <w:autoSpaceDE w:val="0"/>
        <w:autoSpaceDN w:val="0"/>
        <w:spacing w:before="39" w:line="240" w:lineRule="auto"/>
        <w:rPr>
          <w:rFonts w:ascii="Arial" w:eastAsia="Century Gothic" w:hAnsi="Arial" w:cs="Arial"/>
          <w:color w:val="auto"/>
          <w:szCs w:val="22"/>
          <w:lang w:val="it-CH"/>
        </w:rPr>
      </w:pPr>
      <w:r w:rsidRPr="001C3AF6">
        <w:rPr>
          <w:rFonts w:ascii="Arial" w:eastAsia="Century Gothic" w:hAnsi="Arial" w:cs="Arial"/>
          <w:color w:val="auto"/>
          <w:szCs w:val="22"/>
          <w:lang w:val="it-CH"/>
        </w:rPr>
        <w:lastRenderedPageBreak/>
        <w:t>Collabora alla direzione della sezione è quindi co-responsabile per lo sviluppo e per il raggiungimento degli obiettivi a lungo termine (promozione, finanze, gestione del materiale).</w:t>
      </w:r>
    </w:p>
    <w:p w14:paraId="40E1818F" w14:textId="77777777" w:rsidR="006A2A26" w:rsidRPr="001C3AF6" w:rsidRDefault="006A2A26" w:rsidP="006A2A26">
      <w:pPr>
        <w:widowControl w:val="0"/>
        <w:numPr>
          <w:ilvl w:val="0"/>
          <w:numId w:val="31"/>
        </w:numPr>
        <w:autoSpaceDE w:val="0"/>
        <w:autoSpaceDN w:val="0"/>
        <w:spacing w:before="39" w:line="240" w:lineRule="auto"/>
        <w:rPr>
          <w:rFonts w:ascii="Arial" w:eastAsia="Century Gothic" w:hAnsi="Arial" w:cs="Arial"/>
          <w:color w:val="auto"/>
          <w:szCs w:val="22"/>
          <w:lang w:val="it-CH"/>
        </w:rPr>
      </w:pPr>
      <w:r w:rsidRPr="001C3AF6">
        <w:rPr>
          <w:rFonts w:ascii="Arial" w:eastAsia="Century Gothic" w:hAnsi="Arial" w:cs="Arial"/>
          <w:color w:val="auto"/>
          <w:szCs w:val="22"/>
          <w:lang w:val="it-CH"/>
        </w:rPr>
        <w:t>Pianifica, organizza e realizza uscite nel fine settimana e campi di una o più settimane.</w:t>
      </w:r>
    </w:p>
    <w:p w14:paraId="26343041" w14:textId="77777777" w:rsidR="006A2A26" w:rsidRPr="001C3AF6" w:rsidRDefault="006A2A26" w:rsidP="006A2A26">
      <w:pPr>
        <w:widowControl w:val="0"/>
        <w:numPr>
          <w:ilvl w:val="0"/>
          <w:numId w:val="31"/>
        </w:numPr>
        <w:autoSpaceDE w:val="0"/>
        <w:autoSpaceDN w:val="0"/>
        <w:spacing w:before="39" w:line="240" w:lineRule="auto"/>
        <w:rPr>
          <w:rFonts w:ascii="Arial" w:eastAsia="Century Gothic" w:hAnsi="Arial" w:cs="Arial"/>
          <w:color w:val="auto"/>
          <w:szCs w:val="22"/>
          <w:lang w:val="it-CH"/>
        </w:rPr>
      </w:pPr>
      <w:r w:rsidRPr="001C3AF6">
        <w:rPr>
          <w:rFonts w:ascii="Arial" w:eastAsia="Century Gothic" w:hAnsi="Arial" w:cs="Arial"/>
          <w:color w:val="auto"/>
          <w:szCs w:val="22"/>
          <w:lang w:val="it-CH"/>
        </w:rPr>
        <w:t>Mette in atto gli standard di qualità e applica le norme di sicurezza del Movimento Scout Svizzero e di Gioventù e Sport (condizioni quadro adatte, supporto, messa in pratica dei contenuti pianificati, concetti di sicurezza).</w:t>
      </w:r>
    </w:p>
    <w:p w14:paraId="3B2BF745" w14:textId="77777777" w:rsidR="001C7C5E" w:rsidRPr="001C3AF6" w:rsidRDefault="006A2A26" w:rsidP="006A2A26">
      <w:pPr>
        <w:widowControl w:val="0"/>
        <w:numPr>
          <w:ilvl w:val="0"/>
          <w:numId w:val="31"/>
        </w:numPr>
        <w:autoSpaceDE w:val="0"/>
        <w:autoSpaceDN w:val="0"/>
        <w:spacing w:before="39" w:line="240" w:lineRule="auto"/>
        <w:rPr>
          <w:rFonts w:ascii="Arial" w:eastAsia="Century Gothic" w:hAnsi="Arial" w:cs="Arial"/>
          <w:color w:val="auto"/>
          <w:szCs w:val="22"/>
          <w:lang w:val="it-CH"/>
        </w:rPr>
      </w:pPr>
      <w:r w:rsidRPr="001C3AF6">
        <w:rPr>
          <w:rFonts w:ascii="Arial" w:eastAsia="Century Gothic" w:hAnsi="Arial" w:cs="Arial"/>
          <w:color w:val="auto"/>
          <w:szCs w:val="22"/>
          <w:lang w:val="it-CH"/>
        </w:rPr>
        <w:t>Pianifica e realizza la serata dedicata ai genitori per la presentazione del campo e cura i contatti con gli stessi.</w:t>
      </w:r>
    </w:p>
    <w:p w14:paraId="20B9DAC0" w14:textId="77777777" w:rsidR="001C7C5E" w:rsidRPr="001C3AF6" w:rsidRDefault="006A2A26" w:rsidP="001C7C5E">
      <w:pPr>
        <w:pStyle w:val="berschrift3"/>
        <w:rPr>
          <w:lang w:val="it-CH" w:eastAsia="de-DE"/>
        </w:rPr>
      </w:pPr>
      <w:r w:rsidRPr="001C3AF6">
        <w:rPr>
          <w:lang w:val="it-CH" w:eastAsia="de-DE"/>
        </w:rPr>
        <w:t>Capo sezione</w:t>
      </w:r>
      <w:r w:rsidR="001C7C5E" w:rsidRPr="001C3AF6">
        <w:rPr>
          <w:lang w:val="it-CH" w:eastAsia="de-DE"/>
        </w:rPr>
        <w:t>:</w:t>
      </w:r>
    </w:p>
    <w:p w14:paraId="1509B292" w14:textId="77777777" w:rsidR="006A2A26" w:rsidRPr="001C3AF6" w:rsidRDefault="006A2A26" w:rsidP="006A2A26">
      <w:pPr>
        <w:widowControl w:val="0"/>
        <w:numPr>
          <w:ilvl w:val="0"/>
          <w:numId w:val="31"/>
        </w:numPr>
        <w:autoSpaceDE w:val="0"/>
        <w:autoSpaceDN w:val="0"/>
        <w:spacing w:before="39" w:line="240" w:lineRule="auto"/>
        <w:rPr>
          <w:rFonts w:ascii="Arial" w:eastAsia="Century Gothic" w:hAnsi="Arial" w:cs="Arial"/>
          <w:color w:val="auto"/>
          <w:szCs w:val="22"/>
          <w:lang w:val="it-CH"/>
        </w:rPr>
      </w:pPr>
      <w:r w:rsidRPr="001C3AF6">
        <w:rPr>
          <w:rFonts w:ascii="Arial" w:eastAsia="Century Gothic" w:hAnsi="Arial" w:cs="Arial"/>
          <w:color w:val="auto"/>
          <w:szCs w:val="22"/>
          <w:lang w:val="it-CH"/>
        </w:rPr>
        <w:t>Coordina la pianificazione, l’organizzazione e la realizzazione di fine settimana e campi.</w:t>
      </w:r>
    </w:p>
    <w:p w14:paraId="30145512" w14:textId="77777777" w:rsidR="006A2A26" w:rsidRPr="001C3AF6" w:rsidRDefault="006A2A26" w:rsidP="006A2A26">
      <w:pPr>
        <w:widowControl w:val="0"/>
        <w:numPr>
          <w:ilvl w:val="0"/>
          <w:numId w:val="31"/>
        </w:numPr>
        <w:autoSpaceDE w:val="0"/>
        <w:autoSpaceDN w:val="0"/>
        <w:spacing w:before="39" w:line="240" w:lineRule="auto"/>
        <w:rPr>
          <w:rFonts w:ascii="Arial" w:eastAsia="Century Gothic" w:hAnsi="Arial" w:cs="Arial"/>
          <w:color w:val="auto"/>
          <w:szCs w:val="22"/>
          <w:lang w:val="it-CH"/>
        </w:rPr>
      </w:pPr>
      <w:r w:rsidRPr="001C3AF6">
        <w:rPr>
          <w:rFonts w:ascii="Arial" w:eastAsia="Century Gothic" w:hAnsi="Arial" w:cs="Arial"/>
          <w:color w:val="auto"/>
          <w:szCs w:val="22"/>
          <w:lang w:val="it-CH"/>
        </w:rPr>
        <w:t>Coordina, dirige, supporta e valuta gli animatori.</w:t>
      </w:r>
    </w:p>
    <w:p w14:paraId="171058B3" w14:textId="77777777" w:rsidR="006A2A26" w:rsidRPr="001C3AF6" w:rsidRDefault="006A2A26" w:rsidP="006A2A26">
      <w:pPr>
        <w:widowControl w:val="0"/>
        <w:numPr>
          <w:ilvl w:val="0"/>
          <w:numId w:val="31"/>
        </w:numPr>
        <w:autoSpaceDE w:val="0"/>
        <w:autoSpaceDN w:val="0"/>
        <w:spacing w:before="39" w:line="240" w:lineRule="auto"/>
        <w:rPr>
          <w:rFonts w:ascii="Arial" w:eastAsia="Century Gothic" w:hAnsi="Arial" w:cs="Arial"/>
          <w:color w:val="auto"/>
          <w:szCs w:val="22"/>
          <w:lang w:val="it-CH"/>
        </w:rPr>
      </w:pPr>
      <w:r w:rsidRPr="001C3AF6">
        <w:rPr>
          <w:rFonts w:ascii="Arial" w:eastAsia="Century Gothic" w:hAnsi="Arial" w:cs="Arial"/>
          <w:color w:val="auto"/>
          <w:szCs w:val="22"/>
          <w:lang w:val="it-CH"/>
        </w:rPr>
        <w:t>Pianifica e realizza la formazione e la formazione continua per le animatrici, gli animatori e per i bambini ed i giovani della propria sezione.</w:t>
      </w:r>
    </w:p>
    <w:p w14:paraId="6927979A" w14:textId="77777777" w:rsidR="006A2A26" w:rsidRPr="001C3AF6" w:rsidRDefault="006A2A26" w:rsidP="006A2A26">
      <w:pPr>
        <w:widowControl w:val="0"/>
        <w:numPr>
          <w:ilvl w:val="0"/>
          <w:numId w:val="31"/>
        </w:numPr>
        <w:autoSpaceDE w:val="0"/>
        <w:autoSpaceDN w:val="0"/>
        <w:spacing w:before="39" w:line="240" w:lineRule="auto"/>
        <w:rPr>
          <w:rFonts w:ascii="Arial" w:eastAsia="Century Gothic" w:hAnsi="Arial" w:cs="Arial"/>
          <w:color w:val="auto"/>
          <w:szCs w:val="22"/>
          <w:lang w:val="it-CH"/>
        </w:rPr>
      </w:pPr>
      <w:r w:rsidRPr="001C3AF6">
        <w:rPr>
          <w:rFonts w:ascii="Arial" w:eastAsia="Century Gothic" w:hAnsi="Arial" w:cs="Arial"/>
          <w:color w:val="auto"/>
          <w:szCs w:val="22"/>
          <w:lang w:val="it-CH"/>
        </w:rPr>
        <w:t>Cura lo sviluppo del personale nel suo campo di responsabilità (pianificazione della successione e dello sviluppo personale degli animatori).</w:t>
      </w:r>
    </w:p>
    <w:p w14:paraId="2EEFE136" w14:textId="77777777" w:rsidR="006A2A26" w:rsidRPr="001C3AF6" w:rsidRDefault="006A2A26" w:rsidP="006A2A26">
      <w:pPr>
        <w:widowControl w:val="0"/>
        <w:numPr>
          <w:ilvl w:val="0"/>
          <w:numId w:val="31"/>
        </w:numPr>
        <w:autoSpaceDE w:val="0"/>
        <w:autoSpaceDN w:val="0"/>
        <w:spacing w:before="39" w:line="240" w:lineRule="auto"/>
        <w:rPr>
          <w:rFonts w:ascii="Arial" w:eastAsia="Century Gothic" w:hAnsi="Arial" w:cs="Arial"/>
          <w:color w:val="auto"/>
          <w:szCs w:val="22"/>
          <w:lang w:val="it-CH"/>
        </w:rPr>
      </w:pPr>
      <w:r w:rsidRPr="001C3AF6">
        <w:rPr>
          <w:rFonts w:ascii="Arial" w:eastAsia="Century Gothic" w:hAnsi="Arial" w:cs="Arial"/>
          <w:color w:val="auto"/>
          <w:szCs w:val="22"/>
          <w:lang w:val="it-CH"/>
        </w:rPr>
        <w:t>Cura i contatti con i genitori, tiene i contatti con le autorità e le altre associazioni.</w:t>
      </w:r>
    </w:p>
    <w:p w14:paraId="439FAE88" w14:textId="77777777" w:rsidR="006A2A26" w:rsidRPr="001C3AF6" w:rsidRDefault="006A2A26" w:rsidP="006A2A26">
      <w:pPr>
        <w:widowControl w:val="0"/>
        <w:numPr>
          <w:ilvl w:val="0"/>
          <w:numId w:val="31"/>
        </w:numPr>
        <w:autoSpaceDE w:val="0"/>
        <w:autoSpaceDN w:val="0"/>
        <w:spacing w:before="39" w:line="240" w:lineRule="auto"/>
        <w:rPr>
          <w:rFonts w:ascii="Arial" w:eastAsia="Century Gothic" w:hAnsi="Arial" w:cs="Arial"/>
          <w:color w:val="auto"/>
          <w:szCs w:val="22"/>
          <w:lang w:val="it-CH"/>
        </w:rPr>
      </w:pPr>
      <w:r w:rsidRPr="001C3AF6">
        <w:rPr>
          <w:rFonts w:ascii="Arial" w:eastAsia="Century Gothic" w:hAnsi="Arial" w:cs="Arial"/>
          <w:color w:val="auto"/>
          <w:szCs w:val="22"/>
          <w:lang w:val="it-CH"/>
        </w:rPr>
        <w:t>Gestisce compiti amministrativi (p.es. co responsabile per le finanze, amministrazione di indirizzi e dati, gestisce del materiale).</w:t>
      </w:r>
    </w:p>
    <w:p w14:paraId="5FF7700B" w14:textId="77777777" w:rsidR="006A2A26" w:rsidRPr="001C3AF6" w:rsidRDefault="006A2A26" w:rsidP="006A2A26">
      <w:pPr>
        <w:widowControl w:val="0"/>
        <w:numPr>
          <w:ilvl w:val="0"/>
          <w:numId w:val="31"/>
        </w:numPr>
        <w:autoSpaceDE w:val="0"/>
        <w:autoSpaceDN w:val="0"/>
        <w:spacing w:before="39" w:line="240" w:lineRule="auto"/>
        <w:rPr>
          <w:rFonts w:ascii="Arial" w:eastAsia="Century Gothic" w:hAnsi="Arial" w:cs="Arial"/>
          <w:color w:val="auto"/>
          <w:szCs w:val="22"/>
          <w:lang w:val="it-CH"/>
        </w:rPr>
      </w:pPr>
      <w:r w:rsidRPr="001C3AF6">
        <w:rPr>
          <w:rFonts w:ascii="Arial" w:eastAsia="Century Gothic" w:hAnsi="Arial" w:cs="Arial"/>
          <w:color w:val="auto"/>
          <w:szCs w:val="22"/>
          <w:lang w:val="it-CH"/>
        </w:rPr>
        <w:t>Funge da persona di riferimento per le questioni personali degli animatori e fa da mediatore in caso di situazioni difficili in cui gli animatori hanno bisogno di un sostegno esterno.</w:t>
      </w:r>
    </w:p>
    <w:p w14:paraId="329251A1" w14:textId="77777777" w:rsidR="001C7C5E" w:rsidRPr="001C3AF6" w:rsidRDefault="006A2A26" w:rsidP="006A2A26">
      <w:pPr>
        <w:widowControl w:val="0"/>
        <w:numPr>
          <w:ilvl w:val="0"/>
          <w:numId w:val="31"/>
        </w:numPr>
        <w:autoSpaceDE w:val="0"/>
        <w:autoSpaceDN w:val="0"/>
        <w:spacing w:before="39" w:line="240" w:lineRule="auto"/>
        <w:rPr>
          <w:rFonts w:ascii="Arial" w:eastAsia="Century Gothic" w:hAnsi="Arial" w:cs="Arial"/>
          <w:color w:val="auto"/>
          <w:szCs w:val="22"/>
          <w:lang w:val="it-CH"/>
        </w:rPr>
      </w:pPr>
      <w:r w:rsidRPr="001C3AF6">
        <w:rPr>
          <w:rFonts w:ascii="Arial" w:eastAsia="Century Gothic" w:hAnsi="Arial" w:cs="Arial"/>
          <w:color w:val="auto"/>
          <w:szCs w:val="22"/>
          <w:lang w:val="it-CH"/>
        </w:rPr>
        <w:t>Promuove lo spirito di gruppo e la cultura sezionale.</w:t>
      </w:r>
    </w:p>
    <w:p w14:paraId="32525C17" w14:textId="77777777" w:rsidR="001C7C5E" w:rsidRPr="001C3AF6" w:rsidRDefault="006A2A26" w:rsidP="001C7C5E">
      <w:pPr>
        <w:pStyle w:val="berschrift3"/>
        <w:rPr>
          <w:lang w:val="it-CH" w:eastAsia="de-DE"/>
        </w:rPr>
      </w:pPr>
      <w:r w:rsidRPr="001C3AF6">
        <w:rPr>
          <w:lang w:val="it-CH" w:eastAsia="de-DE"/>
        </w:rPr>
        <w:t>Formatrice/tore</w:t>
      </w:r>
      <w:r w:rsidR="001C7C5E" w:rsidRPr="001C3AF6">
        <w:rPr>
          <w:lang w:val="it-CH" w:eastAsia="de-DE"/>
        </w:rPr>
        <w:t>:</w:t>
      </w:r>
    </w:p>
    <w:p w14:paraId="1CA3A697" w14:textId="77777777" w:rsidR="006A2A26" w:rsidRPr="001C3AF6" w:rsidRDefault="006A2A26" w:rsidP="006A2A26">
      <w:pPr>
        <w:widowControl w:val="0"/>
        <w:numPr>
          <w:ilvl w:val="0"/>
          <w:numId w:val="31"/>
        </w:numPr>
        <w:autoSpaceDE w:val="0"/>
        <w:autoSpaceDN w:val="0"/>
        <w:spacing w:before="39" w:line="240" w:lineRule="auto"/>
        <w:rPr>
          <w:rFonts w:ascii="Arial" w:eastAsia="Century Gothic" w:hAnsi="Arial" w:cs="Arial"/>
          <w:color w:val="auto"/>
          <w:szCs w:val="22"/>
          <w:lang w:val="it-CH"/>
        </w:rPr>
      </w:pPr>
      <w:r w:rsidRPr="001C3AF6">
        <w:rPr>
          <w:rFonts w:ascii="Arial" w:eastAsia="Century Gothic" w:hAnsi="Arial" w:cs="Arial"/>
          <w:color w:val="auto"/>
          <w:szCs w:val="22"/>
          <w:lang w:val="it-CH"/>
        </w:rPr>
        <w:t>Solo per capi corso: pianifica, organizza e realizza corsi di formazione.</w:t>
      </w:r>
    </w:p>
    <w:p w14:paraId="4D3AA63A" w14:textId="77777777" w:rsidR="006A2A26" w:rsidRPr="001C3AF6" w:rsidRDefault="006A2A26" w:rsidP="006A2A26">
      <w:pPr>
        <w:widowControl w:val="0"/>
        <w:numPr>
          <w:ilvl w:val="0"/>
          <w:numId w:val="31"/>
        </w:numPr>
        <w:autoSpaceDE w:val="0"/>
        <w:autoSpaceDN w:val="0"/>
        <w:spacing w:before="39" w:line="240" w:lineRule="auto"/>
        <w:rPr>
          <w:rFonts w:ascii="Arial" w:eastAsia="Century Gothic" w:hAnsi="Arial" w:cs="Arial"/>
          <w:color w:val="auto"/>
          <w:szCs w:val="22"/>
          <w:lang w:val="it-CH"/>
        </w:rPr>
      </w:pPr>
      <w:r w:rsidRPr="001C3AF6">
        <w:rPr>
          <w:rFonts w:ascii="Arial" w:eastAsia="Century Gothic" w:hAnsi="Arial" w:cs="Arial"/>
          <w:color w:val="auto"/>
          <w:szCs w:val="22"/>
          <w:lang w:val="it-CH"/>
        </w:rPr>
        <w:t>Collabora alla pianificazione, organizzazione e realizzazione di corsi di formazione.</w:t>
      </w:r>
    </w:p>
    <w:p w14:paraId="5E07E1D3" w14:textId="77777777" w:rsidR="006A2A26" w:rsidRPr="001C3AF6" w:rsidRDefault="006A2A26" w:rsidP="006A2A26">
      <w:pPr>
        <w:widowControl w:val="0"/>
        <w:numPr>
          <w:ilvl w:val="0"/>
          <w:numId w:val="31"/>
        </w:numPr>
        <w:autoSpaceDE w:val="0"/>
        <w:autoSpaceDN w:val="0"/>
        <w:spacing w:before="39" w:line="240" w:lineRule="auto"/>
        <w:rPr>
          <w:rFonts w:ascii="Arial" w:eastAsia="Century Gothic" w:hAnsi="Arial" w:cs="Arial"/>
          <w:color w:val="auto"/>
          <w:szCs w:val="22"/>
          <w:lang w:val="it-CH"/>
        </w:rPr>
      </w:pPr>
      <w:r w:rsidRPr="001C3AF6">
        <w:rPr>
          <w:rFonts w:ascii="Arial" w:eastAsia="Century Gothic" w:hAnsi="Arial" w:cs="Arial"/>
          <w:color w:val="auto"/>
          <w:szCs w:val="22"/>
          <w:lang w:val="it-CH"/>
        </w:rPr>
        <w:t>Solo per capi corso: coordina e supporta il team di formatori, ne promuove lo sviluppo personale.</w:t>
      </w:r>
    </w:p>
    <w:p w14:paraId="6F6F44ED" w14:textId="77777777" w:rsidR="006A2A26" w:rsidRPr="001C3AF6" w:rsidRDefault="006A2A26" w:rsidP="006A2A26">
      <w:pPr>
        <w:widowControl w:val="0"/>
        <w:numPr>
          <w:ilvl w:val="0"/>
          <w:numId w:val="31"/>
        </w:numPr>
        <w:autoSpaceDE w:val="0"/>
        <w:autoSpaceDN w:val="0"/>
        <w:spacing w:before="39" w:line="240" w:lineRule="auto"/>
        <w:rPr>
          <w:rFonts w:ascii="Arial" w:eastAsia="Century Gothic" w:hAnsi="Arial" w:cs="Arial"/>
          <w:color w:val="auto"/>
          <w:szCs w:val="22"/>
          <w:lang w:val="it-CH"/>
        </w:rPr>
      </w:pPr>
      <w:r w:rsidRPr="001C3AF6">
        <w:rPr>
          <w:rFonts w:ascii="Arial" w:eastAsia="Century Gothic" w:hAnsi="Arial" w:cs="Arial"/>
          <w:color w:val="auto"/>
          <w:szCs w:val="22"/>
          <w:lang w:val="it-CH"/>
        </w:rPr>
        <w:t xml:space="preserve">Valuta i partecipanti e conduce colloqui di feedback con gli stessi. </w:t>
      </w:r>
    </w:p>
    <w:p w14:paraId="1AB419CF" w14:textId="77777777" w:rsidR="001C7C5E" w:rsidRPr="001C3AF6" w:rsidRDefault="006A2A26" w:rsidP="006A2A26">
      <w:pPr>
        <w:widowControl w:val="0"/>
        <w:numPr>
          <w:ilvl w:val="0"/>
          <w:numId w:val="31"/>
        </w:numPr>
        <w:autoSpaceDE w:val="0"/>
        <w:autoSpaceDN w:val="0"/>
        <w:spacing w:before="39" w:line="240" w:lineRule="auto"/>
        <w:rPr>
          <w:rFonts w:ascii="Arial" w:eastAsia="Century Gothic" w:hAnsi="Arial" w:cs="Arial"/>
          <w:color w:val="auto"/>
          <w:szCs w:val="22"/>
          <w:lang w:val="it-CH"/>
        </w:rPr>
      </w:pPr>
      <w:r w:rsidRPr="001C3AF6">
        <w:rPr>
          <w:rFonts w:ascii="Arial" w:eastAsia="Century Gothic" w:hAnsi="Arial" w:cs="Arial"/>
          <w:color w:val="auto"/>
          <w:szCs w:val="22"/>
          <w:lang w:val="it-CH"/>
        </w:rPr>
        <w:t>Concepisce e realizza in autonomia singoli moduli di formazione.</w:t>
      </w:r>
    </w:p>
    <w:p w14:paraId="0A4EC849" w14:textId="77777777" w:rsidR="001C7C5E" w:rsidRPr="001C3AF6" w:rsidRDefault="001C7C5E" w:rsidP="001C7C5E">
      <w:pPr>
        <w:pStyle w:val="berschrift3"/>
        <w:rPr>
          <w:lang w:val="it-CH" w:eastAsia="de-DE"/>
        </w:rPr>
      </w:pPr>
      <w:r w:rsidRPr="001C3AF6">
        <w:rPr>
          <w:lang w:val="it-CH" w:eastAsia="de-DE"/>
        </w:rPr>
        <w:t>Coach:</w:t>
      </w:r>
    </w:p>
    <w:p w14:paraId="0B6640D6" w14:textId="77777777" w:rsidR="006A2A26" w:rsidRPr="001C3AF6" w:rsidRDefault="006A2A26" w:rsidP="006A2A26">
      <w:pPr>
        <w:widowControl w:val="0"/>
        <w:numPr>
          <w:ilvl w:val="0"/>
          <w:numId w:val="31"/>
        </w:numPr>
        <w:autoSpaceDE w:val="0"/>
        <w:autoSpaceDN w:val="0"/>
        <w:spacing w:before="39" w:line="240" w:lineRule="auto"/>
        <w:rPr>
          <w:rFonts w:ascii="Arial" w:eastAsia="Century Gothic" w:hAnsi="Arial" w:cs="Arial"/>
          <w:color w:val="auto"/>
          <w:szCs w:val="22"/>
          <w:lang w:val="it-CH"/>
        </w:rPr>
      </w:pPr>
      <w:r w:rsidRPr="001C3AF6">
        <w:rPr>
          <w:rFonts w:ascii="Arial" w:eastAsia="Century Gothic" w:hAnsi="Arial" w:cs="Arial"/>
          <w:color w:val="auto"/>
          <w:szCs w:val="22"/>
          <w:lang w:val="it-CH"/>
        </w:rPr>
        <w:t>Discute il programma annuale con la direzione della sezione e fornisce i suoi consigli in merito.</w:t>
      </w:r>
    </w:p>
    <w:p w14:paraId="6CD1FA93" w14:textId="77777777" w:rsidR="006A2A26" w:rsidRPr="001C3AF6" w:rsidRDefault="006A2A26" w:rsidP="006A2A26">
      <w:pPr>
        <w:widowControl w:val="0"/>
        <w:numPr>
          <w:ilvl w:val="0"/>
          <w:numId w:val="31"/>
        </w:numPr>
        <w:autoSpaceDE w:val="0"/>
        <w:autoSpaceDN w:val="0"/>
        <w:spacing w:before="39" w:line="240" w:lineRule="auto"/>
        <w:rPr>
          <w:rFonts w:ascii="Arial" w:eastAsia="Century Gothic" w:hAnsi="Arial" w:cs="Arial"/>
          <w:color w:val="auto"/>
          <w:szCs w:val="22"/>
          <w:lang w:val="it-CH"/>
        </w:rPr>
      </w:pPr>
      <w:r w:rsidRPr="001C3AF6">
        <w:rPr>
          <w:rFonts w:ascii="Arial" w:eastAsia="Century Gothic" w:hAnsi="Arial" w:cs="Arial"/>
          <w:color w:val="auto"/>
          <w:szCs w:val="22"/>
          <w:lang w:val="it-CH"/>
        </w:rPr>
        <w:t>Consiglia la direzione della sezione e suggerisce soluzioni a possibili problemi.</w:t>
      </w:r>
    </w:p>
    <w:p w14:paraId="4E86D961" w14:textId="77777777" w:rsidR="006A2A26" w:rsidRPr="001C3AF6" w:rsidRDefault="006A2A26" w:rsidP="006A2A26">
      <w:pPr>
        <w:widowControl w:val="0"/>
        <w:numPr>
          <w:ilvl w:val="0"/>
          <w:numId w:val="31"/>
        </w:numPr>
        <w:autoSpaceDE w:val="0"/>
        <w:autoSpaceDN w:val="0"/>
        <w:spacing w:before="39" w:line="240" w:lineRule="auto"/>
        <w:rPr>
          <w:rFonts w:ascii="Arial" w:eastAsia="Century Gothic" w:hAnsi="Arial" w:cs="Arial"/>
          <w:color w:val="auto"/>
          <w:szCs w:val="22"/>
          <w:lang w:val="it-CH"/>
        </w:rPr>
      </w:pPr>
      <w:r w:rsidRPr="001C3AF6">
        <w:rPr>
          <w:rFonts w:ascii="Arial" w:eastAsia="Century Gothic" w:hAnsi="Arial" w:cs="Arial"/>
          <w:color w:val="auto"/>
          <w:szCs w:val="22"/>
          <w:lang w:val="it-CH"/>
        </w:rPr>
        <w:t>Funge da persona di riferimento per le relazioni interpersonali e fa da mediatore in caso di conflitti.</w:t>
      </w:r>
    </w:p>
    <w:p w14:paraId="264E415F" w14:textId="77777777" w:rsidR="001C7C5E" w:rsidRPr="001C3AF6" w:rsidRDefault="006A2A26" w:rsidP="006A2A26">
      <w:pPr>
        <w:widowControl w:val="0"/>
        <w:numPr>
          <w:ilvl w:val="0"/>
          <w:numId w:val="31"/>
        </w:numPr>
        <w:autoSpaceDE w:val="0"/>
        <w:autoSpaceDN w:val="0"/>
        <w:spacing w:before="39" w:line="240" w:lineRule="auto"/>
        <w:rPr>
          <w:rFonts w:ascii="Arial" w:eastAsia="Century Gothic" w:hAnsi="Arial" w:cs="Arial"/>
          <w:color w:val="auto"/>
          <w:szCs w:val="22"/>
          <w:lang w:val="it-CH"/>
        </w:rPr>
      </w:pPr>
      <w:r w:rsidRPr="001C3AF6">
        <w:rPr>
          <w:rFonts w:ascii="Arial" w:eastAsia="Century Gothic" w:hAnsi="Arial" w:cs="Arial"/>
          <w:color w:val="auto"/>
          <w:szCs w:val="22"/>
          <w:lang w:val="it-CH"/>
        </w:rPr>
        <w:t>Verifica ed approva il campo per quanto riguarda il rispetto degli standard di qualità e le disposizioni di sicurezza del Movimento Scout Svizzero e di Gioventù e Sport.</w:t>
      </w:r>
    </w:p>
    <w:bookmarkStart w:id="20" w:name="_Choix_du_rôle_3"/>
    <w:bookmarkStart w:id="21" w:name="_Rolle_Auswahl_4"/>
    <w:bookmarkEnd w:id="20"/>
    <w:p w14:paraId="232E98E7" w14:textId="77777777" w:rsidR="001C7C5E" w:rsidRPr="001C3AF6" w:rsidRDefault="001C7C5E" w:rsidP="001C3AF6">
      <w:pPr>
        <w:pStyle w:val="berschrift2"/>
        <w:spacing w:after="0"/>
        <w:rPr>
          <w:lang w:val="it-CH"/>
        </w:rPr>
      </w:pPr>
      <w:r w:rsidRPr="001C3AF6">
        <w:rPr>
          <w:lang w:val="it-CH"/>
        </w:rPr>
        <w:fldChar w:fldCharType="begin"/>
      </w:r>
      <w:r w:rsidR="00907355" w:rsidRPr="001C3AF6">
        <w:rPr>
          <w:lang w:val="it-CH"/>
        </w:rPr>
        <w:instrText>HYPERLINK  \l "Auswahl_Rolle_4"</w:instrText>
      </w:r>
      <w:r w:rsidRPr="001C3AF6">
        <w:rPr>
          <w:lang w:val="it-CH"/>
        </w:rPr>
        <w:fldChar w:fldCharType="separate"/>
      </w:r>
      <w:r w:rsidR="00907355" w:rsidRPr="001C3AF6">
        <w:rPr>
          <w:lang w:val="it-CH"/>
        </w:rPr>
        <w:t>Scelta del ruolo 4</w:t>
      </w:r>
      <w:r w:rsidRPr="001C3AF6">
        <w:rPr>
          <w:lang w:val="it-CH"/>
        </w:rPr>
        <w:fldChar w:fldCharType="end"/>
      </w:r>
    </w:p>
    <w:bookmarkEnd w:id="21"/>
    <w:p w14:paraId="4DACA305" w14:textId="77777777" w:rsidR="001C7C5E" w:rsidRPr="001C3AF6" w:rsidRDefault="007E356D" w:rsidP="001C3AF6">
      <w:pPr>
        <w:numPr>
          <w:ilvl w:val="0"/>
          <w:numId w:val="12"/>
        </w:numPr>
        <w:tabs>
          <w:tab w:val="num" w:pos="360"/>
        </w:tabs>
        <w:spacing w:after="120" w:line="240" w:lineRule="auto"/>
        <w:ind w:left="0" w:firstLine="0"/>
        <w:rPr>
          <w:rFonts w:ascii="Arial" w:eastAsia="Times New Roman" w:hAnsi="Arial" w:cs="Times New Roman"/>
          <w:i/>
          <w:color w:val="auto"/>
          <w:lang w:val="it-CH" w:eastAsia="de-DE"/>
        </w:rPr>
      </w:pPr>
      <w:r w:rsidRPr="001C3AF6">
        <w:rPr>
          <w:rFonts w:ascii="Arial" w:eastAsia="Times New Roman" w:hAnsi="Arial" w:cs="Times New Roman"/>
          <w:i/>
          <w:color w:val="auto"/>
          <w:lang w:val="it-CH" w:eastAsia="de-DE"/>
        </w:rPr>
        <w:t>Fare una scelta o concatenarne diverse con «e»</w:t>
      </w:r>
    </w:p>
    <w:p w14:paraId="72F6CD22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Nei corsi di formazione del Movimento Scout Svizzero.</w:t>
      </w:r>
    </w:p>
    <w:p w14:paraId="012874C9" w14:textId="77777777" w:rsidR="001C7C5E" w:rsidRPr="001C3AF6" w:rsidRDefault="007E356D" w:rsidP="007E356D">
      <w:pPr>
        <w:spacing w:line="240" w:lineRule="auto"/>
        <w:rPr>
          <w:rFonts w:ascii="Arial" w:eastAsia="Times New Roman" w:hAnsi="Arial" w:cs="Arial"/>
          <w:i/>
          <w:iCs/>
          <w:color w:val="auto"/>
          <w:lang w:val="it-CH" w:eastAsia="de-DE"/>
        </w:rPr>
        <w:sectPr w:rsidR="001C7C5E" w:rsidRPr="001C3AF6" w:rsidSect="00282390">
          <w:headerReference w:type="default" r:id="rId16"/>
          <w:headerReference w:type="first" r:id="rId17"/>
          <w:pgSz w:w="11906" w:h="16838"/>
          <w:pgMar w:top="2325" w:right="851" w:bottom="2268" w:left="2552" w:header="624" w:footer="1168" w:gutter="0"/>
          <w:cols w:space="709"/>
          <w:docGrid w:linePitch="360"/>
        </w:sect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Nei corsi per quadri di Gioventù e Sport (ufficio federale per lo sport)</w:t>
      </w:r>
    </w:p>
    <w:p w14:paraId="0814F7FF" w14:textId="77777777" w:rsidR="001C7C5E" w:rsidRPr="001C3AF6" w:rsidRDefault="007E356D" w:rsidP="001C7C5E">
      <w:pPr>
        <w:pStyle w:val="berschrift1"/>
        <w:rPr>
          <w:i/>
          <w:lang w:val="it-CH" w:eastAsia="de-DE"/>
        </w:rPr>
      </w:pPr>
      <w:r w:rsidRPr="001C3AF6">
        <w:rPr>
          <w:lang w:val="it-CH" w:eastAsia="de-DE"/>
        </w:rPr>
        <w:lastRenderedPageBreak/>
        <w:t>Competenze personali</w:t>
      </w:r>
    </w:p>
    <w:p w14:paraId="277AB53A" w14:textId="77777777" w:rsidR="001C7C5E" w:rsidRPr="001C3AF6" w:rsidRDefault="007E356D" w:rsidP="001C7C5E">
      <w:pPr>
        <w:numPr>
          <w:ilvl w:val="0"/>
          <w:numId w:val="12"/>
        </w:numPr>
        <w:tabs>
          <w:tab w:val="num" w:pos="360"/>
        </w:tabs>
        <w:spacing w:after="120" w:line="240" w:lineRule="auto"/>
        <w:ind w:left="0" w:firstLine="0"/>
        <w:rPr>
          <w:rFonts w:ascii="Arial" w:eastAsia="Times New Roman" w:hAnsi="Arial" w:cs="Times New Roman"/>
          <w:b/>
          <w:i/>
          <w:color w:val="auto"/>
          <w:lang w:val="it-CH" w:eastAsia="de-DE"/>
        </w:rPr>
      </w:pPr>
      <w:r w:rsidRPr="001C3AF6">
        <w:rPr>
          <w:rFonts w:ascii="Arial" w:eastAsia="Times New Roman" w:hAnsi="Arial" w:cs="Times New Roman"/>
          <w:i/>
          <w:color w:val="auto"/>
          <w:lang w:val="it-CH" w:eastAsia="de-DE"/>
        </w:rPr>
        <w:t>Nel paragrafo «competenze personali» descrivi quali qualità mostra la persona nella sua funzione. Lo scopo è quello di scegliere nelle prossime tre categorie un massimo di 6 concetti che sono particolarmen-te indicati per lei/lui e che lo/la descrivono individualmente oppure di trovare parole tue per descriverla/lo.</w:t>
      </w:r>
    </w:p>
    <w:bookmarkStart w:id="22" w:name="_Compétences_personnelles_choix"/>
    <w:bookmarkStart w:id="23" w:name="_Competenze_personali_categoria"/>
    <w:bookmarkStart w:id="24" w:name="_Persönliche_Kompetenzen_Auswahl_1"/>
    <w:bookmarkEnd w:id="22"/>
    <w:bookmarkEnd w:id="23"/>
    <w:p w14:paraId="29872AE8" w14:textId="77777777" w:rsidR="001C7C5E" w:rsidRPr="001C3AF6" w:rsidRDefault="001C7C5E" w:rsidP="001C7C5E">
      <w:pPr>
        <w:pStyle w:val="berschrift2"/>
        <w:rPr>
          <w:lang w:val="it-CH"/>
        </w:rPr>
      </w:pPr>
      <w:r w:rsidRPr="001C3AF6">
        <w:rPr>
          <w:lang w:val="it-CH"/>
        </w:rPr>
        <w:fldChar w:fldCharType="begin"/>
      </w:r>
      <w:r w:rsidR="00907355" w:rsidRPr="001C3AF6">
        <w:rPr>
          <w:lang w:val="it-CH"/>
        </w:rPr>
        <w:instrText>HYPERLINK  \l "Persönliche_Kompetenzen_Auswahl_1"</w:instrText>
      </w:r>
      <w:r w:rsidRPr="001C3AF6">
        <w:rPr>
          <w:lang w:val="it-CH"/>
        </w:rPr>
        <w:fldChar w:fldCharType="separate"/>
      </w:r>
      <w:r w:rsidR="00907355" w:rsidRPr="001C3AF6">
        <w:rPr>
          <w:lang w:val="it-CH"/>
        </w:rPr>
        <w:t>Competenze personali categoria 1</w:t>
      </w:r>
      <w:r w:rsidRPr="001C3AF6">
        <w:rPr>
          <w:lang w:val="it-CH"/>
        </w:rPr>
        <w:fldChar w:fldCharType="end"/>
      </w:r>
    </w:p>
    <w:bookmarkEnd w:id="24"/>
    <w:p w14:paraId="4185C449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 xml:space="preserve">fidato/a </w:t>
      </w:r>
    </w:p>
    <w:p w14:paraId="43C7F6FA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orientato/a agli obiettivi</w:t>
      </w:r>
    </w:p>
    <w:p w14:paraId="695ABDDE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 xml:space="preserve">autonomo/a </w:t>
      </w:r>
    </w:p>
    <w:p w14:paraId="5932E0D0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 xml:space="preserve">flessibile </w:t>
      </w:r>
    </w:p>
    <w:p w14:paraId="0FE76C60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impegnato/a</w:t>
      </w:r>
    </w:p>
    <w:p w14:paraId="3C354610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capace di gestire i conflitti</w:t>
      </w:r>
    </w:p>
    <w:p w14:paraId="62CDAD93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motivato/a</w:t>
      </w:r>
    </w:p>
    <w:p w14:paraId="0788D179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carismatico/a</w:t>
      </w:r>
    </w:p>
    <w:p w14:paraId="26D8C61B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previdente</w:t>
      </w:r>
    </w:p>
    <w:p w14:paraId="6534C7A8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integro/a</w:t>
      </w:r>
    </w:p>
    <w:p w14:paraId="34DC6DAB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leale</w:t>
      </w:r>
    </w:p>
    <w:p w14:paraId="076819B5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coscienzioso/a</w:t>
      </w:r>
    </w:p>
    <w:p w14:paraId="3FAEED66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creativo/a</w:t>
      </w:r>
    </w:p>
    <w:p w14:paraId="34D6482F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tenace</w:t>
      </w:r>
    </w:p>
    <w:p w14:paraId="1B9BFCA8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persuasivo</w:t>
      </w:r>
    </w:p>
    <w:p w14:paraId="4A387ABE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intraprendente</w:t>
      </w:r>
    </w:p>
    <w:p w14:paraId="73C9B053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estroverso</w:t>
      </w:r>
    </w:p>
    <w:p w14:paraId="1B7E502C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buon oratore/trice</w:t>
      </w:r>
    </w:p>
    <w:p w14:paraId="57D670BD" w14:textId="77777777" w:rsidR="001C7C5E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orientato alla prestazione</w:t>
      </w:r>
    </w:p>
    <w:bookmarkStart w:id="25" w:name="_Compétences_personnelles_choix_1"/>
    <w:bookmarkStart w:id="26" w:name="_Persönliche_Kompetenzen_Auswahl_2"/>
    <w:bookmarkEnd w:id="25"/>
    <w:p w14:paraId="58AFEACF" w14:textId="77777777" w:rsidR="001C7C5E" w:rsidRPr="001C3AF6" w:rsidRDefault="001C7C5E" w:rsidP="001C7C5E">
      <w:pPr>
        <w:pStyle w:val="berschrift2"/>
        <w:rPr>
          <w:lang w:val="it-CH"/>
        </w:rPr>
      </w:pPr>
      <w:r w:rsidRPr="001C3AF6">
        <w:rPr>
          <w:lang w:val="it-CH"/>
        </w:rPr>
        <w:fldChar w:fldCharType="begin"/>
      </w:r>
      <w:r w:rsidR="00907355" w:rsidRPr="001C3AF6">
        <w:rPr>
          <w:lang w:val="it-CH"/>
        </w:rPr>
        <w:instrText>HYPERLINK  \l "Persönliche_Kompetenzen_Auswahl_2"</w:instrText>
      </w:r>
      <w:r w:rsidRPr="001C3AF6">
        <w:rPr>
          <w:lang w:val="it-CH"/>
        </w:rPr>
        <w:fldChar w:fldCharType="separate"/>
      </w:r>
      <w:r w:rsidR="00907355" w:rsidRPr="001C3AF6">
        <w:rPr>
          <w:lang w:val="it-CH"/>
        </w:rPr>
        <w:t>Competenze personali categoria 2</w:t>
      </w:r>
      <w:r w:rsidRPr="001C3AF6">
        <w:rPr>
          <w:lang w:val="it-CH"/>
        </w:rPr>
        <w:fldChar w:fldCharType="end"/>
      </w:r>
    </w:p>
    <w:bookmarkEnd w:id="26"/>
    <w:p w14:paraId="6FCFF378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indipendenza</w:t>
      </w:r>
    </w:p>
    <w:p w14:paraId="17BC2E7E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senso di responsabilità</w:t>
      </w:r>
    </w:p>
    <w:p w14:paraId="295060D5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coscienziosità, precisione</w:t>
      </w:r>
    </w:p>
    <w:p w14:paraId="0B9F82AE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talento nella pianificazione e nell’organizzazione</w:t>
      </w:r>
    </w:p>
    <w:p w14:paraId="016502A4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capacità di risolvere i problemi</w:t>
      </w:r>
    </w:p>
    <w:p w14:paraId="1B22EE40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risolutezza</w:t>
      </w:r>
    </w:p>
    <w:p w14:paraId="261AC839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approccio analitico</w:t>
      </w:r>
    </w:p>
    <w:p w14:paraId="6C7FEFCF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 xml:space="preserve">idee innovative </w:t>
      </w:r>
    </w:p>
    <w:p w14:paraId="031FCA22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creatività</w:t>
      </w:r>
    </w:p>
    <w:p w14:paraId="759A21D6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flessibilità nella gestione di situazioni impreviste</w:t>
      </w:r>
    </w:p>
    <w:p w14:paraId="35110462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accortezza nelle situazioni impreviste</w:t>
      </w:r>
    </w:p>
    <w:p w14:paraId="68E1F4E6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lastRenderedPageBreak/>
        <w:t>capacità di improvvisare</w:t>
      </w:r>
    </w:p>
    <w:p w14:paraId="3F7CF877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resistenza</w:t>
      </w:r>
    </w:p>
    <w:p w14:paraId="3854D010" w14:textId="77777777" w:rsidR="001C7C5E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visione d’insieme in situazioni</w:t>
      </w:r>
    </w:p>
    <w:bookmarkStart w:id="27" w:name="_Compétences_personnelles_choix_2"/>
    <w:bookmarkEnd w:id="27"/>
    <w:p w14:paraId="28BEBFB2" w14:textId="77777777" w:rsidR="001C7C5E" w:rsidRPr="001C3AF6" w:rsidRDefault="001C7C5E" w:rsidP="001C7C5E">
      <w:pPr>
        <w:pStyle w:val="berschrift2"/>
        <w:rPr>
          <w:lang w:val="it-CH"/>
        </w:rPr>
      </w:pPr>
      <w:r w:rsidRPr="001C3AF6">
        <w:rPr>
          <w:lang w:val="it-CH"/>
        </w:rPr>
        <w:fldChar w:fldCharType="begin"/>
      </w:r>
      <w:r w:rsidR="00907355" w:rsidRPr="001C3AF6">
        <w:rPr>
          <w:lang w:val="it-CH"/>
        </w:rPr>
        <w:instrText>HYPERLINK  \l "Persönliche_Kompetenzen_Auswahl_3"</w:instrText>
      </w:r>
      <w:r w:rsidRPr="001C3AF6">
        <w:rPr>
          <w:lang w:val="it-CH"/>
        </w:rPr>
        <w:fldChar w:fldCharType="separate"/>
      </w:r>
      <w:r w:rsidR="00907355" w:rsidRPr="001C3AF6">
        <w:rPr>
          <w:lang w:val="it-CH"/>
        </w:rPr>
        <w:t>Competenze personali categoria 3</w:t>
      </w:r>
      <w:r w:rsidRPr="001C3AF6">
        <w:rPr>
          <w:lang w:val="it-CH"/>
        </w:rPr>
        <w:fldChar w:fldCharType="end"/>
      </w:r>
    </w:p>
    <w:p w14:paraId="38CCC6E3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calmo</w:t>
      </w:r>
    </w:p>
    <w:p w14:paraId="22F6C749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ponderato</w:t>
      </w:r>
    </w:p>
    <w:p w14:paraId="704806AC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aperto</w:t>
      </w:r>
    </w:p>
    <w:p w14:paraId="1634D572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sicuro di sé</w:t>
      </w:r>
    </w:p>
    <w:p w14:paraId="03ED2BB1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schietto</w:t>
      </w:r>
    </w:p>
    <w:p w14:paraId="3CB1DE66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 xml:space="preserve">vincente </w:t>
      </w:r>
    </w:p>
    <w:p w14:paraId="0EADB245" w14:textId="77777777" w:rsidR="001C7C5E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cordiale</w:t>
      </w:r>
    </w:p>
    <w:bookmarkStart w:id="28" w:name="_Choix_des_partenaires"/>
    <w:bookmarkStart w:id="29" w:name="_Beteiligte_Auswahl_1"/>
    <w:bookmarkEnd w:id="28"/>
    <w:p w14:paraId="389CB1EC" w14:textId="77777777" w:rsidR="001C7C5E" w:rsidRPr="001C3AF6" w:rsidRDefault="001C7C5E" w:rsidP="001C7C5E">
      <w:pPr>
        <w:pStyle w:val="berschrift2"/>
        <w:rPr>
          <w:lang w:val="it-CH"/>
        </w:rPr>
      </w:pPr>
      <w:r w:rsidRPr="001C3AF6">
        <w:rPr>
          <w:lang w:val="it-CH"/>
        </w:rPr>
        <w:fldChar w:fldCharType="begin"/>
      </w:r>
      <w:r w:rsidR="00907355" w:rsidRPr="001C3AF6">
        <w:rPr>
          <w:lang w:val="it-CH"/>
        </w:rPr>
        <w:instrText>HYPERLINK  \l "Auswahl_Beteiligte"</w:instrText>
      </w:r>
      <w:r w:rsidRPr="001C3AF6">
        <w:rPr>
          <w:lang w:val="it-CH"/>
        </w:rPr>
        <w:fldChar w:fldCharType="separate"/>
      </w:r>
      <w:r w:rsidR="00907355" w:rsidRPr="001C3AF6">
        <w:rPr>
          <w:lang w:val="it-CH"/>
        </w:rPr>
        <w:t>Scelta del partecipante</w:t>
      </w:r>
      <w:r w:rsidRPr="001C3AF6">
        <w:rPr>
          <w:lang w:val="it-CH"/>
        </w:rPr>
        <w:fldChar w:fldCharType="end"/>
      </w:r>
    </w:p>
    <w:bookmarkEnd w:id="29"/>
    <w:p w14:paraId="6E626EB1" w14:textId="77777777" w:rsidR="001C7C5E" w:rsidRPr="001C3AF6" w:rsidRDefault="007E356D" w:rsidP="001C7C5E">
      <w:pPr>
        <w:numPr>
          <w:ilvl w:val="0"/>
          <w:numId w:val="12"/>
        </w:numPr>
        <w:tabs>
          <w:tab w:val="num" w:pos="360"/>
        </w:tabs>
        <w:spacing w:after="120" w:line="240" w:lineRule="auto"/>
        <w:ind w:left="0" w:firstLine="0"/>
        <w:rPr>
          <w:rFonts w:ascii="Arial" w:eastAsia="Times New Roman" w:hAnsi="Arial" w:cs="Times New Roman"/>
          <w:b/>
          <w:i/>
          <w:color w:val="auto"/>
          <w:lang w:val="it-CH" w:eastAsia="de-DE"/>
        </w:rPr>
      </w:pPr>
      <w:r w:rsidRPr="001C3AF6">
        <w:rPr>
          <w:rFonts w:ascii="Arial" w:eastAsia="Times New Roman" w:hAnsi="Arial" w:cs="Times New Roman"/>
          <w:i/>
          <w:color w:val="auto"/>
          <w:lang w:val="it-CH" w:eastAsia="de-DE"/>
        </w:rPr>
        <w:t>Scegli qui tutti i partecipanti con cui la persona ha o ha avuto regolarmente a che fare. Se la collaborazione con un gruppo non ha funzionato omettila</w:t>
      </w:r>
      <w:r w:rsidR="001C7C5E" w:rsidRPr="001C3AF6">
        <w:rPr>
          <w:rFonts w:ascii="Arial" w:eastAsia="Times New Roman" w:hAnsi="Arial" w:cs="Times New Roman"/>
          <w:i/>
          <w:color w:val="auto"/>
          <w:lang w:val="it-CH" w:eastAsia="de-DE"/>
        </w:rPr>
        <w:t>.</w:t>
      </w:r>
      <w:bookmarkStart w:id="30" w:name="_Besondere_Leistungen_Auswahl"/>
      <w:bookmarkEnd w:id="30"/>
    </w:p>
    <w:p w14:paraId="513D72D6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genitori e bambini</w:t>
      </w:r>
    </w:p>
    <w:p w14:paraId="3D6B635E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genitori e giovani</w:t>
      </w:r>
    </w:p>
    <w:p w14:paraId="5BCFEF01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partecipanti ai corsi</w:t>
      </w:r>
    </w:p>
    <w:p w14:paraId="5310DBBE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autorità</w:t>
      </w:r>
    </w:p>
    <w:p w14:paraId="48CAF4D2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co-animatori</w:t>
      </w:r>
    </w:p>
    <w:p w14:paraId="2D1EEC3D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animatrici ed animatori</w:t>
      </w:r>
    </w:p>
    <w:p w14:paraId="1659B2BC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membri del team</w:t>
      </w:r>
    </w:p>
    <w:p w14:paraId="0A2A9038" w14:textId="77777777" w:rsidR="007E356D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federazioni centrali</w:t>
      </w:r>
    </w:p>
    <w:p w14:paraId="1DEB777B" w14:textId="77777777" w:rsidR="001C7C5E" w:rsidRPr="001C3AF6" w:rsidRDefault="007E356D" w:rsidP="007E356D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tutti i partecipanti</w:t>
      </w:r>
    </w:p>
    <w:bookmarkStart w:id="31" w:name="_Réalisations_particulières_choix_1"/>
    <w:bookmarkStart w:id="32" w:name="_Réalisations_particulières_choix"/>
    <w:bookmarkEnd w:id="31"/>
    <w:p w14:paraId="6D5379EE" w14:textId="77777777" w:rsidR="001C7C5E" w:rsidRPr="001C3AF6" w:rsidRDefault="001C7C5E" w:rsidP="001C7C5E">
      <w:pPr>
        <w:pStyle w:val="berschrift2"/>
        <w:rPr>
          <w:lang w:val="it-CH" w:eastAsia="de-DE"/>
        </w:rPr>
      </w:pPr>
      <w:r w:rsidRPr="001C3AF6">
        <w:rPr>
          <w:lang w:val="it-CH" w:eastAsia="de-DE"/>
        </w:rPr>
        <w:fldChar w:fldCharType="begin"/>
      </w:r>
      <w:r w:rsidR="00907355" w:rsidRPr="001C3AF6">
        <w:rPr>
          <w:lang w:val="it-CH" w:eastAsia="de-DE"/>
        </w:rPr>
        <w:instrText>HYPERLINK  \l "Auswahl_Besondere_Leistungen"</w:instrText>
      </w:r>
      <w:r w:rsidRPr="001C3AF6">
        <w:rPr>
          <w:lang w:val="it-CH" w:eastAsia="de-DE"/>
        </w:rPr>
        <w:fldChar w:fldCharType="separate"/>
      </w:r>
      <w:r w:rsidR="00907355" w:rsidRPr="001C3AF6">
        <w:rPr>
          <w:lang w:val="it-CH" w:eastAsia="de-DE"/>
        </w:rPr>
        <w:t>Prestazioni eccezionali scelta</w:t>
      </w:r>
      <w:r w:rsidRPr="001C3AF6">
        <w:rPr>
          <w:lang w:val="it-CH" w:eastAsia="de-DE"/>
        </w:rPr>
        <w:fldChar w:fldCharType="end"/>
      </w:r>
    </w:p>
    <w:bookmarkEnd w:id="32"/>
    <w:p w14:paraId="36798DE8" w14:textId="77777777" w:rsidR="001C7C5E" w:rsidRPr="001C3AF6" w:rsidRDefault="007E356D" w:rsidP="001C7C5E">
      <w:pPr>
        <w:numPr>
          <w:ilvl w:val="0"/>
          <w:numId w:val="12"/>
        </w:numPr>
        <w:tabs>
          <w:tab w:val="num" w:pos="360"/>
        </w:tabs>
        <w:spacing w:after="120" w:line="240" w:lineRule="auto"/>
        <w:ind w:left="0" w:firstLine="0"/>
        <w:rPr>
          <w:rFonts w:ascii="Arial" w:eastAsia="Times New Roman" w:hAnsi="Arial" w:cs="Times New Roman"/>
          <w:i/>
          <w:color w:val="auto"/>
          <w:lang w:val="it-CH" w:eastAsia="de-DE"/>
        </w:rPr>
      </w:pPr>
      <w:r w:rsidRPr="001C3AF6">
        <w:rPr>
          <w:rFonts w:ascii="Arial" w:eastAsia="Times New Roman" w:hAnsi="Arial" w:cs="Times New Roman"/>
          <w:i/>
          <w:color w:val="auto"/>
          <w:lang w:val="it-CH" w:eastAsia="de-DE"/>
        </w:rPr>
        <w:t>Se la persona ha apportato prestazioni eccezionali e/o ha fatto qualcosa di particolarmente buono puoi menzionarlo qui. Gli esempi devono darti un’idea di cosa possono essere le prestazioni eccezionali. Idealmente si tratta di qualcosa che ha a che fare con il campo in cui la persona sta cercando lavoro. Puoi anche omettere questo paragrafo</w:t>
      </w:r>
      <w:r w:rsidR="001C7C5E" w:rsidRPr="001C3AF6">
        <w:rPr>
          <w:rFonts w:ascii="Arial" w:eastAsia="Times New Roman" w:hAnsi="Arial" w:cs="Times New Roman"/>
          <w:i/>
          <w:color w:val="auto"/>
          <w:lang w:val="it-CH" w:eastAsia="de-DE"/>
        </w:rPr>
        <w:t>.</w:t>
      </w:r>
    </w:p>
    <w:p w14:paraId="7045CD3A" w14:textId="77777777" w:rsidR="001C7C5E" w:rsidRPr="001C3AF6" w:rsidRDefault="007E356D" w:rsidP="001C7C5E">
      <w:pPr>
        <w:numPr>
          <w:ilvl w:val="0"/>
          <w:numId w:val="12"/>
        </w:numPr>
        <w:tabs>
          <w:tab w:val="num" w:pos="360"/>
        </w:tabs>
        <w:spacing w:after="120" w:line="240" w:lineRule="auto"/>
        <w:ind w:left="0" w:firstLine="0"/>
        <w:rPr>
          <w:rFonts w:ascii="Arial" w:eastAsia="Times New Roman" w:hAnsi="Arial" w:cs="Times New Roman"/>
          <w:i/>
          <w:color w:val="auto"/>
          <w:lang w:val="it-CH" w:eastAsia="de-DE"/>
        </w:rPr>
      </w:pPr>
      <w:r w:rsidRPr="001C3AF6">
        <w:rPr>
          <w:rFonts w:ascii="Arial" w:eastAsia="Times New Roman" w:hAnsi="Arial" w:cs="Times New Roman"/>
          <w:i/>
          <w:color w:val="auto"/>
          <w:lang w:val="it-CH" w:eastAsia="de-DE"/>
        </w:rPr>
        <w:t>Vogliamo menzionare in particolare che</w:t>
      </w:r>
    </w:p>
    <w:p w14:paraId="40DF2301" w14:textId="77777777" w:rsidR="007E356D" w:rsidRPr="001C3AF6" w:rsidRDefault="007E356D" w:rsidP="007E356D">
      <w:pPr>
        <w:spacing w:line="240" w:lineRule="auto"/>
        <w:rPr>
          <w:rFonts w:ascii="Arial" w:eastAsia="Times New Roman" w:hAnsi="Arial" w:cs="Times New Roman"/>
          <w:color w:val="auto"/>
          <w:lang w:val="it-CH" w:eastAsia="de-DE"/>
        </w:rPr>
      </w:pPr>
      <w:r w:rsidRPr="001C3AF6">
        <w:rPr>
          <w:rFonts w:ascii="Arial" w:eastAsia="Times New Roman" w:hAnsi="Arial" w:cs="Times New Roman"/>
          <w:color w:val="auto"/>
          <w:lang w:val="it-CH" w:eastAsia="de-DE"/>
        </w:rPr>
        <w:t xml:space="preserve">lei/lui ha partecipato a riunioni in più lingue. </w:t>
      </w:r>
    </w:p>
    <w:p w14:paraId="4B4EBDCC" w14:textId="77777777" w:rsidR="007E356D" w:rsidRPr="001C3AF6" w:rsidRDefault="007E356D" w:rsidP="007E356D">
      <w:pPr>
        <w:spacing w:line="240" w:lineRule="auto"/>
        <w:rPr>
          <w:rFonts w:ascii="Arial" w:eastAsia="Times New Roman" w:hAnsi="Arial" w:cs="Times New Roman"/>
          <w:color w:val="auto"/>
          <w:lang w:val="it-CH" w:eastAsia="de-DE"/>
        </w:rPr>
      </w:pPr>
      <w:r w:rsidRPr="001C3AF6">
        <w:rPr>
          <w:rFonts w:ascii="Arial" w:eastAsia="Times New Roman" w:hAnsi="Arial" w:cs="Times New Roman"/>
          <w:color w:val="auto"/>
          <w:lang w:val="it-CH" w:eastAsia="de-DE"/>
        </w:rPr>
        <w:t>lei/lui ha creato un concetto per il rapporto con i genitori, il quale è stato impiegato con successo nella sezione.</w:t>
      </w:r>
    </w:p>
    <w:p w14:paraId="26D40C2F" w14:textId="77777777" w:rsidR="007E356D" w:rsidRPr="001C3AF6" w:rsidRDefault="007E356D" w:rsidP="007E356D">
      <w:pPr>
        <w:spacing w:line="240" w:lineRule="auto"/>
        <w:rPr>
          <w:rFonts w:ascii="Arial" w:eastAsia="Times New Roman" w:hAnsi="Arial" w:cs="Times New Roman"/>
          <w:color w:val="auto"/>
          <w:lang w:val="it-CH" w:eastAsia="de-DE"/>
        </w:rPr>
      </w:pPr>
      <w:r w:rsidRPr="001C3AF6">
        <w:rPr>
          <w:rFonts w:ascii="Arial" w:eastAsia="Times New Roman" w:hAnsi="Arial" w:cs="Times New Roman"/>
          <w:color w:val="auto"/>
          <w:lang w:val="it-CH" w:eastAsia="de-DE"/>
        </w:rPr>
        <w:t>lei/lui ha organizzato un campo all’estero.</w:t>
      </w:r>
    </w:p>
    <w:p w14:paraId="2FE42F15" w14:textId="77777777" w:rsidR="007E356D" w:rsidRPr="001C3AF6" w:rsidRDefault="007E356D" w:rsidP="007E356D">
      <w:pPr>
        <w:spacing w:line="240" w:lineRule="auto"/>
        <w:rPr>
          <w:rFonts w:ascii="Arial" w:eastAsia="Times New Roman" w:hAnsi="Arial" w:cs="Times New Roman"/>
          <w:color w:val="auto"/>
          <w:lang w:val="it-CH" w:eastAsia="de-DE"/>
        </w:rPr>
      </w:pPr>
      <w:r w:rsidRPr="001C3AF6">
        <w:rPr>
          <w:rFonts w:ascii="Arial" w:eastAsia="Times New Roman" w:hAnsi="Arial" w:cs="Times New Roman"/>
          <w:color w:val="auto"/>
          <w:lang w:val="it-CH" w:eastAsia="de-DE"/>
        </w:rPr>
        <w:t>lei/lui ha diretto un gruppo di progetto per la creazione di una pagina web.</w:t>
      </w:r>
    </w:p>
    <w:p w14:paraId="5FEF0175" w14:textId="77777777" w:rsidR="007E356D" w:rsidRPr="001C3AF6" w:rsidRDefault="007E356D" w:rsidP="007E356D">
      <w:pPr>
        <w:spacing w:line="240" w:lineRule="auto"/>
        <w:rPr>
          <w:rFonts w:ascii="Arial" w:eastAsia="Times New Roman" w:hAnsi="Arial" w:cs="Times New Roman"/>
          <w:color w:val="auto"/>
          <w:lang w:val="it-CH" w:eastAsia="de-DE"/>
        </w:rPr>
      </w:pPr>
      <w:r w:rsidRPr="001C3AF6">
        <w:rPr>
          <w:rFonts w:ascii="Arial" w:eastAsia="Times New Roman" w:hAnsi="Arial" w:cs="Times New Roman"/>
          <w:color w:val="auto"/>
          <w:lang w:val="it-CH" w:eastAsia="de-DE"/>
        </w:rPr>
        <w:t>lei/lui ha organizzato l’assistenza sanitaria di un campo cantonale/nazionale con xy bambini e giovani.</w:t>
      </w:r>
    </w:p>
    <w:p w14:paraId="6F17D49F" w14:textId="77777777" w:rsidR="001C7C5E" w:rsidRPr="001C3AF6" w:rsidRDefault="007E356D" w:rsidP="007E356D">
      <w:pPr>
        <w:spacing w:line="240" w:lineRule="auto"/>
        <w:rPr>
          <w:rFonts w:ascii="Arial" w:eastAsia="Times New Roman" w:hAnsi="Arial" w:cs="Times New Roman"/>
          <w:color w:val="auto"/>
          <w:lang w:val="it-CH" w:eastAsia="de-DE"/>
        </w:rPr>
      </w:pPr>
      <w:r w:rsidRPr="001C3AF6">
        <w:rPr>
          <w:rFonts w:ascii="Arial" w:eastAsia="Times New Roman" w:hAnsi="Arial" w:cs="Times New Roman"/>
          <w:color w:val="auto"/>
          <w:lang w:val="it-CH" w:eastAsia="de-DE"/>
        </w:rPr>
        <w:t>lei/lui si è impegnata/o particolarmente in progetti che coinvolgevano più regioni.</w:t>
      </w:r>
      <w:r w:rsidR="001C7C5E" w:rsidRPr="001C3AF6">
        <w:rPr>
          <w:rFonts w:ascii="Arial" w:eastAsia="Times New Roman" w:hAnsi="Arial" w:cs="Times New Roman"/>
          <w:color w:val="auto"/>
          <w:lang w:val="it-CH" w:eastAsia="de-DE"/>
        </w:rPr>
        <w:br w:type="page"/>
      </w:r>
    </w:p>
    <w:p w14:paraId="0044BFEB" w14:textId="77777777" w:rsidR="001C7C5E" w:rsidRPr="001C3AF6" w:rsidRDefault="007E356D" w:rsidP="001C7C5E">
      <w:pPr>
        <w:pStyle w:val="berschrift1"/>
        <w:rPr>
          <w:i/>
          <w:lang w:val="it-CH" w:eastAsia="de-DE"/>
        </w:rPr>
      </w:pPr>
      <w:r w:rsidRPr="001C3AF6">
        <w:rPr>
          <w:lang w:val="it-CH" w:eastAsia="de-DE"/>
        </w:rPr>
        <w:lastRenderedPageBreak/>
        <w:t>Competenze sociali</w:t>
      </w:r>
      <w:r w:rsidR="001C7C5E" w:rsidRPr="001C3AF6">
        <w:rPr>
          <w:lang w:val="it-CH" w:eastAsia="de-DE"/>
        </w:rPr>
        <w:t xml:space="preserve"> </w:t>
      </w:r>
    </w:p>
    <w:bookmarkStart w:id="33" w:name="_Compétences_sociales_choix_1"/>
    <w:bookmarkStart w:id="34" w:name="_Soziale_Kompetenzen_Auswahl_1"/>
    <w:bookmarkEnd w:id="33"/>
    <w:p w14:paraId="68833A10" w14:textId="77777777" w:rsidR="001C7C5E" w:rsidRPr="001C3AF6" w:rsidRDefault="001C7C5E" w:rsidP="001C7C5E">
      <w:pPr>
        <w:pStyle w:val="berschrift2"/>
        <w:rPr>
          <w:lang w:val="it-CH"/>
        </w:rPr>
      </w:pPr>
      <w:r w:rsidRPr="001C3AF6">
        <w:rPr>
          <w:lang w:val="it-CH"/>
        </w:rPr>
        <w:fldChar w:fldCharType="begin"/>
      </w:r>
      <w:r w:rsidR="00183B82" w:rsidRPr="001C3AF6">
        <w:rPr>
          <w:lang w:val="it-CH"/>
        </w:rPr>
        <w:instrText>HYPERLINK  \l "Auswahl_Soziale_Kompetenzen_1"</w:instrText>
      </w:r>
      <w:r w:rsidRPr="001C3AF6">
        <w:rPr>
          <w:lang w:val="it-CH"/>
        </w:rPr>
        <w:fldChar w:fldCharType="separate"/>
      </w:r>
      <w:r w:rsidR="00183B82" w:rsidRPr="001C3AF6">
        <w:rPr>
          <w:lang w:val="it-CH"/>
        </w:rPr>
        <w:t>Competenze sociali scelta 1</w:t>
      </w:r>
      <w:r w:rsidRPr="001C3AF6">
        <w:rPr>
          <w:lang w:val="it-CH"/>
        </w:rPr>
        <w:fldChar w:fldCharType="end"/>
      </w:r>
    </w:p>
    <w:bookmarkEnd w:id="34"/>
    <w:p w14:paraId="0D5771A7" w14:textId="77777777" w:rsidR="001C7C5E" w:rsidRPr="001C3AF6" w:rsidRDefault="007B5B97" w:rsidP="001C7C5E">
      <w:pPr>
        <w:numPr>
          <w:ilvl w:val="0"/>
          <w:numId w:val="12"/>
        </w:numPr>
        <w:tabs>
          <w:tab w:val="num" w:pos="360"/>
        </w:tabs>
        <w:spacing w:after="120" w:line="240" w:lineRule="auto"/>
        <w:ind w:left="0" w:firstLine="0"/>
        <w:rPr>
          <w:rFonts w:ascii="Arial" w:eastAsia="Times New Roman" w:hAnsi="Arial" w:cs="Times New Roman"/>
          <w:b/>
          <w:i/>
          <w:color w:val="auto"/>
          <w:lang w:val="it-CH" w:eastAsia="de-DE"/>
        </w:rPr>
      </w:pPr>
      <w:r w:rsidRPr="001C3AF6">
        <w:rPr>
          <w:rFonts w:ascii="Arial" w:eastAsia="Times New Roman" w:hAnsi="Arial" w:cs="Times New Roman"/>
          <w:i/>
          <w:color w:val="auto"/>
          <w:lang w:val="it-CH" w:eastAsia="de-DE"/>
        </w:rPr>
        <w:t>In questo paragrafo descrivi il più possibile individualmente come una persona ha collaborato con le altre. Nella scelta 1 descrivi il suo modo di essere. Puoi utilizzare anche parole del paragrafo «</w:t>
      </w:r>
      <w:hyperlink w:anchor="_Competenze_personali_categoria" w:history="1">
        <w:r w:rsidRPr="001C3AF6">
          <w:rPr>
            <w:rStyle w:val="Hyperlink"/>
            <w:rFonts w:ascii="Arial" w:eastAsia="Times New Roman" w:hAnsi="Arial" w:cs="Times New Roman"/>
            <w:i/>
            <w:lang w:val="it-CH" w:eastAsia="de-DE"/>
          </w:rPr>
          <w:t>competenze personali</w:t>
        </w:r>
      </w:hyperlink>
      <w:r w:rsidRPr="001C3AF6">
        <w:rPr>
          <w:rFonts w:ascii="Arial" w:eastAsia="Times New Roman" w:hAnsi="Arial" w:cs="Times New Roman"/>
          <w:i/>
          <w:color w:val="auto"/>
          <w:lang w:val="it-CH" w:eastAsia="de-DE"/>
        </w:rPr>
        <w:t>» se non le hai ancora utilizzate</w:t>
      </w:r>
      <w:r w:rsidR="001C7C5E" w:rsidRPr="001C3AF6">
        <w:rPr>
          <w:rFonts w:ascii="Arial" w:eastAsia="Times New Roman" w:hAnsi="Arial" w:cs="Times New Roman"/>
          <w:i/>
          <w:color w:val="auto"/>
          <w:lang w:val="it-CH" w:eastAsia="de-DE"/>
        </w:rPr>
        <w:t>.</w:t>
      </w:r>
    </w:p>
    <w:p w14:paraId="6EAFBC80" w14:textId="77777777" w:rsidR="007B5B97" w:rsidRPr="001C3AF6" w:rsidRDefault="007B5B97" w:rsidP="001C7C5E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allegro</w:t>
      </w:r>
    </w:p>
    <w:p w14:paraId="66DF7A7A" w14:textId="77777777" w:rsidR="007B5B97" w:rsidRPr="001C3AF6" w:rsidRDefault="007B5B97" w:rsidP="007B5B97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schietto</w:t>
      </w:r>
    </w:p>
    <w:p w14:paraId="266A7D74" w14:textId="77777777" w:rsidR="007B5B97" w:rsidRPr="001C3AF6" w:rsidRDefault="007B5B97" w:rsidP="007B5B97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 xml:space="preserve">amichevole </w:t>
      </w:r>
    </w:p>
    <w:p w14:paraId="5E5B8A87" w14:textId="77777777" w:rsidR="007B5B97" w:rsidRPr="001C3AF6" w:rsidRDefault="007B5B97" w:rsidP="007B5B97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cooperativo</w:t>
      </w:r>
    </w:p>
    <w:p w14:paraId="78DE5081" w14:textId="77777777" w:rsidR="007B5B97" w:rsidRPr="001C3AF6" w:rsidRDefault="007B5B97" w:rsidP="007B5B97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 xml:space="preserve">aperto </w:t>
      </w:r>
    </w:p>
    <w:p w14:paraId="03C3618C" w14:textId="77777777" w:rsidR="007B5B97" w:rsidRPr="001C3AF6" w:rsidRDefault="007B5B97" w:rsidP="007B5B97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rispettoso</w:t>
      </w:r>
    </w:p>
    <w:p w14:paraId="7981F4EC" w14:textId="77777777" w:rsidR="007B5B97" w:rsidRPr="001C3AF6" w:rsidRDefault="007B5B97" w:rsidP="007B5B97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 xml:space="preserve">tollerante </w:t>
      </w:r>
    </w:p>
    <w:p w14:paraId="099E035D" w14:textId="77777777" w:rsidR="007B5B97" w:rsidRPr="001C3AF6" w:rsidRDefault="007B5B97" w:rsidP="007B5B97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leale</w:t>
      </w:r>
    </w:p>
    <w:p w14:paraId="0DF3C38E" w14:textId="77777777" w:rsidR="007B5B97" w:rsidRPr="001C3AF6" w:rsidRDefault="007B5B97" w:rsidP="007B5B97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 xml:space="preserve">spiritoso </w:t>
      </w:r>
    </w:p>
    <w:p w14:paraId="5BA1DDF9" w14:textId="77777777" w:rsidR="007B5B97" w:rsidRPr="001C3AF6" w:rsidRDefault="007B5B97" w:rsidP="007B5B97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diretto</w:t>
      </w:r>
    </w:p>
    <w:p w14:paraId="6BCD8CEB" w14:textId="77777777" w:rsidR="007B5B97" w:rsidRPr="001C3AF6" w:rsidRDefault="007B5B97" w:rsidP="007B5B97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naturale</w:t>
      </w:r>
    </w:p>
    <w:p w14:paraId="47A4100D" w14:textId="77777777" w:rsidR="007B5B97" w:rsidRPr="001C3AF6" w:rsidRDefault="007B5B97" w:rsidP="007B5B97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empatico</w:t>
      </w:r>
    </w:p>
    <w:p w14:paraId="7C08A626" w14:textId="77777777" w:rsidR="007B5B97" w:rsidRPr="001C3AF6" w:rsidRDefault="007B5B97" w:rsidP="007B5B97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integro</w:t>
      </w:r>
    </w:p>
    <w:p w14:paraId="72DB016E" w14:textId="77777777" w:rsidR="007B5B97" w:rsidRPr="001C3AF6" w:rsidRDefault="007B5B97" w:rsidP="007B5B97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sensibile</w:t>
      </w:r>
    </w:p>
    <w:p w14:paraId="56D2BC17" w14:textId="77777777" w:rsidR="007B5B97" w:rsidRPr="001C3AF6" w:rsidRDefault="007B5B97" w:rsidP="007B5B97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socievole</w:t>
      </w:r>
    </w:p>
    <w:p w14:paraId="6D86A42E" w14:textId="77777777" w:rsidR="007B5B97" w:rsidRPr="001C3AF6" w:rsidRDefault="007B5B97" w:rsidP="007B5B97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ricettivo</w:t>
      </w:r>
    </w:p>
    <w:p w14:paraId="61557324" w14:textId="77777777" w:rsidR="007B5B97" w:rsidRPr="001C3AF6" w:rsidRDefault="007B5B97" w:rsidP="007B5B97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interessato</w:t>
      </w:r>
    </w:p>
    <w:p w14:paraId="262F24CA" w14:textId="77777777" w:rsidR="001C7C5E" w:rsidRPr="001C3AF6" w:rsidRDefault="007B5B97" w:rsidP="007B5B97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proattivo</w:t>
      </w:r>
    </w:p>
    <w:bookmarkStart w:id="35" w:name="_Soziale_Kompetenzen_Auswahl"/>
    <w:bookmarkStart w:id="36" w:name="_Soziale_Kompetenzen_Auswahl_2"/>
    <w:bookmarkEnd w:id="35"/>
    <w:p w14:paraId="79A324C2" w14:textId="77777777" w:rsidR="001C7C5E" w:rsidRPr="001C3AF6" w:rsidRDefault="001C7C5E" w:rsidP="001C7C5E">
      <w:pPr>
        <w:pStyle w:val="berschrift2"/>
        <w:rPr>
          <w:lang w:val="it-CH"/>
        </w:rPr>
      </w:pPr>
      <w:r w:rsidRPr="001C3AF6">
        <w:rPr>
          <w:lang w:val="it-CH"/>
        </w:rPr>
        <w:fldChar w:fldCharType="begin"/>
      </w:r>
      <w:r w:rsidR="00183B82" w:rsidRPr="001C3AF6">
        <w:rPr>
          <w:lang w:val="it-CH"/>
        </w:rPr>
        <w:instrText>HYPERLINK  \l "Auswahl_Soziale_Kompetenzen_2"</w:instrText>
      </w:r>
      <w:r w:rsidRPr="001C3AF6">
        <w:rPr>
          <w:lang w:val="it-CH"/>
        </w:rPr>
        <w:fldChar w:fldCharType="separate"/>
      </w:r>
      <w:r w:rsidR="00183B82" w:rsidRPr="001C3AF6">
        <w:rPr>
          <w:lang w:val="it-CH"/>
        </w:rPr>
        <w:t>Competenze sociali scelta 2</w:t>
      </w:r>
      <w:r w:rsidRPr="001C3AF6">
        <w:rPr>
          <w:lang w:val="it-CH"/>
        </w:rPr>
        <w:fldChar w:fldCharType="end"/>
      </w:r>
    </w:p>
    <w:bookmarkEnd w:id="36"/>
    <w:p w14:paraId="02C61C58" w14:textId="77777777" w:rsidR="001C7C5E" w:rsidRPr="001C3AF6" w:rsidRDefault="007B5B97" w:rsidP="001C7C5E">
      <w:pPr>
        <w:numPr>
          <w:ilvl w:val="0"/>
          <w:numId w:val="12"/>
        </w:numPr>
        <w:tabs>
          <w:tab w:val="num" w:pos="360"/>
        </w:tabs>
        <w:spacing w:after="120" w:line="240" w:lineRule="auto"/>
        <w:ind w:left="0" w:firstLine="0"/>
        <w:rPr>
          <w:rFonts w:ascii="Arial" w:eastAsia="Times New Roman" w:hAnsi="Arial" w:cs="Times New Roman"/>
          <w:b/>
          <w:i/>
          <w:color w:val="auto"/>
          <w:lang w:val="it-CH" w:eastAsia="de-DE"/>
        </w:rPr>
      </w:pPr>
      <w:r w:rsidRPr="001C3AF6">
        <w:rPr>
          <w:rFonts w:ascii="Arial" w:eastAsia="Times New Roman" w:hAnsi="Arial" w:cs="Times New Roman"/>
          <w:i/>
          <w:color w:val="auto"/>
          <w:lang w:val="it-CH" w:eastAsia="de-DE"/>
        </w:rPr>
        <w:t>Descrivi qui il ruolo che la persona ha assunto nel collaborare con gli altri. Puoi riprendere gli esempi seguenti o utilizzare una tua descrizione</w:t>
      </w:r>
      <w:r w:rsidR="001C7C5E" w:rsidRPr="001C3AF6">
        <w:rPr>
          <w:rFonts w:ascii="Arial" w:eastAsia="Times New Roman" w:hAnsi="Arial" w:cs="Times New Roman"/>
          <w:i/>
          <w:color w:val="auto"/>
          <w:lang w:val="it-CH" w:eastAsia="de-DE"/>
        </w:rPr>
        <w:t>.</w:t>
      </w:r>
    </w:p>
    <w:p w14:paraId="053A04CF" w14:textId="77777777" w:rsidR="001C7C5E" w:rsidRPr="001C3AF6" w:rsidRDefault="007B5B97" w:rsidP="001C7C5E">
      <w:pPr>
        <w:numPr>
          <w:ilvl w:val="0"/>
          <w:numId w:val="12"/>
        </w:numPr>
        <w:tabs>
          <w:tab w:val="num" w:pos="360"/>
        </w:tabs>
        <w:spacing w:after="120" w:line="240" w:lineRule="auto"/>
        <w:ind w:left="0" w:firstLine="0"/>
        <w:rPr>
          <w:rFonts w:ascii="Arial" w:eastAsia="Times New Roman" w:hAnsi="Arial" w:cs="Times New Roman"/>
          <w:i/>
          <w:color w:val="auto"/>
          <w:lang w:val="it-CH" w:eastAsia="de-DE"/>
        </w:rPr>
      </w:pPr>
      <w:r w:rsidRPr="001C3AF6">
        <w:rPr>
          <w:rFonts w:ascii="Arial" w:eastAsia="Times New Roman" w:hAnsi="Arial" w:cs="Times New Roman"/>
          <w:i/>
          <w:color w:val="auto"/>
          <w:lang w:val="it-CH" w:eastAsia="de-DE"/>
        </w:rPr>
        <w:t xml:space="preserve">Nella collaborazione con gli altri </w:t>
      </w:r>
      <w:r w:rsidR="001C7C5E" w:rsidRPr="001C3AF6">
        <w:rPr>
          <w:rFonts w:ascii="Arial" w:eastAsia="Times New Roman" w:hAnsi="Arial" w:cs="Times New Roman"/>
          <w:i/>
          <w:color w:val="auto"/>
          <w:lang w:val="it-CH" w:eastAsia="de-DE"/>
        </w:rPr>
        <w:t>…</w:t>
      </w:r>
    </w:p>
    <w:p w14:paraId="1DD72C74" w14:textId="77777777" w:rsidR="007B5B97" w:rsidRPr="001C3AF6" w:rsidRDefault="007B5B97" w:rsidP="007B5B97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è capace di lavorare in team.</w:t>
      </w:r>
    </w:p>
    <w:p w14:paraId="62D131E6" w14:textId="77777777" w:rsidR="007B5B97" w:rsidRPr="001C3AF6" w:rsidRDefault="007B5B97" w:rsidP="007B5B97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condivide le sue esperienze e conoscenze.</w:t>
      </w:r>
    </w:p>
    <w:p w14:paraId="0E74385C" w14:textId="77777777" w:rsidR="007B5B97" w:rsidRPr="001C3AF6" w:rsidRDefault="007B5B97" w:rsidP="007B5B97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assume volentieri l’iniziativa e la direzione.</w:t>
      </w:r>
    </w:p>
    <w:p w14:paraId="1BA2DD84" w14:textId="77777777" w:rsidR="007B5B97" w:rsidRPr="001C3AF6" w:rsidRDefault="007B5B97" w:rsidP="007B5B97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mette assieme diversi punti di vista.</w:t>
      </w:r>
    </w:p>
    <w:p w14:paraId="5218DE5A" w14:textId="77777777" w:rsidR="007B5B97" w:rsidRPr="001C3AF6" w:rsidRDefault="007B5B97" w:rsidP="007B5B97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riconosce le diverse idee e favorisce ad una soluzione concordata.</w:t>
      </w:r>
    </w:p>
    <w:p w14:paraId="1F1714E3" w14:textId="77777777" w:rsidR="007B5B97" w:rsidRPr="001C3AF6" w:rsidRDefault="007B5B97" w:rsidP="007B5B97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è capace di risvegliare l’entusiasmo.</w:t>
      </w:r>
    </w:p>
    <w:p w14:paraId="53891B69" w14:textId="77777777" w:rsidR="007B5B97" w:rsidRPr="001C3AF6" w:rsidRDefault="007B5B97" w:rsidP="007B5B97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 xml:space="preserve">procede in modo strutturato. </w:t>
      </w:r>
    </w:p>
    <w:p w14:paraId="4DED67E8" w14:textId="77777777" w:rsidR="001C7C5E" w:rsidRPr="001C3AF6" w:rsidRDefault="007B5B97" w:rsidP="007B5B97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è pronto ad accantonare i propri interessi per perseguire agli obiettivi del team.</w:t>
      </w:r>
    </w:p>
    <w:bookmarkStart w:id="37" w:name="_Sozialen_Kompetenzen_Auswahl"/>
    <w:bookmarkStart w:id="38" w:name="_Compétences_sociales_choix"/>
    <w:bookmarkEnd w:id="37"/>
    <w:p w14:paraId="27B8042D" w14:textId="77777777" w:rsidR="001C7C5E" w:rsidRPr="001C3AF6" w:rsidRDefault="001C7C5E" w:rsidP="0067086F">
      <w:pPr>
        <w:pStyle w:val="berschrift2"/>
        <w:rPr>
          <w:lang w:val="it-CH"/>
        </w:rPr>
      </w:pPr>
      <w:r w:rsidRPr="001C3AF6">
        <w:rPr>
          <w:lang w:val="it-CH"/>
        </w:rPr>
        <w:fldChar w:fldCharType="begin"/>
      </w:r>
      <w:r w:rsidR="00183B82" w:rsidRPr="001C3AF6">
        <w:rPr>
          <w:lang w:val="it-CH"/>
        </w:rPr>
        <w:instrText>HYPERLINK  \l "Auswahl_Soziale_Kompetenzen_3"</w:instrText>
      </w:r>
      <w:r w:rsidRPr="001C3AF6">
        <w:rPr>
          <w:lang w:val="it-CH"/>
        </w:rPr>
        <w:fldChar w:fldCharType="separate"/>
      </w:r>
      <w:r w:rsidR="00183B82" w:rsidRPr="001C3AF6">
        <w:rPr>
          <w:lang w:val="it-CH"/>
        </w:rPr>
        <w:t>Competenze sociali scelta 3</w:t>
      </w:r>
      <w:r w:rsidRPr="001C3AF6">
        <w:rPr>
          <w:lang w:val="it-CH"/>
        </w:rPr>
        <w:fldChar w:fldCharType="end"/>
      </w:r>
    </w:p>
    <w:bookmarkEnd w:id="38"/>
    <w:p w14:paraId="59850478" w14:textId="77777777" w:rsidR="001C7C5E" w:rsidRPr="001C3AF6" w:rsidRDefault="007B5B97" w:rsidP="001C7C5E">
      <w:pPr>
        <w:numPr>
          <w:ilvl w:val="0"/>
          <w:numId w:val="12"/>
        </w:numPr>
        <w:tabs>
          <w:tab w:val="num" w:pos="360"/>
        </w:tabs>
        <w:spacing w:after="120" w:line="240" w:lineRule="auto"/>
        <w:ind w:left="0" w:firstLine="0"/>
        <w:rPr>
          <w:rFonts w:ascii="Arial" w:eastAsia="Times New Roman" w:hAnsi="Arial" w:cs="Times New Roman"/>
          <w:b/>
          <w:i/>
          <w:color w:val="auto"/>
          <w:lang w:val="it-CH" w:eastAsia="de-DE"/>
        </w:rPr>
      </w:pPr>
      <w:r w:rsidRPr="001C3AF6">
        <w:rPr>
          <w:rFonts w:ascii="Arial" w:eastAsia="Times New Roman" w:hAnsi="Arial" w:cs="Times New Roman"/>
          <w:i/>
          <w:color w:val="auto"/>
          <w:lang w:val="it-CH" w:eastAsia="de-DE"/>
        </w:rPr>
        <w:t xml:space="preserve">Qui puoi menzionare qualcosa che connota particolarmente la persona nel rapporto con gli altri. Puoi an-che omettere la frase oppure inserirla nel paragrafo competenze personali (prima </w:t>
      </w:r>
      <w:r w:rsidRPr="001C3AF6">
        <w:rPr>
          <w:rFonts w:ascii="Arial" w:eastAsia="Times New Roman" w:hAnsi="Arial" w:cs="Times New Roman"/>
          <w:i/>
          <w:color w:val="auto"/>
          <w:lang w:val="it-CH" w:eastAsia="de-DE"/>
        </w:rPr>
        <w:lastRenderedPageBreak/>
        <w:t>della frase con i partecipanti), se i suoi punti di forza sono soprattutto nelle competenze personali. Sono di seguito elencati alcuni esempi</w:t>
      </w:r>
      <w:r w:rsidR="001C7C5E" w:rsidRPr="001C3AF6">
        <w:rPr>
          <w:rFonts w:ascii="Arial" w:eastAsia="Times New Roman" w:hAnsi="Arial" w:cs="Times New Roman"/>
          <w:i/>
          <w:color w:val="auto"/>
          <w:lang w:val="it-CH" w:eastAsia="de-DE"/>
        </w:rPr>
        <w:t>.</w:t>
      </w:r>
    </w:p>
    <w:p w14:paraId="5F094C6E" w14:textId="77777777" w:rsidR="001C7C5E" w:rsidRPr="001C3AF6" w:rsidRDefault="007B5B97" w:rsidP="001C7C5E">
      <w:pPr>
        <w:numPr>
          <w:ilvl w:val="0"/>
          <w:numId w:val="12"/>
        </w:numPr>
        <w:tabs>
          <w:tab w:val="num" w:pos="360"/>
        </w:tabs>
        <w:spacing w:after="120" w:line="240" w:lineRule="auto"/>
        <w:ind w:left="0" w:firstLine="0"/>
        <w:rPr>
          <w:rFonts w:ascii="Arial" w:eastAsia="Times New Roman" w:hAnsi="Arial" w:cs="Times New Roman"/>
          <w:i/>
          <w:color w:val="auto"/>
          <w:lang w:val="it-CH" w:eastAsia="de-DE"/>
        </w:rPr>
      </w:pPr>
      <w:r w:rsidRPr="001C3AF6">
        <w:rPr>
          <w:rFonts w:ascii="Arial" w:eastAsia="Times New Roman" w:hAnsi="Arial" w:cs="Times New Roman"/>
          <w:i/>
          <w:color w:val="auto"/>
          <w:lang w:val="it-CH" w:eastAsia="de-DE"/>
        </w:rPr>
        <w:t>Il suo particolare punto di forza risiede soprattutto</w:t>
      </w:r>
      <w:r w:rsidR="001C7C5E" w:rsidRPr="001C3AF6">
        <w:rPr>
          <w:rFonts w:ascii="Arial" w:eastAsia="Times New Roman" w:hAnsi="Arial" w:cs="Times New Roman"/>
          <w:i/>
          <w:color w:val="auto"/>
          <w:lang w:val="it-CH" w:eastAsia="de-DE"/>
        </w:rPr>
        <w:t>…</w:t>
      </w:r>
    </w:p>
    <w:p w14:paraId="02C5F3D4" w14:textId="77777777" w:rsidR="007B5B97" w:rsidRPr="001C3AF6" w:rsidRDefault="007B5B97" w:rsidP="007B5B97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 xml:space="preserve">nel rapportarsi con le autorità. </w:t>
      </w:r>
    </w:p>
    <w:p w14:paraId="7F27B3A6" w14:textId="77777777" w:rsidR="007B5B97" w:rsidRPr="001C3AF6" w:rsidRDefault="007B5B97" w:rsidP="007B5B97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 xml:space="preserve">nel suo modo sicuro di porsi. </w:t>
      </w:r>
    </w:p>
    <w:p w14:paraId="3123EAE2" w14:textId="77777777" w:rsidR="007B5B97" w:rsidRPr="001C3AF6" w:rsidRDefault="007B5B97" w:rsidP="007B5B97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 xml:space="preserve">nel prevenire abilmente i conflitti. </w:t>
      </w:r>
    </w:p>
    <w:p w14:paraId="49F6A928" w14:textId="77777777" w:rsidR="007B5B97" w:rsidRPr="001C3AF6" w:rsidRDefault="007B5B97" w:rsidP="007B5B97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nel risolvere i conflitti.</w:t>
      </w:r>
    </w:p>
    <w:p w14:paraId="16C44132" w14:textId="77777777" w:rsidR="007B5B97" w:rsidRPr="001C3AF6" w:rsidRDefault="007B5B97" w:rsidP="007B5B97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nel modo aperto di porsi e nel rapportarsi positivamente con altre persone.</w:t>
      </w:r>
    </w:p>
    <w:p w14:paraId="0205D098" w14:textId="77777777" w:rsidR="007B5B97" w:rsidRPr="001C3AF6" w:rsidRDefault="007B5B97" w:rsidP="007B5B97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nella sua proattività: riconosce autonomamente quali compiti vanno eseguiti e se ne occupa personal-mente.</w:t>
      </w:r>
    </w:p>
    <w:p w14:paraId="341FF7E3" w14:textId="77777777" w:rsidR="001C7C5E" w:rsidRPr="001C3AF6" w:rsidRDefault="007B5B97" w:rsidP="007B5B97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nell’assumersi la responsabilità dei compiti che gli sono affidati, come per esempio</w:t>
      </w:r>
      <w:r w:rsidR="001C7C5E" w:rsidRPr="001C3AF6">
        <w:rPr>
          <w:rFonts w:ascii="Arial" w:eastAsia="Times New Roman" w:hAnsi="Arial" w:cs="Arial"/>
          <w:color w:val="auto"/>
          <w:lang w:val="it-CH" w:eastAsia="de-DE"/>
        </w:rPr>
        <w:t>…</w:t>
      </w:r>
    </w:p>
    <w:bookmarkStart w:id="39" w:name="_Compétences_sociales_choix_2"/>
    <w:bookmarkStart w:id="40" w:name="_Persönliche_Kompetenzen_Auswahl"/>
    <w:bookmarkEnd w:id="39"/>
    <w:p w14:paraId="4975A0CC" w14:textId="77777777" w:rsidR="001C7C5E" w:rsidRPr="001C3AF6" w:rsidRDefault="001C7C5E" w:rsidP="001C7C5E">
      <w:pPr>
        <w:pStyle w:val="berschrift2"/>
        <w:rPr>
          <w:i/>
          <w:color w:val="auto"/>
          <w:lang w:val="it-CH" w:eastAsia="de-DE"/>
        </w:rPr>
      </w:pPr>
      <w:r w:rsidRPr="001C3AF6">
        <w:rPr>
          <w:color w:val="auto"/>
          <w:lang w:val="it-CH" w:eastAsia="de-DE"/>
        </w:rPr>
        <w:fldChar w:fldCharType="begin"/>
      </w:r>
      <w:r w:rsidR="00183B82" w:rsidRPr="001C3AF6">
        <w:rPr>
          <w:color w:val="auto"/>
          <w:lang w:val="it-CH" w:eastAsia="de-DE"/>
        </w:rPr>
        <w:instrText>HYPERLINK  \l "Auswahl_Soziale_Kompetenzen_4"</w:instrText>
      </w:r>
      <w:r w:rsidRPr="001C3AF6">
        <w:rPr>
          <w:color w:val="auto"/>
          <w:lang w:val="it-CH" w:eastAsia="de-DE"/>
        </w:rPr>
        <w:fldChar w:fldCharType="separate"/>
      </w:r>
      <w:r w:rsidR="00183B82" w:rsidRPr="001C3AF6">
        <w:rPr>
          <w:lang w:val="it-CH" w:eastAsia="de-DE"/>
        </w:rPr>
        <w:t>Competenze sociali scelta 4 (competenze di leadership)</w:t>
      </w:r>
      <w:r w:rsidRPr="001C3AF6">
        <w:rPr>
          <w:color w:val="auto"/>
          <w:lang w:val="it-CH" w:eastAsia="de-DE"/>
        </w:rPr>
        <w:fldChar w:fldCharType="end"/>
      </w:r>
      <w:bookmarkEnd w:id="40"/>
      <w:r w:rsidRPr="001C3AF6">
        <w:rPr>
          <w:i/>
          <w:color w:val="auto"/>
          <w:lang w:val="it-CH" w:eastAsia="de-DE"/>
        </w:rPr>
        <w:t xml:space="preserve"> </w:t>
      </w:r>
    </w:p>
    <w:p w14:paraId="40A6A114" w14:textId="77777777" w:rsidR="001C7C5E" w:rsidRPr="001C3AF6" w:rsidRDefault="007B5B97" w:rsidP="001C7C5E">
      <w:pPr>
        <w:numPr>
          <w:ilvl w:val="0"/>
          <w:numId w:val="12"/>
        </w:numPr>
        <w:tabs>
          <w:tab w:val="num" w:pos="360"/>
        </w:tabs>
        <w:spacing w:after="120" w:line="240" w:lineRule="auto"/>
        <w:ind w:left="0" w:firstLine="0"/>
        <w:rPr>
          <w:rFonts w:ascii="Arial" w:eastAsia="Times New Roman" w:hAnsi="Arial" w:cs="Times New Roman"/>
          <w:i/>
          <w:color w:val="auto"/>
          <w:lang w:val="it-CH" w:eastAsia="de-DE"/>
        </w:rPr>
      </w:pPr>
      <w:r w:rsidRPr="001C3AF6">
        <w:rPr>
          <w:rFonts w:ascii="Arial" w:eastAsia="Times New Roman" w:hAnsi="Arial" w:cs="Times New Roman"/>
          <w:i/>
          <w:color w:val="auto"/>
          <w:lang w:val="it-CH" w:eastAsia="de-DE"/>
        </w:rPr>
        <w:t>Descrivi qui in modo più personale possibile cosa contraddistingue la persona come animatrice/tore. Uti-lizza esempi o parole tue. Per i capi pattuglia ometti questa frase</w:t>
      </w:r>
      <w:r w:rsidR="001C7C5E" w:rsidRPr="001C3AF6">
        <w:rPr>
          <w:rFonts w:ascii="Arial" w:eastAsia="Times New Roman" w:hAnsi="Arial" w:cs="Times New Roman"/>
          <w:i/>
          <w:color w:val="auto"/>
          <w:lang w:val="it-CH" w:eastAsia="de-DE"/>
        </w:rPr>
        <w:t xml:space="preserve">. </w:t>
      </w:r>
    </w:p>
    <w:p w14:paraId="537E567A" w14:textId="77777777" w:rsidR="001C7C5E" w:rsidRPr="001C3AF6" w:rsidRDefault="007B5B97" w:rsidP="001C7C5E">
      <w:pPr>
        <w:numPr>
          <w:ilvl w:val="0"/>
          <w:numId w:val="12"/>
        </w:numPr>
        <w:tabs>
          <w:tab w:val="num" w:pos="360"/>
        </w:tabs>
        <w:spacing w:after="120" w:line="240" w:lineRule="auto"/>
        <w:ind w:left="0" w:firstLine="0"/>
        <w:rPr>
          <w:rFonts w:ascii="Arial" w:eastAsia="Times New Roman" w:hAnsi="Arial" w:cs="Times New Roman"/>
          <w:i/>
          <w:color w:val="auto"/>
          <w:lang w:val="it-CH" w:eastAsia="de-DE"/>
        </w:rPr>
      </w:pPr>
      <w:r w:rsidRPr="001C3AF6">
        <w:rPr>
          <w:rFonts w:ascii="Arial" w:eastAsia="Times New Roman" w:hAnsi="Arial" w:cs="Times New Roman"/>
          <w:i/>
          <w:color w:val="auto"/>
          <w:lang w:val="it-CH" w:eastAsia="de-DE"/>
        </w:rPr>
        <w:t>Nel suo compito di responsabile ha dato priorità</w:t>
      </w:r>
      <w:r w:rsidR="001C7C5E" w:rsidRPr="001C3AF6">
        <w:rPr>
          <w:rFonts w:ascii="Arial" w:eastAsia="Times New Roman" w:hAnsi="Arial" w:cs="Times New Roman"/>
          <w:i/>
          <w:color w:val="auto"/>
          <w:lang w:val="it-CH" w:eastAsia="de-DE"/>
        </w:rPr>
        <w:t>…</w:t>
      </w:r>
    </w:p>
    <w:p w14:paraId="30C87AD6" w14:textId="77777777" w:rsidR="00C326B7" w:rsidRPr="001C3AF6" w:rsidRDefault="00C326B7" w:rsidP="00C326B7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 xml:space="preserve">al coinvolgimento di tutti i co-animatori. </w:t>
      </w:r>
    </w:p>
    <w:p w14:paraId="161D2887" w14:textId="77777777" w:rsidR="00C326B7" w:rsidRPr="001C3AF6" w:rsidRDefault="00C326B7" w:rsidP="00C326B7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allo sviluppo personale dei co-animatori.</w:t>
      </w:r>
    </w:p>
    <w:p w14:paraId="77A89323" w14:textId="77777777" w:rsidR="00C326B7" w:rsidRPr="001C3AF6" w:rsidRDefault="00C326B7" w:rsidP="00C326B7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ad una chiara divisione dei compiti e al raggiungimento degli obiettivi.</w:t>
      </w:r>
    </w:p>
    <w:p w14:paraId="1921AC97" w14:textId="77777777" w:rsidR="00C326B7" w:rsidRPr="001C3AF6" w:rsidRDefault="00C326B7" w:rsidP="00C326B7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alla fiducia nei membri del team e alla loro libertà d’azione.</w:t>
      </w:r>
    </w:p>
    <w:p w14:paraId="3BE6CE89" w14:textId="77777777" w:rsidR="00C326B7" w:rsidRPr="001C3AF6" w:rsidRDefault="00C326B7" w:rsidP="00C326B7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alla pianificazione a lungo termine e agli aspetti strategici.</w:t>
      </w:r>
    </w:p>
    <w:p w14:paraId="208E21A8" w14:textId="77777777" w:rsidR="001C7C5E" w:rsidRPr="001C3AF6" w:rsidRDefault="00C326B7" w:rsidP="00C326B7">
      <w:pPr>
        <w:spacing w:line="240" w:lineRule="auto"/>
        <w:rPr>
          <w:rFonts w:ascii="Arial" w:eastAsia="Times New Roman" w:hAnsi="Arial" w:cs="Arial"/>
          <w:color w:val="auto"/>
          <w:lang w:val="it-CH" w:eastAsia="de-DE"/>
        </w:rPr>
      </w:pPr>
      <w:r w:rsidRPr="001C3AF6">
        <w:rPr>
          <w:rFonts w:ascii="Arial" w:eastAsia="Times New Roman" w:hAnsi="Arial" w:cs="Arial"/>
          <w:color w:val="auto"/>
          <w:lang w:val="it-CH" w:eastAsia="de-DE"/>
        </w:rPr>
        <w:t>alla creazione di un clima di lavoro piacevole.</w:t>
      </w:r>
    </w:p>
    <w:p w14:paraId="07ADF33D" w14:textId="77777777" w:rsidR="00107F09" w:rsidRPr="001C3AF6" w:rsidRDefault="00107F09" w:rsidP="00F12624">
      <w:pPr>
        <w:rPr>
          <w:lang w:val="it-CH"/>
        </w:rPr>
      </w:pPr>
    </w:p>
    <w:sectPr w:rsidR="00107F09" w:rsidRPr="001C3AF6" w:rsidSect="00282390">
      <w:pgSz w:w="11906" w:h="16838"/>
      <w:pgMar w:top="2325" w:right="851" w:bottom="2268" w:left="2552" w:header="624" w:footer="116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708F7" w14:textId="77777777" w:rsidR="000F3001" w:rsidRDefault="000F3001" w:rsidP="00F91D37">
      <w:pPr>
        <w:spacing w:line="240" w:lineRule="auto"/>
      </w:pPr>
      <w:r>
        <w:separator/>
      </w:r>
    </w:p>
  </w:endnote>
  <w:endnote w:type="continuationSeparator" w:id="0">
    <w:p w14:paraId="43EEBAEB" w14:textId="77777777" w:rsidR="000F3001" w:rsidRDefault="000F3001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753D" w14:textId="77777777" w:rsidR="006C62E1" w:rsidRDefault="0055278D" w:rsidP="0055278D">
    <w:pPr>
      <w:pStyle w:val="Fuzeile"/>
      <w:tabs>
        <w:tab w:val="right" w:pos="8080"/>
      </w:tabs>
    </w:pPr>
    <w:r>
      <w:tab/>
    </w:r>
    <w:sdt>
      <w:sdtPr>
        <w:id w:val="-1707100572"/>
        <w:placeholder>
          <w:docPart w:val="3BB651C2160C4A9489E0184AA7AAE0CE"/>
        </w:placeholder>
        <w:showingPlcHdr/>
      </w:sdtPr>
      <w:sdtEndPr/>
      <w:sdtContent>
        <w:r w:rsidR="001C7C5E">
          <w:rPr>
            <w:rStyle w:val="Platzhaltertext"/>
          </w:rPr>
          <w:t xml:space="preserve">LOGO </w:t>
        </w:r>
        <w:r w:rsidR="00044AC1">
          <w:rPr>
            <w:rStyle w:val="Platzhaltertext"/>
          </w:rPr>
          <w:t>SEZIONALE</w:t>
        </w:r>
      </w:sdtContent>
    </w:sdt>
    <w:r w:rsidR="001C7C5E">
      <w:rPr>
        <w:noProof/>
        <w:lang w:eastAsia="de-CH"/>
      </w:rPr>
      <w:t xml:space="preserve"> </w:t>
    </w:r>
    <w:r w:rsidR="0042104F"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5168" behindDoc="0" locked="1" layoutInCell="1" allowOverlap="1" wp14:anchorId="31E1B8F8" wp14:editId="3B81DC0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27600" cy="1335600"/>
              <wp:effectExtent l="0" t="0" r="1905" b="0"/>
              <wp:wrapNone/>
              <wp:docPr id="50" name="Gruppieren 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7600" cy="1335600"/>
                        <a:chOff x="0" y="0"/>
                        <a:chExt cx="3028399" cy="1335940"/>
                      </a:xfrm>
                    </wpg:grpSpPr>
                    <pic:pic xmlns:pic="http://schemas.openxmlformats.org/drawingml/2006/picture">
                      <pic:nvPicPr>
                        <pic:cNvPr id="51" name="Grafik 5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4619" y="0"/>
                          <a:ext cx="2303780" cy="7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2" name="Rechteck 52"/>
                      <wps:cNvSpPr/>
                      <wps:spPr>
                        <a:xfrm>
                          <a:off x="0" y="11559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99EFD9" id="Gruppieren 50" o:spid="_x0000_s1026" style="position:absolute;margin-left:0;margin-top:0;width:238.4pt;height:105.15pt;z-index:251655168;mso-position-horizontal:left;mso-position-horizontal-relative:page;mso-position-vertical:bottom;mso-position-vertical-relative:page;mso-width-relative:margin;mso-height-relative:margin" coordsize="30283,133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1" o:spid="_x0000_s1027" type="#_x0000_t75" style="position:absolute;left:7246;width:23037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">
                <v:imagedata r:id="rId2" o:title=""/>
              </v:shape>
              <v:rect id="Rechteck 52" o:spid="_x0000_s1028" style="position:absolute;top:1155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" filled="f" stroked="f" strokeweight="2pt"/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DAE2" w14:textId="77777777" w:rsidR="00917208" w:rsidRDefault="00734B13" w:rsidP="00BF332B">
    <w:pPr>
      <w:tabs>
        <w:tab w:val="right" w:pos="8222"/>
      </w:tabs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6192" behindDoc="0" locked="1" layoutInCell="1" allowOverlap="1" wp14:anchorId="7FE2115D" wp14:editId="1EC1186B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27600" cy="1335600"/>
              <wp:effectExtent l="0" t="0" r="1905" b="0"/>
              <wp:wrapNone/>
              <wp:docPr id="45" name="Gruppieren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7600" cy="1335600"/>
                        <a:chOff x="0" y="0"/>
                        <a:chExt cx="3028399" cy="1335940"/>
                      </a:xfrm>
                    </wpg:grpSpPr>
                    <pic:pic xmlns:pic="http://schemas.openxmlformats.org/drawingml/2006/picture">
                      <pic:nvPicPr>
                        <pic:cNvPr id="46" name="Grafik 4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4619" y="0"/>
                          <a:ext cx="2303780" cy="7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" name="Rechteck 47"/>
                      <wps:cNvSpPr/>
                      <wps:spPr>
                        <a:xfrm>
                          <a:off x="0" y="11559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AB961D" id="Gruppieren 45" o:spid="_x0000_s1026" style="position:absolute;margin-left:0;margin-top:0;width:238.4pt;height:105.15pt;z-index:251656192;mso-position-horizontal:left;mso-position-horizontal-relative:page;mso-position-vertical:bottom;mso-position-vertical-relative:page;mso-width-relative:margin;mso-height-relative:margin" coordsize="30283,133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6" o:spid="_x0000_s1027" type="#_x0000_t75" style="position:absolute;left:7246;width:23037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">
                <v:imagedata r:id="rId2" o:title=""/>
              </v:shape>
              <v:rect id="Rechteck 47" o:spid="_x0000_s1028" style="position:absolute;top:1155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" filled="f" stroked="f" strokeweight="2pt"/>
              <w10:wrap anchorx="page" anchory="page"/>
              <w10:anchorlock/>
            </v:group>
          </w:pict>
        </mc:Fallback>
      </mc:AlternateContent>
    </w:r>
    <w:r w:rsidR="00BF332B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F4DE" w14:textId="77777777" w:rsidR="00282390" w:rsidRDefault="00282390" w:rsidP="0055278D">
    <w:pPr>
      <w:pStyle w:val="Fuzeile"/>
      <w:tabs>
        <w:tab w:val="right" w:pos="8080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0D28F9E" wp14:editId="58DC9CEE">
              <wp:simplePos x="0" y="0"/>
              <wp:positionH relativeFrom="margin">
                <wp:posOffset>4769485</wp:posOffset>
              </wp:positionH>
              <wp:positionV relativeFrom="page">
                <wp:posOffset>9929495</wp:posOffset>
              </wp:positionV>
              <wp:extent cx="629920" cy="781685"/>
              <wp:effectExtent l="0" t="0" r="0" b="0"/>
              <wp:wrapNone/>
              <wp:docPr id="34" name="Textfeld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781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C25E1E" w14:textId="77777777" w:rsidR="00282390" w:rsidRPr="0076549D" w:rsidRDefault="00282390" w:rsidP="00282390">
                          <w:pPr>
                            <w:jc w:val="right"/>
                          </w:pPr>
                          <w:r w:rsidRPr="0076549D">
                            <w:t xml:space="preserve"> </w:t>
                          </w:r>
                          <w:r w:rsidRPr="0076549D">
                            <w:rPr>
                              <w:rStyle w:val="SeitenzahlenZchn"/>
                            </w:rPr>
                            <w:fldChar w:fldCharType="begin"/>
                          </w:r>
                          <w:r w:rsidRPr="0076549D">
                            <w:rPr>
                              <w:rStyle w:val="SeitenzahlenZchn"/>
                            </w:rPr>
                            <w:instrText xml:space="preserve"> PAGE  \* Arabic  \* MERGEFORMAT </w:instrText>
                          </w:r>
                          <w:r w:rsidRPr="0076549D">
                            <w:rPr>
                              <w:rStyle w:val="SeitenzahlenZchn"/>
                            </w:rPr>
                            <w:fldChar w:fldCharType="separate"/>
                          </w:r>
                          <w:r w:rsidRPr="0076549D">
                            <w:rPr>
                              <w:rStyle w:val="SeitenzahlenZchn"/>
                            </w:rPr>
                            <w:t>1</w:t>
                          </w:r>
                          <w:r w:rsidRPr="0076549D">
                            <w:rPr>
                              <w:rStyle w:val="SeitenzahlenZchn"/>
                            </w:rPr>
                            <w:fldChar w:fldCharType="end"/>
                          </w:r>
                          <w:r w:rsidR="00075C70">
                            <w:rPr>
                              <w:rStyle w:val="SeitenzahlenZchn"/>
                            </w:rPr>
                            <w:t>/</w:t>
                          </w:r>
                          <w:r w:rsidR="00FB2479" w:rsidRPr="00453F59">
                            <w:rPr>
                              <w:rStyle w:val="SeitenzahlenZchn"/>
                            </w:rPr>
                            <w:fldChar w:fldCharType="begin"/>
                          </w:r>
                          <w:r w:rsidR="00FB2479" w:rsidRPr="00453F59">
                            <w:rPr>
                              <w:rStyle w:val="SeitenzahlenZchn"/>
                            </w:rPr>
                            <w:instrText>NUMPAGES  \* Arabic  \* MERGEFORMAT</w:instrText>
                          </w:r>
                          <w:r w:rsidR="00FB2479" w:rsidRPr="00453F59">
                            <w:rPr>
                              <w:rStyle w:val="SeitenzahlenZchn"/>
                            </w:rPr>
                            <w:fldChar w:fldCharType="separate"/>
                          </w:r>
                          <w:r w:rsidR="00FB2479" w:rsidRPr="00453F59">
                            <w:rPr>
                              <w:rStyle w:val="SeitenzahlenZchn"/>
                              <w:lang w:val="de-DE"/>
                            </w:rPr>
                            <w:t>2</w:t>
                          </w:r>
                          <w:r w:rsidR="00FB2479" w:rsidRPr="00453F59">
                            <w:rPr>
                              <w:rStyle w:val="SeitenzahlenZch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54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D28F9E" id="_x0000_t202" coordsize="21600,21600" o:spt="202" path="m,l,21600r21600,l21600,xe">
              <v:stroke joinstyle="miter"/>
              <v:path gradientshapeok="t" o:connecttype="rect"/>
            </v:shapetype>
            <v:shape id="Textfeld 34" o:spid="_x0000_s1026" type="#_x0000_t202" style="position:absolute;margin-left:375.55pt;margin-top:781.85pt;width:49.6pt;height:61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" filled="f" stroked="f" strokeweight=".5pt">
              <v:textbox inset="0,2mm,0,15mm">
                <w:txbxContent>
                  <w:p w14:paraId="48C25E1E" w14:textId="77777777" w:rsidR="00282390" w:rsidRPr="0076549D" w:rsidRDefault="00282390" w:rsidP="00282390">
                    <w:pPr>
                      <w:jc w:val="right"/>
                    </w:pPr>
                    <w:r w:rsidRPr="0076549D">
                      <w:t xml:space="preserve"> </w:t>
                    </w:r>
                    <w:r w:rsidRPr="0076549D">
                      <w:rPr>
                        <w:rStyle w:val="SeitenzahlenZchn"/>
                      </w:rPr>
                      <w:fldChar w:fldCharType="begin"/>
                    </w:r>
                    <w:r w:rsidRPr="0076549D">
                      <w:rPr>
                        <w:rStyle w:val="SeitenzahlenZchn"/>
                      </w:rPr>
                      <w:instrText xml:space="preserve"> PAGE  \* Arabic  \* MERGEFORMAT </w:instrText>
                    </w:r>
                    <w:r w:rsidRPr="0076549D">
                      <w:rPr>
                        <w:rStyle w:val="SeitenzahlenZchn"/>
                      </w:rPr>
                      <w:fldChar w:fldCharType="separate"/>
                    </w:r>
                    <w:r w:rsidRPr="0076549D">
                      <w:rPr>
                        <w:rStyle w:val="SeitenzahlenZchn"/>
                      </w:rPr>
                      <w:t>1</w:t>
                    </w:r>
                    <w:r w:rsidRPr="0076549D">
                      <w:rPr>
                        <w:rStyle w:val="SeitenzahlenZchn"/>
                      </w:rPr>
                      <w:fldChar w:fldCharType="end"/>
                    </w:r>
                    <w:r w:rsidR="00075C70">
                      <w:rPr>
                        <w:rStyle w:val="SeitenzahlenZchn"/>
                      </w:rPr>
                      <w:t>/</w:t>
                    </w:r>
                    <w:r w:rsidR="00FB2479" w:rsidRPr="00453F59">
                      <w:rPr>
                        <w:rStyle w:val="SeitenzahlenZchn"/>
                      </w:rPr>
                      <w:fldChar w:fldCharType="begin"/>
                    </w:r>
                    <w:r w:rsidR="00FB2479" w:rsidRPr="00453F59">
                      <w:rPr>
                        <w:rStyle w:val="SeitenzahlenZchn"/>
                      </w:rPr>
                      <w:instrText>NUMPAGES  \* Arabic  \* MERGEFORMAT</w:instrText>
                    </w:r>
                    <w:r w:rsidR="00FB2479" w:rsidRPr="00453F59">
                      <w:rPr>
                        <w:rStyle w:val="SeitenzahlenZchn"/>
                      </w:rPr>
                      <w:fldChar w:fldCharType="separate"/>
                    </w:r>
                    <w:r w:rsidR="00FB2479" w:rsidRPr="00453F59">
                      <w:rPr>
                        <w:rStyle w:val="SeitenzahlenZchn"/>
                        <w:lang w:val="de-DE"/>
                      </w:rPr>
                      <w:t>2</w:t>
                    </w:r>
                    <w:r w:rsidR="00FB2479" w:rsidRPr="00453F59">
                      <w:rPr>
                        <w:rStyle w:val="SeitenzahlenZchn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tab/>
    </w:r>
    <w:r>
      <w:rPr>
        <w:noProof/>
        <w:lang w:eastAsia="de-CH"/>
      </w:rPr>
      <w:t xml:space="preserve"> </w:t>
    </w: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227D2C1B" wp14:editId="3711D2E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27600" cy="1335600"/>
              <wp:effectExtent l="0" t="0" r="1905" b="0"/>
              <wp:wrapNone/>
              <wp:docPr id="204" name="Gruppieren 2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7600" cy="1335600"/>
                        <a:chOff x="0" y="0"/>
                        <a:chExt cx="3028399" cy="1335940"/>
                      </a:xfrm>
                    </wpg:grpSpPr>
                    <pic:pic xmlns:pic="http://schemas.openxmlformats.org/drawingml/2006/picture">
                      <pic:nvPicPr>
                        <pic:cNvPr id="205" name="Grafik 20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4619" y="0"/>
                          <a:ext cx="2303780" cy="7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6" name="Rechteck 206"/>
                      <wps:cNvSpPr/>
                      <wps:spPr>
                        <a:xfrm>
                          <a:off x="0" y="11559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CE691C" id="Gruppieren 204" o:spid="_x0000_s1026" style="position:absolute;margin-left:0;margin-top:0;width:238.4pt;height:105.15pt;z-index:251659264;mso-position-horizontal:left;mso-position-horizontal-relative:page;mso-position-vertical:bottom;mso-position-vertical-relative:page;mso-width-relative:margin;mso-height-relative:margin" coordsize="30283,133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05" o:spid="_x0000_s1027" type="#_x0000_t75" style="position:absolute;left:7246;width:23037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">
                <v:imagedata r:id="rId2" o:title=""/>
              </v:shape>
              <v:rect id="Rechteck 206" o:spid="_x0000_s1028" style="position:absolute;top:1155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" filled="f" stroked="f" strokeweight="2pt"/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93065" w14:textId="77777777" w:rsidR="000F3001" w:rsidRDefault="000F3001" w:rsidP="00F91D37">
      <w:pPr>
        <w:spacing w:line="240" w:lineRule="auto"/>
      </w:pPr>
      <w:r>
        <w:separator/>
      </w:r>
    </w:p>
  </w:footnote>
  <w:footnote w:type="continuationSeparator" w:id="0">
    <w:p w14:paraId="3838F9F1" w14:textId="77777777" w:rsidR="000F3001" w:rsidRDefault="000F3001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A8EB" w14:textId="77777777" w:rsidR="001C7C5E" w:rsidRDefault="001C7C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B417" w14:textId="77777777" w:rsidR="001C7C5E" w:rsidRPr="00B933AE" w:rsidRDefault="001C7C5E" w:rsidP="008E59C5">
    <w:pPr>
      <w:pStyle w:val="Kopfzeile"/>
      <w:ind w:right="-710"/>
    </w:pPr>
    <w:r w:rsidRPr="00B933AE">
      <w:rPr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D42874" wp14:editId="0320C9C1">
              <wp:simplePos x="0" y="0"/>
              <wp:positionH relativeFrom="column">
                <wp:posOffset>2808605</wp:posOffset>
              </wp:positionH>
              <wp:positionV relativeFrom="paragraph">
                <wp:posOffset>-285115</wp:posOffset>
              </wp:positionV>
              <wp:extent cx="3543300" cy="114300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AD49B" w14:textId="77777777" w:rsidR="001C7C5E" w:rsidRDefault="001C7C5E" w:rsidP="008E59C5">
                          <w:r>
                            <w:rPr>
                              <w:rFonts w:ascii="Times New Roman" w:hAnsi="Times New Roman"/>
                              <w:noProof/>
                              <w:lang w:val="de-DE"/>
                            </w:rPr>
                            <w:drawing>
                              <wp:inline distT="0" distB="0" distL="0" distR="0" wp14:anchorId="5763F285" wp14:editId="305BCAE2">
                                <wp:extent cx="3362325" cy="1104900"/>
                                <wp:effectExtent l="0" t="0" r="9525" b="0"/>
                                <wp:docPr id="3" name="Grafik 3" descr="Beschreibung: Beschreibung: Logo_quadri_CH_ne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6" descr="Beschreibung: Beschreibung: Logo_quadri_CH_neu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62325" cy="1104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5200" tIns="10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42874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221.15pt;margin-top:-22.45pt;width:27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" filled="f" stroked="f">
              <v:textbox inset=".7mm,.3mm,0,0">
                <w:txbxContent>
                  <w:p w14:paraId="476AD49B" w14:textId="77777777" w:rsidR="001C7C5E" w:rsidRDefault="001C7C5E" w:rsidP="008E59C5">
                    <w:r>
                      <w:rPr>
                        <w:rFonts w:ascii="Times New Roman" w:hAnsi="Times New Roman"/>
                        <w:noProof/>
                        <w:lang w:val="de-DE"/>
                      </w:rPr>
                      <w:drawing>
                        <wp:inline distT="0" distB="0" distL="0" distR="0" wp14:anchorId="5763F285" wp14:editId="305BCAE2">
                          <wp:extent cx="3362325" cy="1104900"/>
                          <wp:effectExtent l="0" t="0" r="9525" b="0"/>
                          <wp:docPr id="3" name="Grafik 3" descr="Beschreibung: Beschreibung: Logo_quadri_CH_ne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6" descr="Beschreibung: Beschreibung: Logo_quadri_CH_ne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62325" cy="1104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/>
      </w:rPr>
      <w:t>Instruction</w:t>
    </w:r>
    <w:r>
      <w:t xml:space="preserve"> Bénévole</w:t>
    </w:r>
  </w:p>
  <w:p w14:paraId="5F159811" w14:textId="77777777" w:rsidR="001C7C5E" w:rsidRPr="00B933AE" w:rsidRDefault="001C7C5E" w:rsidP="00B933AE">
    <w:pPr>
      <w:pStyle w:val="Kopfzeile"/>
      <w:ind w:right="-7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9D57" w14:textId="77777777" w:rsidR="00667EF4" w:rsidRDefault="000F3001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60B3" w14:textId="77777777" w:rsidR="00667EF4" w:rsidRPr="00B933AE" w:rsidRDefault="000F3001" w:rsidP="008E59C5">
    <w:pPr>
      <w:pStyle w:val="Kopfzeile"/>
      <w:ind w:right="-710"/>
    </w:pPr>
    <w:r w:rsidRPr="00B933AE"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89BE6" wp14:editId="45B19588">
              <wp:simplePos x="0" y="0"/>
              <wp:positionH relativeFrom="column">
                <wp:posOffset>2808605</wp:posOffset>
              </wp:positionH>
              <wp:positionV relativeFrom="paragraph">
                <wp:posOffset>-285115</wp:posOffset>
              </wp:positionV>
              <wp:extent cx="3543300" cy="1143000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3FF5B" w14:textId="77777777" w:rsidR="00667EF4" w:rsidRDefault="000F3001" w:rsidP="008E59C5">
                          <w:r>
                            <w:rPr>
                              <w:rFonts w:ascii="Times New Roman" w:hAnsi="Times New Roman"/>
                              <w:noProof/>
                              <w:lang w:val="de-DE"/>
                            </w:rPr>
                            <w:drawing>
                              <wp:inline distT="0" distB="0" distL="0" distR="0" wp14:anchorId="4C830F86" wp14:editId="5AF77633">
                                <wp:extent cx="3362325" cy="1104900"/>
                                <wp:effectExtent l="0" t="0" r="9525" b="0"/>
                                <wp:docPr id="7" name="Grafik 7" descr="Beschreibung: Beschreibung: Logo_quadri_CH_ne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6" descr="Beschreibung: Beschreibung: Logo_quadri_CH_neu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62325" cy="1104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5200" tIns="10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89BE6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8" type="#_x0000_t202" style="position:absolute;margin-left:221.15pt;margin-top:-22.4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" filled="f" stroked="f">
              <v:textbox inset=".7mm,.3mm,0,0">
                <w:txbxContent>
                  <w:p w14:paraId="6F33FF5B" w14:textId="77777777" w:rsidR="00667EF4" w:rsidRDefault="000F3001" w:rsidP="008E59C5">
                    <w:r>
                      <w:rPr>
                        <w:rFonts w:ascii="Times New Roman" w:hAnsi="Times New Roman"/>
                        <w:noProof/>
                        <w:lang w:val="de-DE"/>
                      </w:rPr>
                      <w:drawing>
                        <wp:inline distT="0" distB="0" distL="0" distR="0" wp14:anchorId="4C830F86" wp14:editId="5AF77633">
                          <wp:extent cx="3362325" cy="1104900"/>
                          <wp:effectExtent l="0" t="0" r="9525" b="0"/>
                          <wp:docPr id="7" name="Grafik 7" descr="Beschreibung: Beschreibung: Logo_quadri_CH_ne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6" descr="Beschreibung: Beschreibung: Logo_quadri_CH_ne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62325" cy="1104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/>
      </w:rPr>
      <w:t>Choix</w:t>
    </w:r>
    <w:r>
      <w:t xml:space="preserve"> Bénévole</w:t>
    </w:r>
  </w:p>
  <w:p w14:paraId="3530A36C" w14:textId="77777777" w:rsidR="00667EF4" w:rsidRPr="00B933AE" w:rsidRDefault="000F3001" w:rsidP="00B933AE">
    <w:pPr>
      <w:pStyle w:val="Kopfzeile"/>
      <w:ind w:right="-7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E0D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D4D15D3"/>
    <w:multiLevelType w:val="hybridMultilevel"/>
    <w:tmpl w:val="FDA8B576"/>
    <w:lvl w:ilvl="0" w:tplc="31668696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BEE63462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284" w:hanging="284"/>
      </w:pPr>
      <w:rPr>
        <w:rFonts w:asciiTheme="minorHAnsi" w:hAnsiTheme="minorHAnsi" w:hint="default"/>
        <w:b/>
        <w:i w:val="0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asciiTheme="minorHAnsi" w:hAnsiTheme="minorHAnsi" w:hint="default"/>
        <w:b/>
        <w:i w:val="0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asciiTheme="minorHAnsi" w:hAnsiTheme="minorHAnsi" w:hint="default"/>
        <w:b/>
        <w:i w:val="0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A745048"/>
    <w:multiLevelType w:val="hybridMultilevel"/>
    <w:tmpl w:val="3188A63A"/>
    <w:lvl w:ilvl="0" w:tplc="31668696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06DE1"/>
    <w:multiLevelType w:val="multilevel"/>
    <w:tmpl w:val="C8D663EE"/>
    <w:lvl w:ilvl="0">
      <w:start w:val="1"/>
      <w:numFmt w:val="bullet"/>
      <w:pStyle w:val="Aufzhlung1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276177">
    <w:abstractNumId w:val="9"/>
  </w:num>
  <w:num w:numId="2" w16cid:durableId="1605960864">
    <w:abstractNumId w:val="7"/>
  </w:num>
  <w:num w:numId="3" w16cid:durableId="220798242">
    <w:abstractNumId w:val="6"/>
  </w:num>
  <w:num w:numId="4" w16cid:durableId="2020156807">
    <w:abstractNumId w:val="5"/>
  </w:num>
  <w:num w:numId="5" w16cid:durableId="89471006">
    <w:abstractNumId w:val="4"/>
  </w:num>
  <w:num w:numId="6" w16cid:durableId="1324970875">
    <w:abstractNumId w:val="8"/>
  </w:num>
  <w:num w:numId="7" w16cid:durableId="1179351660">
    <w:abstractNumId w:val="3"/>
  </w:num>
  <w:num w:numId="8" w16cid:durableId="56830395">
    <w:abstractNumId w:val="2"/>
  </w:num>
  <w:num w:numId="9" w16cid:durableId="1356037812">
    <w:abstractNumId w:val="1"/>
  </w:num>
  <w:num w:numId="10" w16cid:durableId="1400470896">
    <w:abstractNumId w:val="0"/>
  </w:num>
  <w:num w:numId="11" w16cid:durableId="868880856">
    <w:abstractNumId w:val="27"/>
  </w:num>
  <w:num w:numId="12" w16cid:durableId="1736511564">
    <w:abstractNumId w:val="19"/>
  </w:num>
  <w:num w:numId="13" w16cid:durableId="106387485">
    <w:abstractNumId w:val="16"/>
  </w:num>
  <w:num w:numId="14" w16cid:durableId="2043358216">
    <w:abstractNumId w:val="29"/>
  </w:num>
  <w:num w:numId="15" w16cid:durableId="1261646399">
    <w:abstractNumId w:val="28"/>
  </w:num>
  <w:num w:numId="16" w16cid:durableId="834226189">
    <w:abstractNumId w:val="11"/>
  </w:num>
  <w:num w:numId="17" w16cid:durableId="2087603890">
    <w:abstractNumId w:val="17"/>
  </w:num>
  <w:num w:numId="18" w16cid:durableId="589429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01942560">
    <w:abstractNumId w:val="26"/>
  </w:num>
  <w:num w:numId="20" w16cid:durableId="392966197">
    <w:abstractNumId w:val="15"/>
  </w:num>
  <w:num w:numId="21" w16cid:durableId="1167983193">
    <w:abstractNumId w:val="24"/>
  </w:num>
  <w:num w:numId="22" w16cid:durableId="850682024">
    <w:abstractNumId w:val="23"/>
  </w:num>
  <w:num w:numId="23" w16cid:durableId="227498064">
    <w:abstractNumId w:val="12"/>
  </w:num>
  <w:num w:numId="24" w16cid:durableId="201867364">
    <w:abstractNumId w:val="18"/>
  </w:num>
  <w:num w:numId="25" w16cid:durableId="1924491578">
    <w:abstractNumId w:val="25"/>
  </w:num>
  <w:num w:numId="26" w16cid:durableId="559245254">
    <w:abstractNumId w:val="21"/>
  </w:num>
  <w:num w:numId="27" w16cid:durableId="1559318882">
    <w:abstractNumId w:val="14"/>
  </w:num>
  <w:num w:numId="28" w16cid:durableId="897011890">
    <w:abstractNumId w:val="10"/>
  </w:num>
  <w:num w:numId="29" w16cid:durableId="238176341">
    <w:abstractNumId w:val="22"/>
  </w:num>
  <w:num w:numId="30" w16cid:durableId="522285939">
    <w:abstractNumId w:val="20"/>
  </w:num>
  <w:num w:numId="31" w16cid:durableId="15809442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01"/>
    <w:rsid w:val="00002978"/>
    <w:rsid w:val="0001010F"/>
    <w:rsid w:val="00025CEC"/>
    <w:rsid w:val="000266B7"/>
    <w:rsid w:val="00032B92"/>
    <w:rsid w:val="000409C8"/>
    <w:rsid w:val="00041700"/>
    <w:rsid w:val="00044AC1"/>
    <w:rsid w:val="00063BC2"/>
    <w:rsid w:val="000701F1"/>
    <w:rsid w:val="00071780"/>
    <w:rsid w:val="00074103"/>
    <w:rsid w:val="00075C70"/>
    <w:rsid w:val="000803EB"/>
    <w:rsid w:val="0009629B"/>
    <w:rsid w:val="00096E8E"/>
    <w:rsid w:val="000A1884"/>
    <w:rsid w:val="000A24EC"/>
    <w:rsid w:val="000B183F"/>
    <w:rsid w:val="000B3506"/>
    <w:rsid w:val="000B46B1"/>
    <w:rsid w:val="000B595D"/>
    <w:rsid w:val="000C49C1"/>
    <w:rsid w:val="000D1743"/>
    <w:rsid w:val="000D1BB6"/>
    <w:rsid w:val="000E7543"/>
    <w:rsid w:val="000E756F"/>
    <w:rsid w:val="000F1D2B"/>
    <w:rsid w:val="000F3001"/>
    <w:rsid w:val="0010021F"/>
    <w:rsid w:val="00102345"/>
    <w:rsid w:val="00106688"/>
    <w:rsid w:val="00107F09"/>
    <w:rsid w:val="001134C7"/>
    <w:rsid w:val="00113CB8"/>
    <w:rsid w:val="0012151C"/>
    <w:rsid w:val="00127BBA"/>
    <w:rsid w:val="00133CFB"/>
    <w:rsid w:val="001375AB"/>
    <w:rsid w:val="00137639"/>
    <w:rsid w:val="00144122"/>
    <w:rsid w:val="00145C56"/>
    <w:rsid w:val="00154677"/>
    <w:rsid w:val="00157ECA"/>
    <w:rsid w:val="00167916"/>
    <w:rsid w:val="00171870"/>
    <w:rsid w:val="00183B82"/>
    <w:rsid w:val="001A3606"/>
    <w:rsid w:val="001C3AF6"/>
    <w:rsid w:val="001C76AF"/>
    <w:rsid w:val="001C7C5E"/>
    <w:rsid w:val="001E73F4"/>
    <w:rsid w:val="001F4A7E"/>
    <w:rsid w:val="001F4B8C"/>
    <w:rsid w:val="001F4F9B"/>
    <w:rsid w:val="0022685B"/>
    <w:rsid w:val="0023018C"/>
    <w:rsid w:val="0023205B"/>
    <w:rsid w:val="0024105F"/>
    <w:rsid w:val="002466D7"/>
    <w:rsid w:val="00247905"/>
    <w:rsid w:val="002479E5"/>
    <w:rsid w:val="002534F1"/>
    <w:rsid w:val="0025644A"/>
    <w:rsid w:val="00262A94"/>
    <w:rsid w:val="00267F71"/>
    <w:rsid w:val="002726D9"/>
    <w:rsid w:val="00282390"/>
    <w:rsid w:val="00283224"/>
    <w:rsid w:val="00283995"/>
    <w:rsid w:val="00290E37"/>
    <w:rsid w:val="00292375"/>
    <w:rsid w:val="002965DF"/>
    <w:rsid w:val="002B551B"/>
    <w:rsid w:val="002C0B68"/>
    <w:rsid w:val="002C163B"/>
    <w:rsid w:val="002D272F"/>
    <w:rsid w:val="002D38AE"/>
    <w:rsid w:val="002D709C"/>
    <w:rsid w:val="002F06AA"/>
    <w:rsid w:val="002F0C6E"/>
    <w:rsid w:val="002F68A2"/>
    <w:rsid w:val="0030245A"/>
    <w:rsid w:val="00303B73"/>
    <w:rsid w:val="0032330D"/>
    <w:rsid w:val="00330EF2"/>
    <w:rsid w:val="00333A1B"/>
    <w:rsid w:val="00343667"/>
    <w:rsid w:val="003514EE"/>
    <w:rsid w:val="00363671"/>
    <w:rsid w:val="00364EE3"/>
    <w:rsid w:val="003650A4"/>
    <w:rsid w:val="003669C4"/>
    <w:rsid w:val="00370F7C"/>
    <w:rsid w:val="00371656"/>
    <w:rsid w:val="0037408C"/>
    <w:rsid w:val="003757E4"/>
    <w:rsid w:val="00375834"/>
    <w:rsid w:val="00376D9B"/>
    <w:rsid w:val="00382372"/>
    <w:rsid w:val="0039124E"/>
    <w:rsid w:val="003C2FD0"/>
    <w:rsid w:val="003C3AED"/>
    <w:rsid w:val="003C3D32"/>
    <w:rsid w:val="003D0FAA"/>
    <w:rsid w:val="003F1A56"/>
    <w:rsid w:val="0042104F"/>
    <w:rsid w:val="00423D5D"/>
    <w:rsid w:val="0042454D"/>
    <w:rsid w:val="00436F45"/>
    <w:rsid w:val="00443AA5"/>
    <w:rsid w:val="004440A0"/>
    <w:rsid w:val="00444695"/>
    <w:rsid w:val="00452D49"/>
    <w:rsid w:val="00453F59"/>
    <w:rsid w:val="00454972"/>
    <w:rsid w:val="0045597E"/>
    <w:rsid w:val="00457F6A"/>
    <w:rsid w:val="004622B6"/>
    <w:rsid w:val="00480603"/>
    <w:rsid w:val="00481297"/>
    <w:rsid w:val="00486DBB"/>
    <w:rsid w:val="00494FD7"/>
    <w:rsid w:val="00495F83"/>
    <w:rsid w:val="004A039B"/>
    <w:rsid w:val="004A7A0F"/>
    <w:rsid w:val="004B0FDB"/>
    <w:rsid w:val="004B69B6"/>
    <w:rsid w:val="004C1329"/>
    <w:rsid w:val="004C3880"/>
    <w:rsid w:val="004C6906"/>
    <w:rsid w:val="004D0F2F"/>
    <w:rsid w:val="004D179F"/>
    <w:rsid w:val="004D5B31"/>
    <w:rsid w:val="004E7D74"/>
    <w:rsid w:val="004F22CB"/>
    <w:rsid w:val="00500294"/>
    <w:rsid w:val="00503BE1"/>
    <w:rsid w:val="00526C93"/>
    <w:rsid w:val="005339AE"/>
    <w:rsid w:val="00535EA2"/>
    <w:rsid w:val="00537410"/>
    <w:rsid w:val="00550787"/>
    <w:rsid w:val="0055278D"/>
    <w:rsid w:val="00562128"/>
    <w:rsid w:val="00576439"/>
    <w:rsid w:val="00591832"/>
    <w:rsid w:val="00592841"/>
    <w:rsid w:val="005A357F"/>
    <w:rsid w:val="005A7BE5"/>
    <w:rsid w:val="005B4DEC"/>
    <w:rsid w:val="005B6FD0"/>
    <w:rsid w:val="005C6148"/>
    <w:rsid w:val="005C7189"/>
    <w:rsid w:val="006044D5"/>
    <w:rsid w:val="006103CA"/>
    <w:rsid w:val="0062232A"/>
    <w:rsid w:val="00622481"/>
    <w:rsid w:val="00622FDC"/>
    <w:rsid w:val="00625020"/>
    <w:rsid w:val="00642AAC"/>
    <w:rsid w:val="00642F26"/>
    <w:rsid w:val="00646E51"/>
    <w:rsid w:val="00647B77"/>
    <w:rsid w:val="00651844"/>
    <w:rsid w:val="0065274C"/>
    <w:rsid w:val="0067086F"/>
    <w:rsid w:val="00686D14"/>
    <w:rsid w:val="00687ED7"/>
    <w:rsid w:val="006A2A26"/>
    <w:rsid w:val="006A7ADE"/>
    <w:rsid w:val="006B3083"/>
    <w:rsid w:val="006C144C"/>
    <w:rsid w:val="006C1B99"/>
    <w:rsid w:val="006C62E1"/>
    <w:rsid w:val="006D290C"/>
    <w:rsid w:val="006E0A95"/>
    <w:rsid w:val="006E0F4E"/>
    <w:rsid w:val="006E4AF1"/>
    <w:rsid w:val="006F0345"/>
    <w:rsid w:val="006F0469"/>
    <w:rsid w:val="006F484F"/>
    <w:rsid w:val="007040B6"/>
    <w:rsid w:val="00705076"/>
    <w:rsid w:val="00711147"/>
    <w:rsid w:val="007277E3"/>
    <w:rsid w:val="00731A17"/>
    <w:rsid w:val="00734458"/>
    <w:rsid w:val="00734B13"/>
    <w:rsid w:val="007361FA"/>
    <w:rsid w:val="00737FCF"/>
    <w:rsid w:val="007419CF"/>
    <w:rsid w:val="0074241C"/>
    <w:rsid w:val="00742F2B"/>
    <w:rsid w:val="0074487E"/>
    <w:rsid w:val="00746273"/>
    <w:rsid w:val="0075366F"/>
    <w:rsid w:val="00760681"/>
    <w:rsid w:val="0076549D"/>
    <w:rsid w:val="007721BF"/>
    <w:rsid w:val="00774E70"/>
    <w:rsid w:val="0078181E"/>
    <w:rsid w:val="00796CEE"/>
    <w:rsid w:val="007B5396"/>
    <w:rsid w:val="007B5B97"/>
    <w:rsid w:val="007C0B2A"/>
    <w:rsid w:val="007E0460"/>
    <w:rsid w:val="007E356D"/>
    <w:rsid w:val="007F42F0"/>
    <w:rsid w:val="00800BCC"/>
    <w:rsid w:val="008326D7"/>
    <w:rsid w:val="00841B44"/>
    <w:rsid w:val="00851831"/>
    <w:rsid w:val="00853121"/>
    <w:rsid w:val="0085454F"/>
    <w:rsid w:val="00857023"/>
    <w:rsid w:val="00857437"/>
    <w:rsid w:val="00857D8A"/>
    <w:rsid w:val="00864855"/>
    <w:rsid w:val="00870017"/>
    <w:rsid w:val="00871E79"/>
    <w:rsid w:val="00874E49"/>
    <w:rsid w:val="00875A53"/>
    <w:rsid w:val="00876898"/>
    <w:rsid w:val="00883CC4"/>
    <w:rsid w:val="008934E9"/>
    <w:rsid w:val="008B3F7B"/>
    <w:rsid w:val="008D4D1D"/>
    <w:rsid w:val="00907355"/>
    <w:rsid w:val="0091410F"/>
    <w:rsid w:val="00917208"/>
    <w:rsid w:val="009235A2"/>
    <w:rsid w:val="0093619F"/>
    <w:rsid w:val="009427E5"/>
    <w:rsid w:val="0094415E"/>
    <w:rsid w:val="009454B7"/>
    <w:rsid w:val="00946632"/>
    <w:rsid w:val="009544E9"/>
    <w:rsid w:val="009613D8"/>
    <w:rsid w:val="00974275"/>
    <w:rsid w:val="009804FC"/>
    <w:rsid w:val="0098474B"/>
    <w:rsid w:val="00991268"/>
    <w:rsid w:val="00995CBA"/>
    <w:rsid w:val="0099678C"/>
    <w:rsid w:val="009A167F"/>
    <w:rsid w:val="009B030C"/>
    <w:rsid w:val="009B076E"/>
    <w:rsid w:val="009B0C96"/>
    <w:rsid w:val="009B78B1"/>
    <w:rsid w:val="009C222B"/>
    <w:rsid w:val="009C67A8"/>
    <w:rsid w:val="009D201B"/>
    <w:rsid w:val="009D5D9C"/>
    <w:rsid w:val="009E2171"/>
    <w:rsid w:val="009F2A5C"/>
    <w:rsid w:val="009F3E6A"/>
    <w:rsid w:val="00A02378"/>
    <w:rsid w:val="00A06F53"/>
    <w:rsid w:val="00A211F7"/>
    <w:rsid w:val="00A42493"/>
    <w:rsid w:val="00A43EDD"/>
    <w:rsid w:val="00A5451D"/>
    <w:rsid w:val="00A55C83"/>
    <w:rsid w:val="00A57815"/>
    <w:rsid w:val="00A62F82"/>
    <w:rsid w:val="00A62FAD"/>
    <w:rsid w:val="00A70CDC"/>
    <w:rsid w:val="00A7133D"/>
    <w:rsid w:val="00A7431C"/>
    <w:rsid w:val="00A7788C"/>
    <w:rsid w:val="00A80BBC"/>
    <w:rsid w:val="00A81358"/>
    <w:rsid w:val="00A83C80"/>
    <w:rsid w:val="00A92BC8"/>
    <w:rsid w:val="00A934AE"/>
    <w:rsid w:val="00A960B8"/>
    <w:rsid w:val="00AA085D"/>
    <w:rsid w:val="00AA0B33"/>
    <w:rsid w:val="00AA5DDC"/>
    <w:rsid w:val="00AB1DF4"/>
    <w:rsid w:val="00AB605E"/>
    <w:rsid w:val="00AC0DF9"/>
    <w:rsid w:val="00AC2D5B"/>
    <w:rsid w:val="00AC3C0A"/>
    <w:rsid w:val="00AD36B2"/>
    <w:rsid w:val="00AD5C8F"/>
    <w:rsid w:val="00AF1DBA"/>
    <w:rsid w:val="00AF47AE"/>
    <w:rsid w:val="00AF7CA8"/>
    <w:rsid w:val="00B05554"/>
    <w:rsid w:val="00B05FB4"/>
    <w:rsid w:val="00B11A9B"/>
    <w:rsid w:val="00B15472"/>
    <w:rsid w:val="00B24B2A"/>
    <w:rsid w:val="00B32881"/>
    <w:rsid w:val="00B32ABB"/>
    <w:rsid w:val="00B41FD3"/>
    <w:rsid w:val="00B426D3"/>
    <w:rsid w:val="00B431DE"/>
    <w:rsid w:val="00B452C0"/>
    <w:rsid w:val="00B70D03"/>
    <w:rsid w:val="00B803E7"/>
    <w:rsid w:val="00B82E14"/>
    <w:rsid w:val="00B97484"/>
    <w:rsid w:val="00BA4DDE"/>
    <w:rsid w:val="00BB0EB7"/>
    <w:rsid w:val="00BB1DA6"/>
    <w:rsid w:val="00BB206A"/>
    <w:rsid w:val="00BB4CF6"/>
    <w:rsid w:val="00BB5BBE"/>
    <w:rsid w:val="00BC655F"/>
    <w:rsid w:val="00BD09F9"/>
    <w:rsid w:val="00BE1E62"/>
    <w:rsid w:val="00BF1581"/>
    <w:rsid w:val="00BF332B"/>
    <w:rsid w:val="00BF52B2"/>
    <w:rsid w:val="00BF7052"/>
    <w:rsid w:val="00C05847"/>
    <w:rsid w:val="00C05FAB"/>
    <w:rsid w:val="00C12431"/>
    <w:rsid w:val="00C25656"/>
    <w:rsid w:val="00C30C28"/>
    <w:rsid w:val="00C326B7"/>
    <w:rsid w:val="00C3674D"/>
    <w:rsid w:val="00C43EDE"/>
    <w:rsid w:val="00C51D2F"/>
    <w:rsid w:val="00C60AC3"/>
    <w:rsid w:val="00C73C1C"/>
    <w:rsid w:val="00C814B0"/>
    <w:rsid w:val="00C824CA"/>
    <w:rsid w:val="00C8651F"/>
    <w:rsid w:val="00CA348A"/>
    <w:rsid w:val="00CA5EF8"/>
    <w:rsid w:val="00CB2CE6"/>
    <w:rsid w:val="00CC06EF"/>
    <w:rsid w:val="00CD0374"/>
    <w:rsid w:val="00CD11E9"/>
    <w:rsid w:val="00CF08BB"/>
    <w:rsid w:val="00CF19F2"/>
    <w:rsid w:val="00CF1E53"/>
    <w:rsid w:val="00CF6018"/>
    <w:rsid w:val="00D00E26"/>
    <w:rsid w:val="00D1389A"/>
    <w:rsid w:val="00D13A39"/>
    <w:rsid w:val="00D30E68"/>
    <w:rsid w:val="00D31037"/>
    <w:rsid w:val="00D409CC"/>
    <w:rsid w:val="00D43810"/>
    <w:rsid w:val="00D57397"/>
    <w:rsid w:val="00D61996"/>
    <w:rsid w:val="00D654CD"/>
    <w:rsid w:val="00D678C7"/>
    <w:rsid w:val="00D8261A"/>
    <w:rsid w:val="00D918C1"/>
    <w:rsid w:val="00D9415C"/>
    <w:rsid w:val="00DA469E"/>
    <w:rsid w:val="00DA6E81"/>
    <w:rsid w:val="00DA716B"/>
    <w:rsid w:val="00DB45F8"/>
    <w:rsid w:val="00DB7675"/>
    <w:rsid w:val="00E25DCD"/>
    <w:rsid w:val="00E269E1"/>
    <w:rsid w:val="00E27060"/>
    <w:rsid w:val="00E326FF"/>
    <w:rsid w:val="00E42946"/>
    <w:rsid w:val="00E45F13"/>
    <w:rsid w:val="00E50336"/>
    <w:rsid w:val="00E510BC"/>
    <w:rsid w:val="00E52BA4"/>
    <w:rsid w:val="00E61256"/>
    <w:rsid w:val="00E62EFE"/>
    <w:rsid w:val="00E71153"/>
    <w:rsid w:val="00E71E31"/>
    <w:rsid w:val="00E73CB2"/>
    <w:rsid w:val="00E839BA"/>
    <w:rsid w:val="00E8428A"/>
    <w:rsid w:val="00E86198"/>
    <w:rsid w:val="00E97F7D"/>
    <w:rsid w:val="00EA4AD0"/>
    <w:rsid w:val="00EA59B8"/>
    <w:rsid w:val="00EA5A01"/>
    <w:rsid w:val="00EB04BE"/>
    <w:rsid w:val="00EC2DF9"/>
    <w:rsid w:val="00ED1627"/>
    <w:rsid w:val="00EE6E36"/>
    <w:rsid w:val="00F016BC"/>
    <w:rsid w:val="00F04398"/>
    <w:rsid w:val="00F04DF8"/>
    <w:rsid w:val="00F0660B"/>
    <w:rsid w:val="00F10070"/>
    <w:rsid w:val="00F123AE"/>
    <w:rsid w:val="00F12624"/>
    <w:rsid w:val="00F13EB2"/>
    <w:rsid w:val="00F16C91"/>
    <w:rsid w:val="00F26721"/>
    <w:rsid w:val="00F32B93"/>
    <w:rsid w:val="00F45CDD"/>
    <w:rsid w:val="00F5551A"/>
    <w:rsid w:val="00F56AAB"/>
    <w:rsid w:val="00F632D0"/>
    <w:rsid w:val="00F661EB"/>
    <w:rsid w:val="00F73331"/>
    <w:rsid w:val="00F754D1"/>
    <w:rsid w:val="00F87174"/>
    <w:rsid w:val="00F91D37"/>
    <w:rsid w:val="00F91DEC"/>
    <w:rsid w:val="00F93538"/>
    <w:rsid w:val="00F9610D"/>
    <w:rsid w:val="00FA6641"/>
    <w:rsid w:val="00FB2479"/>
    <w:rsid w:val="00FB657F"/>
    <w:rsid w:val="00FC47C6"/>
    <w:rsid w:val="00FD0326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47920"/>
  <w15:docId w15:val="{1F7390A2-71FE-47FD-90A7-1909EF1C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D4D" w:themeColor="background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Standard">
    <w:name w:val="Normal"/>
    <w:qFormat/>
    <w:rsid w:val="00F632D0"/>
  </w:style>
  <w:style w:type="paragraph" w:styleId="berschrift1">
    <w:name w:val="heading 1"/>
    <w:basedOn w:val="Standard"/>
    <w:next w:val="Standard"/>
    <w:link w:val="berschrift1Zchn"/>
    <w:uiPriority w:val="9"/>
    <w:qFormat/>
    <w:rsid w:val="00F632D0"/>
    <w:pPr>
      <w:spacing w:before="960" w:after="960" w:line="280" w:lineRule="atLeast"/>
      <w:outlineLvl w:val="0"/>
    </w:pPr>
    <w:rPr>
      <w:rFonts w:asciiTheme="majorHAnsi" w:hAnsiTheme="majorHAnsi"/>
      <w:b/>
      <w:bCs/>
      <w:caps/>
      <w:color w:val="8B426B" w:themeColor="accent2"/>
      <w:spacing w:val="-2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6018"/>
    <w:pPr>
      <w:spacing w:before="480" w:after="260"/>
      <w:outlineLvl w:val="1"/>
    </w:pPr>
    <w:rPr>
      <w:rFonts w:asciiTheme="majorHAnsi" w:hAnsiTheme="majorHAnsi"/>
      <w:b/>
      <w:bCs/>
      <w:spacing w:val="2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D09F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2B551B"/>
    <w:pPr>
      <w:keepNext/>
      <w:keepLines/>
      <w:spacing w:before="12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9A167F"/>
    <w:rPr>
      <w:color w:val="4D4D4D" w:themeColor="background2"/>
      <w:u w:val="none"/>
    </w:rPr>
  </w:style>
  <w:style w:type="paragraph" w:styleId="Kopfzeile">
    <w:name w:val="header"/>
    <w:basedOn w:val="Standard"/>
    <w:link w:val="KopfzeileZchn"/>
    <w:uiPriority w:val="93"/>
    <w:semiHidden/>
    <w:rsid w:val="00E42946"/>
    <w:pPr>
      <w:tabs>
        <w:tab w:val="center" w:pos="4536"/>
        <w:tab w:val="right" w:pos="9072"/>
      </w:tabs>
      <w:spacing w:line="18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3"/>
    <w:semiHidden/>
    <w:rsid w:val="009A167F"/>
    <w:rPr>
      <w:sz w:val="14"/>
    </w:rPr>
  </w:style>
  <w:style w:type="paragraph" w:styleId="Fuzeile">
    <w:name w:val="footer"/>
    <w:basedOn w:val="Standard"/>
    <w:link w:val="FuzeileZchn"/>
    <w:uiPriority w:val="99"/>
    <w:rsid w:val="00E71E31"/>
    <w:pPr>
      <w:spacing w:line="18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9A167F"/>
    <w:rPr>
      <w:sz w:val="14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632D0"/>
    <w:rPr>
      <w:rFonts w:asciiTheme="majorHAnsi" w:hAnsiTheme="majorHAnsi"/>
      <w:b/>
      <w:bCs/>
      <w:caps/>
      <w:color w:val="8B426B" w:themeColor="accent2"/>
      <w:spacing w:val="-2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F6018"/>
    <w:rPr>
      <w:rFonts w:asciiTheme="majorHAnsi" w:hAnsiTheme="majorHAnsi"/>
      <w:b/>
      <w:bCs/>
      <w:spacing w:val="2"/>
      <w:sz w:val="24"/>
    </w:rPr>
  </w:style>
  <w:style w:type="paragraph" w:styleId="Titel">
    <w:name w:val="Title"/>
    <w:aliases w:val="Titel hell"/>
    <w:basedOn w:val="Standard"/>
    <w:link w:val="TitelZchn"/>
    <w:uiPriority w:val="11"/>
    <w:qFormat/>
    <w:rsid w:val="00642AAC"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color w:val="FFFFFF" w:themeColor="background1"/>
      <w:spacing w:val="20"/>
      <w:kern w:val="28"/>
      <w:sz w:val="88"/>
      <w:szCs w:val="52"/>
    </w:rPr>
  </w:style>
  <w:style w:type="character" w:customStyle="1" w:styleId="TitelZchn">
    <w:name w:val="Titel Zchn"/>
    <w:aliases w:val="Titel hell Zchn"/>
    <w:basedOn w:val="Absatz-Standardschriftart"/>
    <w:link w:val="Titel"/>
    <w:uiPriority w:val="11"/>
    <w:rsid w:val="00642AAC"/>
    <w:rPr>
      <w:rFonts w:asciiTheme="majorHAnsi" w:eastAsiaTheme="majorEastAsia" w:hAnsiTheme="majorHAnsi" w:cstheme="majorBidi"/>
      <w:b/>
      <w:caps/>
      <w:color w:val="FFFFFF" w:themeColor="background1"/>
      <w:spacing w:val="20"/>
      <w:kern w:val="28"/>
      <w:sz w:val="8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43AA5"/>
    <w:pPr>
      <w:contextualSpacing/>
    </w:pPr>
    <w:rPr>
      <w:rFonts w:asciiTheme="majorHAnsi" w:hAnsiTheme="majorHAnsi"/>
      <w:b/>
      <w:caps/>
      <w:color w:val="632949" w:themeColor="accent1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43AA5"/>
    <w:rPr>
      <w:rFonts w:asciiTheme="majorHAnsi" w:hAnsiTheme="majorHAnsi"/>
      <w:b/>
      <w:caps/>
      <w:color w:val="632949" w:themeColor="accent1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Pfadi">
    <w:name w:val="Pfadi"/>
    <w:basedOn w:val="NormaleTabelle"/>
    <w:next w:val="Tabellenraster"/>
    <w:uiPriority w:val="59"/>
    <w:rsid w:val="006F484F"/>
    <w:pPr>
      <w:spacing w:line="240" w:lineRule="auto"/>
      <w:jc w:val="center"/>
    </w:pPr>
    <w:rPr>
      <w:color w:val="auto"/>
    </w:rPr>
    <w:tblPr>
      <w:tblBorders>
        <w:bottom w:val="single" w:sz="6" w:space="0" w:color="632949" w:themeColor="accent1"/>
        <w:insideH w:val="single" w:sz="6" w:space="0" w:color="632949" w:themeColor="accent1"/>
      </w:tblBorders>
      <w:tblCellMar>
        <w:top w:w="28" w:type="dxa"/>
        <w:left w:w="85" w:type="dxa"/>
        <w:bottom w:w="28" w:type="dxa"/>
        <w:right w:w="85" w:type="dxa"/>
      </w:tblCellMar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32949" w:themeFill="accent1"/>
      </w:tcPr>
    </w:tblStylePr>
    <w:tblStylePr w:type="lastRow">
      <w:rPr>
        <w:b/>
      </w:rPr>
    </w:tblStylePr>
    <w:tblStylePr w:type="firstCol">
      <w:rPr>
        <w:b w:val="0"/>
        <w:color w:val="FFFFFF" w:themeColor="background1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shd w:val="clear" w:color="auto" w:fill="8B426B" w:themeFill="accent2"/>
      </w:tcPr>
    </w:tblStylePr>
    <w:tblStylePr w:type="lastCol">
      <w:rPr>
        <w:b/>
      </w:r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BD09F9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1DBA"/>
    <w:rPr>
      <w:rFonts w:asciiTheme="majorHAnsi" w:eastAsiaTheme="majorEastAsia" w:hAnsiTheme="majorHAnsi" w:cstheme="majorBidi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sid w:val="007E0460"/>
    <w:rPr>
      <w:color w:val="auto"/>
      <w:u w:val="single"/>
    </w:rPr>
  </w:style>
  <w:style w:type="paragraph" w:styleId="Untertitel">
    <w:name w:val="Subtitle"/>
    <w:aliases w:val="Untertitel hell"/>
    <w:basedOn w:val="Standard"/>
    <w:link w:val="UntertitelZchn"/>
    <w:uiPriority w:val="12"/>
    <w:rsid w:val="0045597E"/>
    <w:pPr>
      <w:numPr>
        <w:ilvl w:val="1"/>
      </w:numPr>
    </w:pPr>
    <w:rPr>
      <w:rFonts w:eastAsiaTheme="minorEastAsia"/>
      <w:caps/>
      <w:color w:val="FFFFFF" w:themeColor="background1"/>
      <w:spacing w:val="20"/>
      <w:sz w:val="40"/>
      <w:lang w:val="de-DE"/>
    </w:rPr>
  </w:style>
  <w:style w:type="character" w:customStyle="1" w:styleId="UntertitelZchn">
    <w:name w:val="Untertitel Zchn"/>
    <w:aliases w:val="Untertitel hell Zchn"/>
    <w:basedOn w:val="Absatz-Standardschriftart"/>
    <w:link w:val="Untertitel"/>
    <w:uiPriority w:val="12"/>
    <w:rsid w:val="0045597E"/>
    <w:rPr>
      <w:rFonts w:eastAsiaTheme="minorEastAsia"/>
      <w:caps/>
      <w:color w:val="FFFFFF" w:themeColor="background1"/>
      <w:spacing w:val="20"/>
      <w:sz w:val="40"/>
      <w:lang w:val="de-DE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AF1DBA"/>
  </w:style>
  <w:style w:type="paragraph" w:styleId="Funotentext">
    <w:name w:val="footnote text"/>
    <w:basedOn w:val="Standard"/>
    <w:link w:val="FunotentextZchn"/>
    <w:uiPriority w:val="79"/>
    <w:semiHidden/>
    <w:unhideWhenUsed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5A7BE5"/>
    <w:rPr>
      <w:sz w:val="16"/>
      <w:szCs w:val="20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742F2B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F632D0"/>
    <w:pPr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Standard"/>
    <w:link w:val="SeitenzahlenZchn"/>
    <w:uiPriority w:val="95"/>
    <w:semiHidden/>
    <w:qFormat/>
    <w:rsid w:val="00376D9B"/>
    <w:pPr>
      <w:jc w:val="right"/>
    </w:pPr>
    <w:rPr>
      <w:b/>
      <w:color w:val="632949" w:themeColor="accent1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917208"/>
    <w:pPr>
      <w:tabs>
        <w:tab w:val="right" w:pos="8505"/>
      </w:tabs>
      <w:spacing w:line="300" w:lineRule="atLeast"/>
      <w:ind w:left="567" w:hanging="567"/>
    </w:pPr>
    <w:rPr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A7431C"/>
    <w:pPr>
      <w:tabs>
        <w:tab w:val="right" w:pos="8505"/>
      </w:tabs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A7431C"/>
    <w:pPr>
      <w:tabs>
        <w:tab w:val="right" w:pos="8505"/>
      </w:tabs>
      <w:ind w:left="567" w:hanging="567"/>
    </w:pPr>
  </w:style>
  <w:style w:type="paragraph" w:styleId="StandardWeb">
    <w:name w:val="Normal (Web)"/>
    <w:basedOn w:val="Standard"/>
    <w:uiPriority w:val="7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rsid w:val="003C2FD0"/>
    <w:rPr>
      <w:color w:val="CCACCA" w:themeColor="accent3"/>
    </w:rPr>
  </w:style>
  <w:style w:type="paragraph" w:customStyle="1" w:styleId="ErstelltdurchVorlagenbauerchfrPfadibewegung">
    <w:name w:val="Erstellt durch Vorlagenbauer.ch für Pfadibewegung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KopfzeileLogo">
    <w:name w:val="Kopfzeile Logo"/>
    <w:basedOn w:val="Standard"/>
    <w:uiPriority w:val="93"/>
    <w:semiHidden/>
    <w:qFormat/>
    <w:rsid w:val="00BB5BBE"/>
    <w:pPr>
      <w:spacing w:line="160" w:lineRule="atLeast"/>
      <w:jc w:val="right"/>
    </w:pPr>
    <w:rPr>
      <w:sz w:val="14"/>
      <w:szCs w:val="14"/>
      <w:lang w:val="fr-CH"/>
    </w:rPr>
  </w:style>
  <w:style w:type="paragraph" w:customStyle="1" w:styleId="Textbox">
    <w:name w:val="Textbox"/>
    <w:basedOn w:val="Standard"/>
    <w:uiPriority w:val="19"/>
    <w:semiHidden/>
    <w:qFormat/>
    <w:rsid w:val="00857023"/>
    <w:rPr>
      <w:b/>
      <w:bCs/>
      <w:color w:val="FFFFFF" w:themeColor="background1"/>
      <w:lang w:val="de-DE"/>
    </w:rPr>
  </w:style>
  <w:style w:type="paragraph" w:customStyle="1" w:styleId="TitelseiteAutoren">
    <w:name w:val="Titelseite Autoren"/>
    <w:basedOn w:val="Standard"/>
    <w:uiPriority w:val="13"/>
    <w:semiHidden/>
    <w:qFormat/>
    <w:rsid w:val="0045597E"/>
    <w:rPr>
      <w:color w:val="FFFFFF" w:themeColor="background1"/>
      <w:spacing w:val="2"/>
      <w:sz w:val="28"/>
      <w:szCs w:val="28"/>
      <w:lang w:val="de-DE"/>
    </w:rPr>
  </w:style>
  <w:style w:type="character" w:customStyle="1" w:styleId="SeitenzahlenZchn">
    <w:name w:val="Seitenzahlen Zchn"/>
    <w:basedOn w:val="Absatz-Standardschriftart"/>
    <w:link w:val="Seitenzahlen"/>
    <w:uiPriority w:val="95"/>
    <w:semiHidden/>
    <w:rsid w:val="009A167F"/>
    <w:rPr>
      <w:b/>
      <w:color w:val="632949" w:themeColor="accent1"/>
    </w:rPr>
  </w:style>
  <w:style w:type="character" w:styleId="NichtaufgelsteErwhnung">
    <w:name w:val="Unresolved Mention"/>
    <w:basedOn w:val="Absatz-Standardschriftart"/>
    <w:uiPriority w:val="79"/>
    <w:semiHidden/>
    <w:rsid w:val="00C814B0"/>
    <w:rPr>
      <w:color w:val="605E5C"/>
      <w:shd w:val="clear" w:color="auto" w:fill="E1DFDD"/>
    </w:rPr>
  </w:style>
  <w:style w:type="paragraph" w:customStyle="1" w:styleId="Titeldunkel">
    <w:name w:val="Titel dunkel"/>
    <w:basedOn w:val="Titel"/>
    <w:uiPriority w:val="11"/>
    <w:qFormat/>
    <w:rsid w:val="00991268"/>
    <w:rPr>
      <w:color w:val="632949" w:themeColor="accent1"/>
    </w:rPr>
  </w:style>
  <w:style w:type="paragraph" w:customStyle="1" w:styleId="Untertiteldunkel">
    <w:name w:val="Untertitel dunkel"/>
    <w:basedOn w:val="Untertitel"/>
    <w:uiPriority w:val="12"/>
    <w:qFormat/>
    <w:rsid w:val="00F632D0"/>
    <w:rPr>
      <w:color w:val="63294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rey.jordan\Downloads\OneDrive_1_13.9.2022\2028.01.it-Attestato_per_il_lavoro_volontario_20220907-CommVo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63CEE714684C8A8DFB140AA1C2E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29075-5D7C-4B19-8C90-72B645036838}"/>
      </w:docPartPr>
      <w:docPartBody>
        <w:p w:rsidR="001044BC" w:rsidRPr="001C3AF6" w:rsidRDefault="001044BC" w:rsidP="00F661EB">
          <w:pPr>
            <w:framePr w:hSpace="142" w:vSpace="1701" w:wrap="around" w:vAnchor="page" w:hAnchor="margin" w:y="2041"/>
            <w:rPr>
              <w:color w:val="A5A5A5" w:themeColor="accent3"/>
              <w:lang w:val="it-CH"/>
            </w:rPr>
          </w:pPr>
          <w:r w:rsidRPr="001C3AF6">
            <w:rPr>
              <w:color w:val="A5A5A5" w:themeColor="accent3"/>
              <w:lang w:val="it-CH"/>
            </w:rPr>
            <w:t>Sezione scout</w:t>
          </w:r>
        </w:p>
        <w:p w:rsidR="001044BC" w:rsidRPr="001C3AF6" w:rsidRDefault="001044BC" w:rsidP="00F661EB">
          <w:pPr>
            <w:framePr w:hSpace="142" w:vSpace="1701" w:wrap="around" w:vAnchor="page" w:hAnchor="margin" w:y="2041"/>
            <w:rPr>
              <w:color w:val="A5A5A5" w:themeColor="accent3"/>
              <w:lang w:val="it-CH"/>
            </w:rPr>
          </w:pPr>
          <w:r w:rsidRPr="001C3AF6">
            <w:rPr>
              <w:color w:val="A5A5A5" w:themeColor="accent3"/>
              <w:lang w:val="it-CH"/>
            </w:rPr>
            <w:t>Hans Modello</w:t>
          </w:r>
        </w:p>
        <w:p w:rsidR="001044BC" w:rsidRPr="001C3AF6" w:rsidRDefault="001044BC" w:rsidP="00F661EB">
          <w:pPr>
            <w:framePr w:hSpace="142" w:vSpace="1701" w:wrap="around" w:vAnchor="page" w:hAnchor="margin" w:y="2041"/>
            <w:rPr>
              <w:color w:val="A5A5A5" w:themeColor="accent3"/>
              <w:lang w:val="it-CH"/>
            </w:rPr>
          </w:pPr>
          <w:r w:rsidRPr="001C3AF6">
            <w:rPr>
              <w:color w:val="A5A5A5" w:themeColor="accent3"/>
              <w:lang w:val="it-CH"/>
            </w:rPr>
            <w:t>Via</w:t>
          </w:r>
        </w:p>
        <w:p w:rsidR="00000000" w:rsidRDefault="001044BC">
          <w:pPr>
            <w:pStyle w:val="4363CEE714684C8A8DFB140AA1C2EC2D"/>
          </w:pPr>
          <w:r w:rsidRPr="001C3AF6">
            <w:rPr>
              <w:color w:val="A5A5A5" w:themeColor="accent3"/>
              <w:lang w:val="it-CH"/>
            </w:rPr>
            <w:t xml:space="preserve">NAP Comune </w:t>
          </w:r>
        </w:p>
      </w:docPartBody>
    </w:docPart>
    <w:docPart>
      <w:docPartPr>
        <w:name w:val="965693D3A1E248E286F4978167C13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ACCEB-00C4-43F4-86A2-88261D1D4B86}"/>
      </w:docPartPr>
      <w:docPartBody>
        <w:p w:rsidR="00000000" w:rsidRDefault="001044BC">
          <w:pPr>
            <w:pStyle w:val="965693D3A1E248E286F4978167C13CC6"/>
          </w:pPr>
          <w:r w:rsidRPr="001C3AF6">
            <w:rPr>
              <w:rStyle w:val="Platzhaltertext"/>
              <w:lang w:val="it-CH"/>
            </w:rPr>
            <w:t>Luogo</w:t>
          </w:r>
        </w:p>
      </w:docPartBody>
    </w:docPart>
    <w:docPart>
      <w:docPartPr>
        <w:name w:val="F47C4762B409493993DA2DCED76D9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D93AA-9E85-482C-9865-C6F1417408C7}"/>
      </w:docPartPr>
      <w:docPartBody>
        <w:p w:rsidR="00000000" w:rsidRDefault="001044BC">
          <w:pPr>
            <w:pStyle w:val="F47C4762B409493993DA2DCED76D94B6"/>
          </w:pPr>
          <w:r w:rsidRPr="001C3AF6">
            <w:rPr>
              <w:rStyle w:val="Platzhaltertext"/>
              <w:lang w:val="it-CH"/>
            </w:rPr>
            <w:t>data</w:t>
          </w:r>
        </w:p>
      </w:docPartBody>
    </w:docPart>
    <w:docPart>
      <w:docPartPr>
        <w:name w:val="88522BD238874A11BCF86963BE55A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15DEB-51DE-4CE4-B341-DE794B9D65A6}"/>
      </w:docPartPr>
      <w:docPartBody>
        <w:p w:rsidR="00000000" w:rsidRDefault="001044BC">
          <w:pPr>
            <w:pStyle w:val="88522BD238874A11BCF86963BE55A305"/>
          </w:pPr>
          <w:r w:rsidRPr="001C3AF6">
            <w:rPr>
              <w:rStyle w:val="Platzhaltertext"/>
              <w:lang w:val="it-CH"/>
            </w:rPr>
            <w:t>Emma Esempio</w:t>
          </w:r>
        </w:p>
      </w:docPartBody>
    </w:docPart>
    <w:docPart>
      <w:docPartPr>
        <w:name w:val="C2E55CD2F7E64CF682C2AC51FB9EA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C5C70-978D-4E91-BA22-E0CFF973E800}"/>
      </w:docPartPr>
      <w:docPartBody>
        <w:p w:rsidR="00000000" w:rsidRDefault="001044BC">
          <w:pPr>
            <w:pStyle w:val="C2E55CD2F7E64CF682C2AC51FB9EA7B5"/>
          </w:pPr>
          <w:r w:rsidRPr="001C3AF6">
            <w:rPr>
              <w:rStyle w:val="Platzhaltertext"/>
              <w:lang w:val="it-CH"/>
            </w:rPr>
            <w:t>1.4.2012</w:t>
          </w:r>
        </w:p>
      </w:docPartBody>
    </w:docPart>
    <w:docPart>
      <w:docPartPr>
        <w:name w:val="AE10E2828F5E472C9E4091A198CA0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41D41-486C-4F6E-B65B-B73CA06A141F}"/>
      </w:docPartPr>
      <w:docPartBody>
        <w:p w:rsidR="00000000" w:rsidRDefault="001044BC">
          <w:pPr>
            <w:pStyle w:val="AE10E2828F5E472C9E4091A198CA0ADD"/>
          </w:pPr>
          <w:r w:rsidRPr="001C3AF6">
            <w:rPr>
              <w:rStyle w:val="Platzhaltertext"/>
              <w:lang w:val="it-CH"/>
            </w:rPr>
            <w:t>1.8.2020</w:t>
          </w:r>
        </w:p>
      </w:docPartBody>
    </w:docPart>
    <w:docPart>
      <w:docPartPr>
        <w:name w:val="60D18347C5014C6A9F65D452B43AE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FA8D8-8DA7-4986-84E0-6EE33743CBAE}"/>
      </w:docPartPr>
      <w:docPartBody>
        <w:p w:rsidR="00000000" w:rsidRDefault="001044BC">
          <w:pPr>
            <w:pStyle w:val="60D18347C5014C6A9F65D452B43AED8F"/>
          </w:pPr>
          <w:r w:rsidRPr="001C3AF6">
            <w:rPr>
              <w:rStyle w:val="Platzhaltertext"/>
              <w:lang w:val="it-CH"/>
            </w:rPr>
            <w:t>1.1.2018</w:t>
          </w:r>
        </w:p>
      </w:docPartBody>
    </w:docPart>
    <w:docPart>
      <w:docPartPr>
        <w:name w:val="A76DC190840F4FFC8E001DA03F6DE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61CAD-5256-468C-A0B3-100B04072158}"/>
      </w:docPartPr>
      <w:docPartBody>
        <w:p w:rsidR="00000000" w:rsidRDefault="001044BC">
          <w:pPr>
            <w:pStyle w:val="A76DC190840F4FFC8E001DA03F6DE7CE"/>
          </w:pPr>
          <w:r w:rsidRPr="001C3AF6">
            <w:rPr>
              <w:rStyle w:val="Platzhaltertext"/>
              <w:lang w:val="it-CH"/>
            </w:rPr>
            <w:t>capo branca</w:t>
          </w:r>
        </w:p>
      </w:docPartBody>
    </w:docPart>
    <w:docPart>
      <w:docPartPr>
        <w:name w:val="EA8A87D301804835AF20EC1B465BD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24DA0-AA6F-4E25-877F-904D1427F3E4}"/>
      </w:docPartPr>
      <w:docPartBody>
        <w:p w:rsidR="00000000" w:rsidRDefault="001044BC">
          <w:pPr>
            <w:pStyle w:val="EA8A87D301804835AF20EC1B465BDB0D"/>
          </w:pPr>
          <w:r w:rsidRPr="001C3AF6">
            <w:rPr>
              <w:rStyle w:val="Platzhaltertext"/>
              <w:lang w:val="it-CH"/>
            </w:rPr>
            <w:t>lei gestisce un team di ca 10 animatori ed è responsabile per un gruppo di ca 40 bambini e giovani tra 5–6 / 6–10 / 10–14 / 14–17 anni. Lei è inoltre parte della direzione della sezione (direzione dell’associazione)</w:t>
          </w:r>
        </w:p>
      </w:docPartBody>
    </w:docPart>
    <w:docPart>
      <w:docPartPr>
        <w:name w:val="D3D3A46CA7854838B3266D2EAAABC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49C81-830A-4920-A934-676006D08B09}"/>
      </w:docPartPr>
      <w:docPartBody>
        <w:p w:rsidR="001044BC" w:rsidRPr="001C3AF6" w:rsidRDefault="001044BC" w:rsidP="00AA0B33">
          <w:pPr>
            <w:rPr>
              <w:lang w:val="it-CH"/>
            </w:rPr>
          </w:pPr>
        </w:p>
        <w:p w:rsidR="001044BC" w:rsidRPr="001C3AF6" w:rsidRDefault="001044BC" w:rsidP="001044BC">
          <w:pPr>
            <w:pStyle w:val="Listenabsatz"/>
            <w:numPr>
              <w:ilvl w:val="0"/>
              <w:numId w:val="1"/>
            </w:numPr>
            <w:rPr>
              <w:rStyle w:val="Platzhaltertext"/>
              <w:lang w:val="it-CH"/>
            </w:rPr>
          </w:pPr>
          <w:r w:rsidRPr="001C3AF6">
            <w:rPr>
              <w:rStyle w:val="Platzhaltertext"/>
              <w:lang w:val="it-CH"/>
            </w:rPr>
            <w:t>Coordinazione, direzione, supporto e valutazione degli animatori nel loro campo di responsabilità.</w:t>
          </w:r>
        </w:p>
        <w:p w:rsidR="001044BC" w:rsidRPr="001C3AF6" w:rsidRDefault="001044BC" w:rsidP="001044BC">
          <w:pPr>
            <w:pStyle w:val="Listenabsatz"/>
            <w:numPr>
              <w:ilvl w:val="0"/>
              <w:numId w:val="1"/>
            </w:numPr>
            <w:rPr>
              <w:rStyle w:val="Platzhaltertext"/>
              <w:lang w:val="it-CH"/>
            </w:rPr>
          </w:pPr>
          <w:r w:rsidRPr="001C3AF6">
            <w:rPr>
              <w:rStyle w:val="Platzhaltertext"/>
              <w:lang w:val="it-CH"/>
            </w:rPr>
            <w:t>Preparazione e direzione di riunioni.</w:t>
          </w:r>
        </w:p>
        <w:p w:rsidR="001044BC" w:rsidRPr="001C3AF6" w:rsidRDefault="001044BC" w:rsidP="001044BC">
          <w:pPr>
            <w:pStyle w:val="Listenabsatz"/>
            <w:numPr>
              <w:ilvl w:val="0"/>
              <w:numId w:val="1"/>
            </w:numPr>
            <w:rPr>
              <w:rStyle w:val="Platzhaltertext"/>
              <w:lang w:val="it-CH"/>
            </w:rPr>
          </w:pPr>
          <w:r w:rsidRPr="001C3AF6">
            <w:rPr>
              <w:rStyle w:val="Platzhaltertext"/>
              <w:lang w:val="it-CH"/>
            </w:rPr>
            <w:t xml:space="preserve">Assistenza di bambini e giovani. </w:t>
          </w:r>
        </w:p>
        <w:p w:rsidR="001044BC" w:rsidRPr="001C3AF6" w:rsidRDefault="001044BC" w:rsidP="001044BC">
          <w:pPr>
            <w:pStyle w:val="Listenabsatz"/>
            <w:numPr>
              <w:ilvl w:val="0"/>
              <w:numId w:val="1"/>
            </w:numPr>
            <w:rPr>
              <w:rStyle w:val="Platzhaltertext"/>
              <w:lang w:val="it-CH"/>
            </w:rPr>
          </w:pPr>
          <w:r w:rsidRPr="001C3AF6">
            <w:rPr>
              <w:rStyle w:val="Platzhaltertext"/>
              <w:lang w:val="it-CH"/>
            </w:rPr>
            <w:t>Collaborazione nella direzione della sezione e quindi co responsabile per lo sviluppo ed il raggiungimento degli scopi a lungo termine (quale pubblicità per l’incremento del numero dei membri, finanze, gestione del materiale).</w:t>
          </w:r>
        </w:p>
        <w:p w:rsidR="00000000" w:rsidRDefault="001044BC">
          <w:pPr>
            <w:pStyle w:val="D3D3A46CA7854838B3266D2EAAABC4A4"/>
          </w:pPr>
          <w:r w:rsidRPr="001C3AF6">
            <w:rPr>
              <w:rStyle w:val="Platzhaltertext"/>
              <w:lang w:val="it-CH"/>
            </w:rPr>
            <w:t>Responsabile per la pianificazione, l’organizzazione e la realizzazione di fine settimana e campi.</w:t>
          </w:r>
        </w:p>
      </w:docPartBody>
    </w:docPart>
    <w:docPart>
      <w:docPartPr>
        <w:name w:val="65EBDFD00E8543CB897669A0C410A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20582-3A50-46AF-9E40-44FAA84846E9}"/>
      </w:docPartPr>
      <w:docPartBody>
        <w:p w:rsidR="00000000" w:rsidRDefault="001044BC">
          <w:pPr>
            <w:pStyle w:val="65EBDFD00E8543CB897669A0C410AAA2"/>
          </w:pPr>
          <w:r w:rsidRPr="001C3AF6">
            <w:rPr>
              <w:rStyle w:val="Platzhaltertext"/>
              <w:lang w:val="it-CH"/>
            </w:rPr>
            <w:t>così come nei corsi per quadri di Gioventù e Sport (ufficio federale per lo sport)</w:t>
          </w:r>
        </w:p>
      </w:docPartBody>
    </w:docPart>
    <w:docPart>
      <w:docPartPr>
        <w:name w:val="636D422BEE6C4AE19FBCF9F2B11A1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382A0-03A0-4FB4-BE8E-B8C79825FBE8}"/>
      </w:docPartPr>
      <w:docPartBody>
        <w:p w:rsidR="00000000" w:rsidRDefault="001044BC">
          <w:pPr>
            <w:pStyle w:val="636D422BEE6C4AE19FBCF9F2B11A1519"/>
          </w:pPr>
          <w:r w:rsidRPr="001C3AF6">
            <w:rPr>
              <w:rStyle w:val="Platzhaltertext"/>
              <w:lang w:val="it-CH"/>
            </w:rPr>
            <w:t>Emma Exempio</w:t>
          </w:r>
        </w:p>
      </w:docPartBody>
    </w:docPart>
    <w:docPart>
      <w:docPartPr>
        <w:name w:val="04D49150F6C74E3A9DCEE0F63A223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2CD0E-57D9-4B76-843A-D314765B4333}"/>
      </w:docPartPr>
      <w:docPartBody>
        <w:p w:rsidR="00000000" w:rsidRDefault="001044BC">
          <w:pPr>
            <w:pStyle w:val="04D49150F6C74E3A9DCEE0F63A223B07"/>
          </w:pPr>
          <w:r w:rsidRPr="001C3AF6">
            <w:rPr>
              <w:rStyle w:val="Platzhaltertext"/>
              <w:lang w:val="it-CH"/>
            </w:rPr>
            <w:t>un’animatrice molto affidabile e responsabile</w:t>
          </w:r>
        </w:p>
      </w:docPartBody>
    </w:docPart>
    <w:docPart>
      <w:docPartPr>
        <w:name w:val="BA2EDFA279FA42BEBD71DA9E5DD8C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89517-C97C-4346-8426-153D93726A0D}"/>
      </w:docPartPr>
      <w:docPartBody>
        <w:p w:rsidR="00000000" w:rsidRDefault="001044BC">
          <w:pPr>
            <w:pStyle w:val="BA2EDFA279FA42BEBD71DA9E5DD8CDF6"/>
          </w:pPr>
          <w:r w:rsidRPr="001C3AF6">
            <w:rPr>
              <w:rStyle w:val="Platzhaltertext"/>
              <w:lang w:val="it-CH"/>
            </w:rPr>
            <w:t>in modo lungimirante, mirato e con un grande rendimento</w:t>
          </w:r>
        </w:p>
      </w:docPartBody>
    </w:docPart>
    <w:docPart>
      <w:docPartPr>
        <w:name w:val="4E898E669E3B4DA98CFD25EADE13B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8E88E-4984-4B70-B2BF-B9C885FBABE4}"/>
      </w:docPartPr>
      <w:docPartBody>
        <w:p w:rsidR="00000000" w:rsidRDefault="001044BC">
          <w:pPr>
            <w:pStyle w:val="4E898E669E3B4DA98CFD25EADE13B480"/>
          </w:pPr>
          <w:r w:rsidRPr="001C3AF6">
            <w:rPr>
              <w:rStyle w:val="Platzhaltertext"/>
              <w:lang w:val="it-CH"/>
            </w:rPr>
            <w:t>l’approccio analitico e la precisione</w:t>
          </w:r>
        </w:p>
      </w:docPartBody>
    </w:docPart>
    <w:docPart>
      <w:docPartPr>
        <w:name w:val="5B5C3ABAEF524028904896CBBBF5B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7014F-99B4-46E9-A6A4-3052C6355116}"/>
      </w:docPartPr>
      <w:docPartBody>
        <w:p w:rsidR="00000000" w:rsidRDefault="001044BC">
          <w:pPr>
            <w:pStyle w:val="5B5C3ABAEF524028904896CBBBF5BDFC"/>
          </w:pPr>
          <w:r w:rsidRPr="001C3AF6">
            <w:rPr>
              <w:rStyle w:val="Platzhaltertext"/>
              <w:lang w:val="it-CH"/>
            </w:rPr>
            <w:t>partecipanti ai corsi</w:t>
          </w:r>
        </w:p>
      </w:docPartBody>
    </w:docPart>
    <w:docPart>
      <w:docPartPr>
        <w:name w:val="55E93F879E2F4375B3F6D08E3E3CA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DDF93-DE0E-4FCE-8478-1D29598D24B0}"/>
      </w:docPartPr>
      <w:docPartBody>
        <w:p w:rsidR="00000000" w:rsidRDefault="001044BC">
          <w:pPr>
            <w:pStyle w:val="55E93F879E2F4375B3F6D08E3E3CA4BE"/>
          </w:pPr>
          <w:r w:rsidRPr="001C3AF6">
            <w:rPr>
              <w:rStyle w:val="Platzhaltertext"/>
              <w:lang w:val="it-CH"/>
            </w:rPr>
            <w:t>partecipa a riunioni in più lingue</w:t>
          </w:r>
        </w:p>
      </w:docPartBody>
    </w:docPart>
    <w:docPart>
      <w:docPartPr>
        <w:name w:val="22A439BDB52E446DAA1EE4C2E52B6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1B9B8-DDA7-48AA-8A40-6EDDB628A2E8}"/>
      </w:docPartPr>
      <w:docPartBody>
        <w:p w:rsidR="00000000" w:rsidRDefault="001044BC">
          <w:pPr>
            <w:pStyle w:val="22A439BDB52E446DAA1EE4C2E52B6ECE"/>
          </w:pPr>
          <w:r w:rsidRPr="001C3AF6">
            <w:rPr>
              <w:rStyle w:val="Platzhaltertext"/>
              <w:lang w:val="it-CH"/>
            </w:rPr>
            <w:t>allegro, sincero ed amichevole</w:t>
          </w:r>
        </w:p>
      </w:docPartBody>
    </w:docPart>
    <w:docPart>
      <w:docPartPr>
        <w:name w:val="FFFD3CFBAD814451947A5DB4FAF2D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6E874-46F4-478C-BA76-40D6062B9DF2}"/>
      </w:docPartPr>
      <w:docPartBody>
        <w:p w:rsidR="00000000" w:rsidRDefault="001044BC">
          <w:pPr>
            <w:pStyle w:val="FFFD3CFBAD814451947A5DB4FAF2DD25"/>
          </w:pPr>
          <w:r w:rsidRPr="001C3AF6">
            <w:rPr>
              <w:rStyle w:val="Platzhaltertext"/>
              <w:lang w:val="it-CH"/>
            </w:rPr>
            <w:t>è stata in grado di entusiasmare</w:t>
          </w:r>
        </w:p>
      </w:docPartBody>
    </w:docPart>
    <w:docPart>
      <w:docPartPr>
        <w:name w:val="117988C4FC79431D831CC499235D8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E0335-C0BE-4F04-8C41-05DBE09C859A}"/>
      </w:docPartPr>
      <w:docPartBody>
        <w:p w:rsidR="00000000" w:rsidRDefault="001044BC">
          <w:pPr>
            <w:pStyle w:val="117988C4FC79431D831CC499235D8FE7"/>
          </w:pPr>
          <w:r w:rsidRPr="001C3AF6">
            <w:rPr>
              <w:rStyle w:val="Platzhaltertext"/>
              <w:lang w:val="it-CH"/>
            </w:rPr>
            <w:t>rete di conoscenze con le autorità</w:t>
          </w:r>
        </w:p>
      </w:docPartBody>
    </w:docPart>
    <w:docPart>
      <w:docPartPr>
        <w:name w:val="7C1B6BC58B5B4BED92B5E09ADC8F0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DCA39-F937-4FF9-B079-951BC8AA069D}"/>
      </w:docPartPr>
      <w:docPartBody>
        <w:p w:rsidR="00000000" w:rsidRDefault="001044BC">
          <w:pPr>
            <w:pStyle w:val="7C1B6BC58B5B4BED92B5E09ADC8F0E0B"/>
          </w:pPr>
          <w:r w:rsidRPr="001C3AF6">
            <w:rPr>
              <w:rStyle w:val="Platzhaltertext"/>
              <w:lang w:val="it-CH"/>
            </w:rPr>
            <w:t>ha dato valore alla promozione dei co animatori</w:t>
          </w:r>
        </w:p>
      </w:docPartBody>
    </w:docPart>
    <w:docPart>
      <w:docPartPr>
        <w:name w:val="89D991A4949743EB8C359DFB0C8BE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C3CC0-F772-433D-8EEB-6B7D22FD078F}"/>
      </w:docPartPr>
      <w:docPartBody>
        <w:p w:rsidR="00000000" w:rsidRDefault="001044BC">
          <w:pPr>
            <w:pStyle w:val="89D991A4949743EB8C359DFB0C8BEDD9"/>
          </w:pPr>
          <w:r w:rsidRPr="001C3AF6">
            <w:rPr>
              <w:rStyle w:val="Platzhaltertext"/>
              <w:lang w:val="it-CH"/>
            </w:rPr>
            <w:t>Emma Exempio</w:t>
          </w:r>
        </w:p>
      </w:docPartBody>
    </w:docPart>
    <w:docPart>
      <w:docPartPr>
        <w:name w:val="62FEA01EF32F4260B90270A813229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F65BA-2294-49AE-A07F-A948E6DDC0D6}"/>
      </w:docPartPr>
      <w:docPartBody>
        <w:p w:rsidR="00000000" w:rsidRDefault="001044BC">
          <w:pPr>
            <w:pStyle w:val="62FEA01EF32F4260B90270A81322954D"/>
          </w:pPr>
          <w:r w:rsidRPr="001C3AF6">
            <w:rPr>
              <w:rStyle w:val="Platzhaltertext"/>
              <w:lang w:val="it-CH"/>
            </w:rPr>
            <w:t>lei</w:t>
          </w:r>
        </w:p>
      </w:docPartBody>
    </w:docPart>
    <w:docPart>
      <w:docPartPr>
        <w:name w:val="BCA5E1BEE9284605A26253ED747E32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31EBD-C833-45D7-8B42-A96F3CF2FCCC}"/>
      </w:docPartPr>
      <w:docPartBody>
        <w:p w:rsidR="00000000" w:rsidRDefault="001044BC">
          <w:pPr>
            <w:pStyle w:val="BCA5E1BEE9284605A26253ED747E3279"/>
          </w:pPr>
          <w:r w:rsidRPr="001C3AF6">
            <w:rPr>
              <w:rStyle w:val="Platzhaltertext"/>
              <w:lang w:val="it-CH"/>
            </w:rPr>
            <w:t>lei</w:t>
          </w:r>
        </w:p>
      </w:docPartBody>
    </w:docPart>
    <w:docPart>
      <w:docPartPr>
        <w:name w:val="3F318B56337A4ED480CC0561C6E6C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B523E-A459-4ED0-B779-3DF9895087A0}"/>
      </w:docPartPr>
      <w:docPartBody>
        <w:p w:rsidR="00000000" w:rsidRDefault="001044BC">
          <w:pPr>
            <w:pStyle w:val="3F318B56337A4ED480CC0561C6E6C633"/>
          </w:pPr>
          <w:r w:rsidRPr="001C3AF6">
            <w:rPr>
              <w:rStyle w:val="Platzhaltertext"/>
              <w:lang w:val="it-CH"/>
            </w:rPr>
            <w:t>le</w:t>
          </w:r>
        </w:p>
      </w:docPartBody>
    </w:docPart>
    <w:docPart>
      <w:docPartPr>
        <w:name w:val="3BB651C2160C4A9489E0184AA7AAE0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BC9EF-29C4-4D8C-AD87-2E112143D16D}"/>
      </w:docPartPr>
      <w:docPartBody>
        <w:p w:rsidR="00000000" w:rsidRDefault="001044BC">
          <w:pPr>
            <w:pStyle w:val="3BB651C2160C4A9489E0184AA7AAE0CE"/>
          </w:pPr>
          <w:r w:rsidRPr="001C3AF6">
            <w:rPr>
              <w:rStyle w:val="Platzhaltertext"/>
              <w:lang w:val="it-CH"/>
            </w:rPr>
            <w:t>Hans Modello</w:t>
          </w:r>
        </w:p>
      </w:docPartBody>
    </w:docPart>
    <w:docPart>
      <w:docPartPr>
        <w:name w:val="22B9193AB4734EC88494E5B7762EA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CB9A4-66F1-46B2-AD3C-99EEAB9545C7}"/>
      </w:docPartPr>
      <w:docPartBody>
        <w:p w:rsidR="00000000" w:rsidRDefault="001044BC">
          <w:pPr>
            <w:pStyle w:val="22B9193AB4734EC88494E5B7762EA251"/>
          </w:pPr>
          <w:r w:rsidRPr="001C3AF6">
            <w:rPr>
              <w:rStyle w:val="Platzhaltertext"/>
              <w:lang w:val="it-CH"/>
            </w:rPr>
            <w:t>Funzione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45048"/>
    <w:multiLevelType w:val="hybridMultilevel"/>
    <w:tmpl w:val="3188A63A"/>
    <w:lvl w:ilvl="0" w:tplc="31668696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12470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7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363CEE714684C8A8DFB140AA1C2EC2D">
    <w:name w:val="4363CEE714684C8A8DFB140AA1C2EC2D"/>
  </w:style>
  <w:style w:type="character" w:styleId="Platzhaltertext">
    <w:name w:val="Placeholder Text"/>
    <w:basedOn w:val="Absatz-Standardschriftart"/>
    <w:uiPriority w:val="79"/>
    <w:rPr>
      <w:color w:val="A5A5A5" w:themeColor="accent3"/>
    </w:rPr>
  </w:style>
  <w:style w:type="paragraph" w:customStyle="1" w:styleId="965693D3A1E248E286F4978167C13CC6">
    <w:name w:val="965693D3A1E248E286F4978167C13CC6"/>
  </w:style>
  <w:style w:type="paragraph" w:customStyle="1" w:styleId="F47C4762B409493993DA2DCED76D94B6">
    <w:name w:val="F47C4762B409493993DA2DCED76D94B6"/>
  </w:style>
  <w:style w:type="paragraph" w:customStyle="1" w:styleId="88522BD238874A11BCF86963BE55A305">
    <w:name w:val="88522BD238874A11BCF86963BE55A305"/>
  </w:style>
  <w:style w:type="paragraph" w:customStyle="1" w:styleId="C2E55CD2F7E64CF682C2AC51FB9EA7B5">
    <w:name w:val="C2E55CD2F7E64CF682C2AC51FB9EA7B5"/>
  </w:style>
  <w:style w:type="paragraph" w:customStyle="1" w:styleId="AE10E2828F5E472C9E4091A198CA0ADD">
    <w:name w:val="AE10E2828F5E472C9E4091A198CA0ADD"/>
  </w:style>
  <w:style w:type="paragraph" w:customStyle="1" w:styleId="60D18347C5014C6A9F65D452B43AED8F">
    <w:name w:val="60D18347C5014C6A9F65D452B43AED8F"/>
  </w:style>
  <w:style w:type="paragraph" w:customStyle="1" w:styleId="A76DC190840F4FFC8E001DA03F6DE7CE">
    <w:name w:val="A76DC190840F4FFC8E001DA03F6DE7CE"/>
  </w:style>
  <w:style w:type="paragraph" w:customStyle="1" w:styleId="EA8A87D301804835AF20EC1B465BDB0D">
    <w:name w:val="EA8A87D301804835AF20EC1B465BDB0D"/>
  </w:style>
  <w:style w:type="paragraph" w:styleId="Listenabsatz">
    <w:name w:val="List Paragraph"/>
    <w:basedOn w:val="Standard"/>
    <w:uiPriority w:val="34"/>
    <w:pPr>
      <w:spacing w:after="0" w:line="260" w:lineRule="atLeast"/>
      <w:ind w:left="720"/>
      <w:contextualSpacing/>
    </w:pPr>
    <w:rPr>
      <w:rFonts w:eastAsiaTheme="minorHAnsi"/>
      <w:color w:val="E7E6E6" w:themeColor="background2"/>
      <w:sz w:val="20"/>
      <w:szCs w:val="20"/>
      <w:lang w:eastAsia="en-US"/>
    </w:rPr>
  </w:style>
  <w:style w:type="paragraph" w:customStyle="1" w:styleId="D3D3A46CA7854838B3266D2EAAABC4A4">
    <w:name w:val="D3D3A46CA7854838B3266D2EAAABC4A4"/>
  </w:style>
  <w:style w:type="paragraph" w:customStyle="1" w:styleId="65EBDFD00E8543CB897669A0C410AAA2">
    <w:name w:val="65EBDFD00E8543CB897669A0C410AAA2"/>
  </w:style>
  <w:style w:type="paragraph" w:customStyle="1" w:styleId="636D422BEE6C4AE19FBCF9F2B11A1519">
    <w:name w:val="636D422BEE6C4AE19FBCF9F2B11A1519"/>
  </w:style>
  <w:style w:type="paragraph" w:customStyle="1" w:styleId="04D49150F6C74E3A9DCEE0F63A223B07">
    <w:name w:val="04D49150F6C74E3A9DCEE0F63A223B07"/>
  </w:style>
  <w:style w:type="paragraph" w:customStyle="1" w:styleId="BA2EDFA279FA42BEBD71DA9E5DD8CDF6">
    <w:name w:val="BA2EDFA279FA42BEBD71DA9E5DD8CDF6"/>
  </w:style>
  <w:style w:type="paragraph" w:customStyle="1" w:styleId="4E898E669E3B4DA98CFD25EADE13B480">
    <w:name w:val="4E898E669E3B4DA98CFD25EADE13B480"/>
  </w:style>
  <w:style w:type="paragraph" w:customStyle="1" w:styleId="5B5C3ABAEF524028904896CBBBF5BDFC">
    <w:name w:val="5B5C3ABAEF524028904896CBBBF5BDFC"/>
  </w:style>
  <w:style w:type="paragraph" w:customStyle="1" w:styleId="55E93F879E2F4375B3F6D08E3E3CA4BE">
    <w:name w:val="55E93F879E2F4375B3F6D08E3E3CA4BE"/>
  </w:style>
  <w:style w:type="paragraph" w:customStyle="1" w:styleId="22A439BDB52E446DAA1EE4C2E52B6ECE">
    <w:name w:val="22A439BDB52E446DAA1EE4C2E52B6ECE"/>
  </w:style>
  <w:style w:type="paragraph" w:customStyle="1" w:styleId="FFFD3CFBAD814451947A5DB4FAF2DD25">
    <w:name w:val="FFFD3CFBAD814451947A5DB4FAF2DD25"/>
  </w:style>
  <w:style w:type="paragraph" w:customStyle="1" w:styleId="117988C4FC79431D831CC499235D8FE7">
    <w:name w:val="117988C4FC79431D831CC499235D8FE7"/>
  </w:style>
  <w:style w:type="paragraph" w:customStyle="1" w:styleId="7C1B6BC58B5B4BED92B5E09ADC8F0E0B">
    <w:name w:val="7C1B6BC58B5B4BED92B5E09ADC8F0E0B"/>
  </w:style>
  <w:style w:type="paragraph" w:customStyle="1" w:styleId="89D991A4949743EB8C359DFB0C8BEDD9">
    <w:name w:val="89D991A4949743EB8C359DFB0C8BEDD9"/>
  </w:style>
  <w:style w:type="paragraph" w:customStyle="1" w:styleId="62FEA01EF32F4260B90270A81322954D">
    <w:name w:val="62FEA01EF32F4260B90270A81322954D"/>
  </w:style>
  <w:style w:type="paragraph" w:customStyle="1" w:styleId="BCA5E1BEE9284605A26253ED747E3279">
    <w:name w:val="BCA5E1BEE9284605A26253ED747E3279"/>
  </w:style>
  <w:style w:type="paragraph" w:customStyle="1" w:styleId="3F318B56337A4ED480CC0561C6E6C633">
    <w:name w:val="3F318B56337A4ED480CC0561C6E6C633"/>
  </w:style>
  <w:style w:type="paragraph" w:customStyle="1" w:styleId="3BB651C2160C4A9489E0184AA7AAE0CE">
    <w:name w:val="3BB651C2160C4A9489E0184AA7AAE0CE"/>
  </w:style>
  <w:style w:type="paragraph" w:customStyle="1" w:styleId="22B9193AB4734EC88494E5B7762EA251">
    <w:name w:val="22B9193AB4734EC88494E5B7762EA2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Pfadibewegung">
      <a:dk1>
        <a:sysClr val="windowText" lastClr="000000"/>
      </a:dk1>
      <a:lt1>
        <a:sysClr val="window" lastClr="FFFFFF"/>
      </a:lt1>
      <a:dk2>
        <a:srgbClr val="4B4B4B"/>
      </a:dk2>
      <a:lt2>
        <a:srgbClr val="4D4D4D"/>
      </a:lt2>
      <a:accent1>
        <a:srgbClr val="632949"/>
      </a:accent1>
      <a:accent2>
        <a:srgbClr val="8B426B"/>
      </a:accent2>
      <a:accent3>
        <a:srgbClr val="CCACCA"/>
      </a:accent3>
      <a:accent4>
        <a:srgbClr val="D84E23"/>
      </a:accent4>
      <a:accent5>
        <a:srgbClr val="EFCA6E"/>
      </a:accent5>
      <a:accent6>
        <a:srgbClr val="536424"/>
      </a:accent6>
      <a:hlink>
        <a:srgbClr val="000000"/>
      </a:hlink>
      <a:folHlink>
        <a:srgbClr val="000000"/>
      </a:folHlink>
    </a:clrScheme>
    <a:fontScheme name="Pfadibewegu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B03B7DE04E2744B5E78F8D951BC6D5" ma:contentTypeVersion="19" ma:contentTypeDescription="Ein neues Dokument erstellen." ma:contentTypeScope="" ma:versionID="2583d408423c90c0a15b82c5cf777c23">
  <xsd:schema xmlns:xsd="http://www.w3.org/2001/XMLSchema" xmlns:xs="http://www.w3.org/2001/XMLSchema" xmlns:p="http://schemas.microsoft.com/office/2006/metadata/properties" xmlns:ns2="3c8518ea-9c55-4d78-8aad-a65cc48a54f0" xmlns:ns3="545f690f-a4ce-4cd7-8e4e-e4175257a20e" targetNamespace="http://schemas.microsoft.com/office/2006/metadata/properties" ma:root="true" ma:fieldsID="ddc4dc002faa3d106d44e6744931a7b5" ns2:_="" ns3:_="">
    <xsd:import namespace="3c8518ea-9c55-4d78-8aad-a65cc48a54f0"/>
    <xsd:import namespace="545f690f-a4ce-4cd7-8e4e-e4175257a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prach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518ea-9c55-4d78-8aad-a65cc48a5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prache" ma:index="12" nillable="true" ma:displayName="Sprache" ma:default="Deutsch" ma:format="Dropdown" ma:indexed="true" ma:internalName="Sprache">
      <xsd:simpleType>
        <xsd:restriction base="dms:Choice">
          <xsd:enumeration value="Deutsch"/>
          <xsd:enumeration value="Français"/>
          <xsd:enumeration value="Italiano"/>
          <xsd:enumeration value="English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0e4a413-43b8-4c66-a143-4cc28a99c1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f690f-a4ce-4cd7-8e4e-e4175257a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ac8ba2-66eb-4387-a263-fedadc8c350d}" ma:internalName="TaxCatchAll" ma:showField="CatchAllData" ma:web="545f690f-a4ce-4cd7-8e4e-e4175257a2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f690f-a4ce-4cd7-8e4e-e4175257a20e">
      <UserInfo>
        <DisplayName/>
        <AccountId xsi:nil="true"/>
        <AccountType/>
      </UserInfo>
    </SharedWithUsers>
    <MediaLengthInSeconds xmlns="3c8518ea-9c55-4d78-8aad-a65cc48a54f0" xsi:nil="true"/>
    <Sprache xmlns="3c8518ea-9c55-4d78-8aad-a65cc48a54f0" xsi:nil="true"/>
    <TaxCatchAll xmlns="545f690f-a4ce-4cd7-8e4e-e4175257a20e" xsi:nil="true"/>
    <lcf76f155ced4ddcb4097134ff3c332f xmlns="3c8518ea-9c55-4d78-8aad-a65cc48a54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7E508-3965-4F8B-9D43-D41B356A4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518ea-9c55-4d78-8aad-a65cc48a54f0"/>
    <ds:schemaRef ds:uri="545f690f-a4ce-4cd7-8e4e-e4175257a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545f690f-a4ce-4cd7-8e4e-e4175257a20e"/>
    <ds:schemaRef ds:uri="3c8518ea-9c55-4d78-8aad-a65cc48a54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2028.01.it-Attestato_per_il_lavoro_volontario_20220907-CommVol</Template>
  <TotalTime>0</TotalTime>
  <Pages>10</Pages>
  <Words>2357</Words>
  <Characters>14852</Characters>
  <Application>Microsoft Office Word</Application>
  <DocSecurity>0</DocSecurity>
  <Lines>123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 Jordan / Papillon</dc:creator>
  <cp:lastModifiedBy>Audrey Jordan / Papillon</cp:lastModifiedBy>
  <cp:revision>1</cp:revision>
  <dcterms:created xsi:type="dcterms:W3CDTF">2022-09-13T11:34:00Z</dcterms:created>
  <dcterms:modified xsi:type="dcterms:W3CDTF">2022-09-13T11:34:00Z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0x01010030B03B7DE04E2744B5E78F8D951BC6D5</vt:lpwstr>
  </property>
  <property fmtid="{D5CDD505-2E9C-101B-9397-08002B2CF9AE}" pid="3" name="TaxKeyword">
    <vt:lpwstr/>
  </property>
  <property fmtid="{D5CDD505-2E9C-101B-9397-08002B2CF9AE}" pid="4" name="Dokumentenart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Order">
    <vt:r8>32081000</vt:r8>
  </property>
  <property fmtid="{D5CDD505-2E9C-101B-9397-08002B2CF9AE}" pid="12" name="MediaServiceImageTags">
    <vt:lpwstr/>
  </property>
</Properties>
</file>