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33D" w14:textId="3D78222E" w:rsidR="003B3067" w:rsidRPr="00A600C2" w:rsidRDefault="00A600C2" w:rsidP="00D7295B">
      <w:pPr>
        <w:pStyle w:val="berschrift1"/>
        <w:tabs>
          <w:tab w:val="left" w:pos="2268"/>
          <w:tab w:val="left" w:pos="3402"/>
          <w:tab w:val="left" w:pos="5103"/>
        </w:tabs>
        <w:spacing w:before="480" w:after="480"/>
        <w:rPr>
          <w:lang w:val="it-IT"/>
        </w:rPr>
      </w:pPr>
      <w:r w:rsidRPr="00A600C2">
        <w:rPr>
          <w:lang w:val="it-IT"/>
        </w:rPr>
        <w:t>Modulo di candidatura per i</w:t>
      </w:r>
      <w:r>
        <w:rPr>
          <w:lang w:val="it-IT"/>
        </w:rPr>
        <w:t xml:space="preserve"> Youth Delegate</w:t>
      </w:r>
    </w:p>
    <w:p w14:paraId="583CD7BF" w14:textId="77777777" w:rsidR="00477C14" w:rsidRPr="00477C14" w:rsidRDefault="00477C14" w:rsidP="00556AA0">
      <w:pPr>
        <w:pStyle w:val="berschrift2"/>
        <w:numPr>
          <w:ilvl w:val="0"/>
          <w:numId w:val="40"/>
        </w:numPr>
        <w:rPr>
          <w:rStyle w:val="normaltextrun"/>
          <w:b w:val="0"/>
          <w:bCs w:val="0"/>
          <w:lang w:val="it-IT"/>
        </w:rPr>
      </w:pPr>
      <w:r w:rsidRPr="00477C14">
        <w:rPr>
          <w:rStyle w:val="normaltextrun"/>
          <w:lang w:val="it-IT"/>
        </w:rPr>
        <w:t>Informazioni generali sul candidato</w:t>
      </w:r>
    </w:p>
    <w:p w14:paraId="14BC45DC" w14:textId="23F85996" w:rsidR="009341D9" w:rsidRPr="00477C14" w:rsidRDefault="00C94F50" w:rsidP="00817B62">
      <w:pPr>
        <w:tabs>
          <w:tab w:val="left" w:pos="2268"/>
        </w:tabs>
        <w:spacing w:afterLines="60" w:after="144" w:line="240" w:lineRule="auto"/>
        <w:rPr>
          <w:lang w:val="it-IT"/>
        </w:rPr>
      </w:pPr>
      <w:r>
        <w:rPr>
          <w:lang w:val="it-IT"/>
        </w:rPr>
        <w:t>Cogn</w:t>
      </w:r>
      <w:r w:rsidR="00447787" w:rsidRPr="00477C14">
        <w:rPr>
          <w:lang w:val="it-IT"/>
        </w:rPr>
        <w:t>om</w:t>
      </w:r>
      <w:r w:rsidR="00477C14">
        <w:rPr>
          <w:lang w:val="it-IT"/>
        </w:rPr>
        <w:t>e</w:t>
      </w:r>
      <w:r w:rsidR="00447787" w:rsidRPr="00477C14">
        <w:rPr>
          <w:lang w:val="it-IT"/>
        </w:rPr>
        <w:t> :</w:t>
      </w:r>
      <w:r w:rsidR="00480C51" w:rsidRPr="00477C14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1468859448"/>
          <w:placeholder>
            <w:docPart w:val="158381A306304AC5817BBCCDEC0664E7"/>
          </w:placeholder>
          <w:text/>
        </w:sdtPr>
        <w:sdtEndPr/>
        <w:sdtContent>
          <w:r>
            <w:rPr>
              <w:color w:val="D7ACC4" w:themeColor="accent2" w:themeTint="66"/>
              <w:lang w:val="it-IT"/>
            </w:rPr>
            <w:t>Cogn</w:t>
          </w:r>
          <w:r w:rsidR="00261871" w:rsidRPr="00477C14">
            <w:rPr>
              <w:color w:val="D7ACC4" w:themeColor="accent2" w:themeTint="66"/>
              <w:lang w:val="it-IT"/>
            </w:rPr>
            <w:t>om</w:t>
          </w:r>
          <w:r w:rsidR="00477C14">
            <w:rPr>
              <w:color w:val="D7ACC4" w:themeColor="accent2" w:themeTint="66"/>
              <w:lang w:val="it-IT"/>
            </w:rPr>
            <w:t>e</w:t>
          </w:r>
        </w:sdtContent>
      </w:sdt>
    </w:p>
    <w:p w14:paraId="68B70375" w14:textId="4457B433" w:rsidR="009341D9" w:rsidRPr="00C94F50" w:rsidRDefault="00C94F50" w:rsidP="00817B62">
      <w:pPr>
        <w:tabs>
          <w:tab w:val="left" w:pos="2268"/>
        </w:tabs>
        <w:spacing w:afterLines="60" w:after="144" w:line="240" w:lineRule="auto"/>
        <w:rPr>
          <w:lang w:val="it-IT"/>
        </w:rPr>
      </w:pPr>
      <w:r w:rsidRPr="00C94F50">
        <w:rPr>
          <w:lang w:val="it-IT"/>
        </w:rPr>
        <w:t>Nome</w:t>
      </w:r>
      <w:r w:rsidR="00447787" w:rsidRPr="00C94F50">
        <w:rPr>
          <w:lang w:val="it-IT"/>
        </w:rPr>
        <w:t>:</w:t>
      </w:r>
      <w:r w:rsidR="003D1E8D" w:rsidRPr="00C94F50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485671440"/>
          <w:placeholder>
            <w:docPart w:val="7421F35EFE1441A5A96D8DA363A2A2B8"/>
          </w:placeholder>
          <w:text/>
        </w:sdtPr>
        <w:sdtEndPr/>
        <w:sdtContent>
          <w:r>
            <w:rPr>
              <w:color w:val="D7ACC4" w:themeColor="accent2" w:themeTint="66"/>
              <w:lang w:val="it-IT"/>
            </w:rPr>
            <w:t>Nome</w:t>
          </w:r>
        </w:sdtContent>
      </w:sdt>
    </w:p>
    <w:p w14:paraId="59B10E6C" w14:textId="1DB97BF0" w:rsidR="00447787" w:rsidRPr="00D1150E" w:rsidRDefault="00447787" w:rsidP="00817B62">
      <w:pPr>
        <w:tabs>
          <w:tab w:val="left" w:pos="2268"/>
        </w:tabs>
        <w:spacing w:afterLines="60" w:after="144" w:line="240" w:lineRule="auto"/>
        <w:rPr>
          <w:lang w:val="it-IT"/>
        </w:rPr>
      </w:pPr>
      <w:r w:rsidRPr="00D1150E">
        <w:rPr>
          <w:lang w:val="it-IT"/>
        </w:rPr>
        <w:t>Totem:</w:t>
      </w:r>
      <w:r w:rsidR="00F67C5F" w:rsidRPr="00D1150E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-1272781893"/>
          <w:placeholder>
            <w:docPart w:val="79972CD79D224487A77981B96DF0DBC1"/>
          </w:placeholder>
          <w:text/>
        </w:sdtPr>
        <w:sdtEndPr/>
        <w:sdtContent>
          <w:r w:rsidR="00E57EB2" w:rsidRPr="00D1150E">
            <w:rPr>
              <w:color w:val="D7ACC4" w:themeColor="accent2" w:themeTint="66"/>
              <w:lang w:val="it-IT"/>
            </w:rPr>
            <w:t>Totem</w:t>
          </w:r>
        </w:sdtContent>
      </w:sdt>
    </w:p>
    <w:p w14:paraId="034473F5" w14:textId="6A6B12CF" w:rsidR="009341D9" w:rsidRPr="00204B4E" w:rsidRDefault="007D27D8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it-IT"/>
        </w:rPr>
      </w:pPr>
      <w:r w:rsidRPr="00204B4E">
        <w:rPr>
          <w:lang w:val="it-IT"/>
        </w:rPr>
        <w:t>Data di nascita</w:t>
      </w:r>
      <w:r w:rsidR="00447787" w:rsidRPr="00204B4E">
        <w:rPr>
          <w:lang w:val="it-IT"/>
        </w:rPr>
        <w:t>:</w:t>
      </w:r>
      <w:r w:rsidR="00F67C5F" w:rsidRPr="00204B4E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-689528762"/>
          <w:placeholder>
            <w:docPart w:val="DE35FE0B56A34FD98F781D1B686F57E2"/>
          </w:placeholder>
          <w:text/>
        </w:sdtPr>
        <w:sdtEndPr/>
        <w:sdtContent>
          <w:r w:rsidR="00204B4E" w:rsidRPr="00204B4E">
            <w:rPr>
              <w:color w:val="D7ACC4" w:themeColor="accent2" w:themeTint="66"/>
              <w:lang w:val="it-IT"/>
            </w:rPr>
            <w:t>Data di nascita</w:t>
          </w:r>
        </w:sdtContent>
      </w:sdt>
    </w:p>
    <w:p w14:paraId="0244F412" w14:textId="49214DFB" w:rsidR="00447787" w:rsidRPr="0055217D" w:rsidRDefault="006B36E6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it-IT"/>
        </w:rPr>
      </w:pPr>
      <w:r w:rsidRPr="0055217D">
        <w:rPr>
          <w:lang w:val="it-IT"/>
        </w:rPr>
        <w:t>Se</w:t>
      </w:r>
      <w:r w:rsidR="00EE55D1" w:rsidRPr="0055217D">
        <w:rPr>
          <w:lang w:val="it-IT"/>
        </w:rPr>
        <w:t>sso</w:t>
      </w:r>
      <w:r w:rsidRPr="0055217D">
        <w:rPr>
          <w:lang w:val="it-IT"/>
        </w:rPr>
        <w:t>:</w:t>
      </w:r>
      <w:r w:rsidR="003D1E8D" w:rsidRPr="0055217D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tag w:val="Choisis ce qui correspond"/>
          <w:id w:val="236825042"/>
          <w:placeholder>
            <w:docPart w:val="DefaultPlaceholder_-1854013438"/>
          </w:placeholder>
          <w:comboBox>
            <w:listItem w:displayText="Homme" w:value="Homme"/>
            <w:listItem w:displayText="Femme" w:value="Femme"/>
            <w:listItem w:displayText="Divers" w:value="Divers"/>
          </w:comboBox>
        </w:sdtPr>
        <w:sdtEndPr/>
        <w:sdtContent>
          <w:r w:rsidR="00EE55D1" w:rsidRPr="0055217D">
            <w:rPr>
              <w:color w:val="D7ACC4" w:themeColor="accent2" w:themeTint="66"/>
              <w:lang w:val="it-IT"/>
            </w:rPr>
            <w:t>Sesso</w:t>
          </w:r>
        </w:sdtContent>
      </w:sdt>
    </w:p>
    <w:p w14:paraId="5A52AD5B" w14:textId="516274A2" w:rsidR="00E772BC" w:rsidRPr="0055217D" w:rsidRDefault="0055217D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it-IT"/>
        </w:rPr>
      </w:pPr>
      <w:r w:rsidRPr="0055217D">
        <w:rPr>
          <w:lang w:val="it-IT"/>
        </w:rPr>
        <w:t>Indrizzo</w:t>
      </w:r>
      <w:r w:rsidR="00447787" w:rsidRPr="0055217D">
        <w:rPr>
          <w:lang w:val="it-IT"/>
        </w:rPr>
        <w:t xml:space="preserve"> e-mail</w:t>
      </w:r>
      <w:r w:rsidR="001B3606" w:rsidRPr="0055217D">
        <w:rPr>
          <w:lang w:val="it-IT"/>
        </w:rPr>
        <w:t>:</w:t>
      </w:r>
      <w:r w:rsidR="001B3606" w:rsidRPr="0055217D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527531788"/>
          <w:placeholder>
            <w:docPart w:val="C28EF74C9AE04302B7E20293B26AC214"/>
          </w:placeholder>
          <w:text/>
        </w:sdtPr>
        <w:sdtEndPr/>
        <w:sdtContent>
          <w:proofErr w:type="spellStart"/>
          <w:r>
            <w:rPr>
              <w:color w:val="D7ACC4" w:themeColor="accent2" w:themeTint="66"/>
              <w:lang w:val="it-IT"/>
            </w:rPr>
            <w:t>Indrizzo</w:t>
          </w:r>
          <w:proofErr w:type="spellEnd"/>
          <w:r w:rsidR="00546373" w:rsidRPr="0055217D">
            <w:rPr>
              <w:color w:val="D7ACC4" w:themeColor="accent2" w:themeTint="66"/>
              <w:lang w:val="it-IT"/>
            </w:rPr>
            <w:t xml:space="preserve"> e-mail</w:t>
          </w:r>
        </w:sdtContent>
      </w:sdt>
    </w:p>
    <w:p w14:paraId="510B0D04" w14:textId="3B7906B0" w:rsidR="00447787" w:rsidRPr="00A266C9" w:rsidRDefault="00A266C9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it-IT"/>
        </w:rPr>
      </w:pPr>
      <w:r w:rsidRPr="00A266C9">
        <w:rPr>
          <w:lang w:val="it-IT"/>
        </w:rPr>
        <w:t>Numero di telefono</w:t>
      </w:r>
      <w:r w:rsidR="00447787" w:rsidRPr="00A266C9">
        <w:rPr>
          <w:lang w:val="it-IT"/>
        </w:rPr>
        <w:t>:</w:t>
      </w:r>
      <w:r w:rsidR="001B3606" w:rsidRPr="00A266C9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-1874537329"/>
          <w:placeholder>
            <w:docPart w:val="5B20F5739C4D457D83208D339D25691C"/>
          </w:placeholder>
          <w:text/>
        </w:sdtPr>
        <w:sdtEndPr/>
        <w:sdtContent>
          <w:r>
            <w:rPr>
              <w:color w:val="D7ACC4" w:themeColor="accent2" w:themeTint="66"/>
              <w:lang w:val="it-IT"/>
            </w:rPr>
            <w:t>Numero di telefono</w:t>
          </w:r>
        </w:sdtContent>
      </w:sdt>
    </w:p>
    <w:p w14:paraId="46944719" w14:textId="67D07790" w:rsidR="00447787" w:rsidRPr="006E3156" w:rsidRDefault="006E3156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it-IT"/>
        </w:rPr>
      </w:pPr>
      <w:r w:rsidRPr="006E3156">
        <w:rPr>
          <w:lang w:val="it-IT"/>
        </w:rPr>
        <w:t>Indrizzo</w:t>
      </w:r>
      <w:r w:rsidR="00447787" w:rsidRPr="006E3156">
        <w:rPr>
          <w:lang w:val="it-IT"/>
        </w:rPr>
        <w:t xml:space="preserve">  :</w:t>
      </w:r>
      <w:r w:rsidR="001B3606" w:rsidRPr="006E3156">
        <w:rPr>
          <w:lang w:val="it-IT"/>
        </w:rPr>
        <w:tab/>
      </w:r>
      <w:sdt>
        <w:sdtPr>
          <w:rPr>
            <w:lang w:val="fr-CH"/>
          </w:rPr>
          <w:id w:val="-2069798564"/>
          <w:placeholder>
            <w:docPart w:val="55E928E6665E484199F5CA3993867121"/>
          </w:placeholder>
        </w:sdtPr>
        <w:sdtEndPr/>
        <w:sdtContent>
          <w:r w:rsidRPr="006E3156">
            <w:rPr>
              <w:color w:val="D7ACC4" w:themeColor="accent2" w:themeTint="66"/>
              <w:lang w:val="it-IT"/>
            </w:rPr>
            <w:t>Via, numero, c</w:t>
          </w:r>
          <w:r>
            <w:rPr>
              <w:color w:val="D7ACC4" w:themeColor="accent2" w:themeTint="66"/>
              <w:lang w:val="it-IT"/>
            </w:rPr>
            <w:t>odice postale, citt</w:t>
          </w:r>
          <w:r w:rsidR="00AE2778">
            <w:rPr>
              <w:color w:val="D7ACC4" w:themeColor="accent2" w:themeTint="66"/>
              <w:lang w:val="it-IT"/>
            </w:rPr>
            <w:t>à</w:t>
          </w:r>
        </w:sdtContent>
      </w:sdt>
    </w:p>
    <w:p w14:paraId="06CE11F8" w14:textId="0816CE18" w:rsidR="00E412CB" w:rsidRPr="00C920B5" w:rsidRDefault="00AE2778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it-IT"/>
        </w:rPr>
      </w:pPr>
      <w:r w:rsidRPr="00C920B5">
        <w:rPr>
          <w:lang w:val="it-IT"/>
        </w:rPr>
        <w:t>Sezione</w:t>
      </w:r>
      <w:r w:rsidR="00447787" w:rsidRPr="00C920B5">
        <w:rPr>
          <w:lang w:val="it-IT"/>
        </w:rPr>
        <w:t xml:space="preserve"> scout </w:t>
      </w:r>
      <w:r w:rsidR="003B45BE" w:rsidRPr="00C920B5">
        <w:rPr>
          <w:lang w:val="it-IT"/>
        </w:rPr>
        <w:t> :</w:t>
      </w:r>
      <w:r w:rsidR="001B3606" w:rsidRPr="00C920B5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-2045281917"/>
          <w:placeholder>
            <w:docPart w:val="BD7472C7244848929B6EBF782B9BBFF3"/>
          </w:placeholder>
          <w:text/>
        </w:sdtPr>
        <w:sdtEndPr/>
        <w:sdtContent>
          <w:r w:rsidRPr="00C920B5">
            <w:rPr>
              <w:color w:val="D7ACC4" w:themeColor="accent2" w:themeTint="66"/>
              <w:lang w:val="it-IT"/>
            </w:rPr>
            <w:t>Sezione</w:t>
          </w:r>
          <w:r w:rsidR="000B225F" w:rsidRPr="00C920B5">
            <w:rPr>
              <w:color w:val="D7ACC4" w:themeColor="accent2" w:themeTint="66"/>
              <w:lang w:val="it-IT"/>
            </w:rPr>
            <w:t xml:space="preserve"> scout</w:t>
          </w:r>
        </w:sdtContent>
      </w:sdt>
    </w:p>
    <w:p w14:paraId="2CC61827" w14:textId="3622FDFA" w:rsidR="00447787" w:rsidRPr="00C920B5" w:rsidRDefault="00CF72DE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it-IT"/>
        </w:rPr>
      </w:pPr>
      <w:r w:rsidRPr="00C920B5">
        <w:rPr>
          <w:lang w:val="it-IT"/>
        </w:rPr>
        <w:t>Asso</w:t>
      </w:r>
      <w:r w:rsidR="00C920B5" w:rsidRPr="00C920B5">
        <w:rPr>
          <w:lang w:val="it-IT"/>
        </w:rPr>
        <w:t>ciazione</w:t>
      </w:r>
      <w:r w:rsidRPr="00C920B5">
        <w:rPr>
          <w:lang w:val="it-IT"/>
        </w:rPr>
        <w:t xml:space="preserve"> cantonale</w:t>
      </w:r>
      <w:r w:rsidR="00E412CB" w:rsidRPr="00C920B5">
        <w:rPr>
          <w:lang w:val="it-IT"/>
        </w:rPr>
        <w:t xml:space="preserve"> :</w:t>
      </w:r>
      <w:r w:rsidR="001B3606" w:rsidRPr="00C920B5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100773667"/>
          <w:placeholder>
            <w:docPart w:val="23BE3F41DB5A4710A5D9E11D6F68165E"/>
          </w:placeholder>
          <w:text/>
        </w:sdtPr>
        <w:sdtEndPr/>
        <w:sdtContent>
          <w:r w:rsidR="00D97E68" w:rsidRPr="00C920B5">
            <w:rPr>
              <w:color w:val="D7ACC4" w:themeColor="accent2" w:themeTint="66"/>
              <w:lang w:val="it-IT"/>
            </w:rPr>
            <w:t>Associa</w:t>
          </w:r>
          <w:r w:rsidR="00C919F9">
            <w:rPr>
              <w:color w:val="D7ACC4" w:themeColor="accent2" w:themeTint="66"/>
              <w:lang w:val="it-IT"/>
            </w:rPr>
            <w:t>zione</w:t>
          </w:r>
          <w:r w:rsidR="00D97E68" w:rsidRPr="00C920B5">
            <w:rPr>
              <w:color w:val="D7ACC4" w:themeColor="accent2" w:themeTint="66"/>
              <w:lang w:val="it-IT"/>
            </w:rPr>
            <w:t xml:space="preserve"> cantonale</w:t>
          </w:r>
        </w:sdtContent>
      </w:sdt>
    </w:p>
    <w:p w14:paraId="469950C2" w14:textId="59B65567" w:rsidR="00447787" w:rsidRPr="00234615" w:rsidRDefault="00C919F9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  <w:rPr>
          <w:lang w:val="it-IT"/>
        </w:rPr>
      </w:pPr>
      <w:r w:rsidRPr="00234615">
        <w:rPr>
          <w:lang w:val="it-IT"/>
        </w:rPr>
        <w:t>Attuale ruolo</w:t>
      </w:r>
      <w:r w:rsidR="00234615" w:rsidRPr="00234615">
        <w:rPr>
          <w:lang w:val="it-IT"/>
        </w:rPr>
        <w:t xml:space="preserve"> di scout</w:t>
      </w:r>
      <w:r w:rsidR="00447787" w:rsidRPr="00234615">
        <w:rPr>
          <w:lang w:val="it-IT"/>
        </w:rPr>
        <w:t>:</w:t>
      </w:r>
      <w:r w:rsidR="001B3606" w:rsidRPr="00234615">
        <w:rPr>
          <w:lang w:val="it-IT"/>
        </w:rPr>
        <w:tab/>
      </w:r>
      <w:sdt>
        <w:sdtPr>
          <w:rPr>
            <w:color w:val="D7ACC4" w:themeColor="accent2" w:themeTint="66"/>
            <w:lang w:val="it-IT"/>
          </w:rPr>
          <w:id w:val="566625518"/>
          <w:placeholder>
            <w:docPart w:val="E6C0BDF5C83A4A869D1895276D6194B7"/>
          </w:placeholder>
          <w:text/>
        </w:sdtPr>
        <w:sdtEndPr/>
        <w:sdtContent>
          <w:r w:rsidR="00234615">
            <w:rPr>
              <w:color w:val="D7ACC4" w:themeColor="accent2" w:themeTint="66"/>
              <w:lang w:val="it-IT"/>
            </w:rPr>
            <w:t>Attuale ruolo di scout</w:t>
          </w:r>
        </w:sdtContent>
      </w:sdt>
    </w:p>
    <w:p w14:paraId="0C3D9569" w14:textId="237ED7AD" w:rsidR="00E36B45" w:rsidRPr="008323B3" w:rsidRDefault="00234615" w:rsidP="00556AA0">
      <w:pPr>
        <w:pStyle w:val="berschrift2"/>
        <w:numPr>
          <w:ilvl w:val="0"/>
          <w:numId w:val="40"/>
        </w:numPr>
        <w:rPr>
          <w:lang w:val="it-IT"/>
        </w:rPr>
      </w:pPr>
      <w:r w:rsidRPr="008323B3">
        <w:rPr>
          <w:lang w:val="it-IT"/>
        </w:rPr>
        <w:t>Competenze linguistic</w:t>
      </w:r>
      <w:r w:rsidR="007429BD" w:rsidRPr="008323B3">
        <w:rPr>
          <w:lang w:val="it-IT"/>
        </w:rPr>
        <w:t>he</w:t>
      </w:r>
      <w:r w:rsidR="00DD3438" w:rsidRPr="008323B3">
        <w:rPr>
          <w:lang w:val="it-IT"/>
        </w:rPr>
        <w:t xml:space="preserve"> linguistiques (</w:t>
      </w:r>
      <w:r w:rsidR="001B403C" w:rsidRPr="008323B3">
        <w:rPr>
          <w:lang w:val="it-IT"/>
        </w:rPr>
        <w:t>scegli</w:t>
      </w:r>
      <w:r w:rsidR="008323B3">
        <w:rPr>
          <w:lang w:val="it-IT"/>
        </w:rPr>
        <w:t xml:space="preserve"> </w:t>
      </w:r>
      <w:r w:rsidR="00CE3007">
        <w:rPr>
          <w:lang w:val="it-IT"/>
        </w:rPr>
        <w:t>ciò che si adatta</w:t>
      </w:r>
      <w:r w:rsidR="00DD3438" w:rsidRPr="008323B3">
        <w:rPr>
          <w:lang w:val="it-IT"/>
        </w:rPr>
        <w:t>) </w:t>
      </w:r>
      <w:bookmarkStart w:id="0" w:name="_Hlk118197543"/>
      <w:r w:rsidR="00FF7A37" w:rsidRPr="008323B3">
        <w:rPr>
          <w:lang w:val="it-IT"/>
        </w:rPr>
        <w:t> :</w:t>
      </w:r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645"/>
        <w:gridCol w:w="870"/>
        <w:gridCol w:w="645"/>
        <w:gridCol w:w="855"/>
        <w:gridCol w:w="615"/>
        <w:gridCol w:w="855"/>
        <w:gridCol w:w="630"/>
        <w:gridCol w:w="855"/>
        <w:gridCol w:w="630"/>
        <w:gridCol w:w="915"/>
      </w:tblGrid>
      <w:tr w:rsidR="00CD1BA1" w:rsidRPr="00CD1BA1" w14:paraId="154365DC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D7AF5" w14:textId="77777777" w:rsidR="00CD1BA1" w:rsidRPr="008323B3" w:rsidRDefault="00CD1BA1" w:rsidP="00CD1B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val="it-IT" w:eastAsia="de-CH"/>
              </w:rPr>
            </w:pPr>
            <w:r w:rsidRPr="008323B3">
              <w:rPr>
                <w:rFonts w:ascii="Arial" w:eastAsia="Times New Roman" w:hAnsi="Arial" w:cs="Arial"/>
                <w:color w:val="4D4D4D"/>
                <w:lang w:val="it-IT" w:eastAsia="de-CH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2D954" w14:textId="57B5DDC3" w:rsidR="00CD1BA1" w:rsidRPr="00CD1BA1" w:rsidRDefault="00CE3007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Inglese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83A91" w14:textId="5E01B907" w:rsidR="00CD1BA1" w:rsidRPr="00CD1BA1" w:rsidRDefault="00CE3007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Francese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B985B" w14:textId="0FA520FB" w:rsidR="00CD1BA1" w:rsidRPr="00CD1BA1" w:rsidRDefault="00CE3007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Tedesco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0A011" w14:textId="23F80387" w:rsidR="00CD1BA1" w:rsidRPr="00CD1BA1" w:rsidRDefault="00CE3007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Italiano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898E4" w14:textId="420BC9B6" w:rsidR="00CD1BA1" w:rsidRDefault="00CE3007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Altra</w:t>
            </w:r>
            <w:r w:rsidR="00CD1BA1" w:rsidRPr="00CD1BA1"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 :</w:t>
            </w:r>
          </w:p>
          <w:sdt>
            <w:sdtPr>
              <w:rPr>
                <w:rFonts w:asciiTheme="majorHAnsi" w:eastAsia="Times New Roman" w:hAnsiTheme="majorHAnsi" w:cstheme="majorHAnsi"/>
                <w:color w:val="D7ACC4" w:themeColor="accent2" w:themeTint="66"/>
                <w:lang w:eastAsia="de-CH"/>
              </w:rPr>
              <w:id w:val="645408355"/>
              <w:placeholder>
                <w:docPart w:val="DefaultPlaceholder_-1854013440"/>
              </w:placeholder>
              <w:text/>
            </w:sdtPr>
            <w:sdtEndPr/>
            <w:sdtContent>
              <w:p w14:paraId="24F9912E" w14:textId="29037BC9" w:rsidR="009169E5" w:rsidRPr="00CD1BA1" w:rsidRDefault="00367F2A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367F2A">
                  <w:rPr>
                    <w:rFonts w:asciiTheme="majorHAnsi" w:eastAsia="Times New Roman" w:hAnsiTheme="majorHAnsi" w:cstheme="majorHAnsi"/>
                    <w:color w:val="D7ACC4" w:themeColor="accent2" w:themeTint="66"/>
                    <w:lang w:eastAsia="de-CH"/>
                  </w:rPr>
                  <w:t>L</w:t>
                </w:r>
                <w:r w:rsidR="00CE3007">
                  <w:rPr>
                    <w:rFonts w:asciiTheme="majorHAnsi" w:eastAsia="Times New Roman" w:hAnsiTheme="majorHAnsi" w:cstheme="majorHAnsi"/>
                    <w:color w:val="D7ACC4" w:themeColor="accent2" w:themeTint="66"/>
                    <w:lang w:eastAsia="de-CH"/>
                  </w:rPr>
                  <w:t>ingua</w:t>
                </w:r>
              </w:p>
            </w:sdtContent>
          </w:sdt>
        </w:tc>
      </w:tr>
      <w:tr w:rsidR="00CD1BA1" w:rsidRPr="00CD1BA1" w14:paraId="2C8EF109" w14:textId="77777777" w:rsidTr="00CD1BA1">
        <w:trPr>
          <w:trHeight w:val="45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75BB9" w14:textId="77777777" w:rsidR="00CD1BA1" w:rsidRPr="00CD1BA1" w:rsidRDefault="00CD1BA1" w:rsidP="00CD1B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6A7E5" w14:textId="53ADF53B" w:rsidR="00CD1BA1" w:rsidRPr="00CD1BA1" w:rsidRDefault="00CD1BA1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Parl</w:t>
            </w:r>
            <w:r w:rsidR="00070FD9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are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3ADF2" w14:textId="09063DC5" w:rsidR="00CD1BA1" w:rsidRPr="00CD1BA1" w:rsidRDefault="005A3805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Capire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4E7C5" w14:textId="3CF97805" w:rsidR="00CD1BA1" w:rsidRPr="00CD1BA1" w:rsidRDefault="00070FD9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Parl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are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C35A6" w14:textId="214E79D6" w:rsidR="00CD1BA1" w:rsidRPr="00CD1BA1" w:rsidRDefault="005A3805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Capire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30D47" w14:textId="2AB51426" w:rsidR="00CD1BA1" w:rsidRPr="00CD1BA1" w:rsidRDefault="00070FD9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Parl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are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12CE3" w14:textId="0045FCF4" w:rsidR="00CD1BA1" w:rsidRPr="00CD1BA1" w:rsidRDefault="005A3805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Capire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40755" w14:textId="78BB6553" w:rsidR="00CD1BA1" w:rsidRPr="00CD1BA1" w:rsidRDefault="00070FD9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Parl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are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A4649" w14:textId="334CF238" w:rsidR="00CD1BA1" w:rsidRPr="00CD1BA1" w:rsidRDefault="005A3805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Capire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7227B" w14:textId="421100FD" w:rsidR="00CD1BA1" w:rsidRPr="00CD1BA1" w:rsidRDefault="00070FD9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Parl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are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298DB" w14:textId="39D9B1EA" w:rsidR="00CD1BA1" w:rsidRPr="00CD1BA1" w:rsidRDefault="005A3805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Capire</w:t>
            </w:r>
          </w:p>
        </w:tc>
      </w:tr>
      <w:tr w:rsidR="00CD1BA1" w:rsidRPr="00CD1BA1" w14:paraId="3C4B5418" w14:textId="77777777" w:rsidTr="00A05492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EDC35" w14:textId="067598DE" w:rsidR="00DF3C4B" w:rsidRDefault="00DF3C4B" w:rsidP="00DF3C4B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Madrelingua</w:t>
            </w:r>
            <w:r w:rsidR="00CD1BA1"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 xml:space="preserve"> o</w:t>
            </w:r>
          </w:p>
          <w:p w14:paraId="5D10AE0F" w14:textId="33348CEB" w:rsidR="00CD1BA1" w:rsidRPr="00CD1BA1" w:rsidRDefault="00CD1BA1" w:rsidP="00DF3C4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e</w:t>
            </w:r>
            <w:r w:rsidR="004B4495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c</w:t>
            </w: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cellent</w:t>
            </w:r>
            <w:r w:rsidR="004B4495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e</w:t>
            </w: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33321" w14:textId="21006B82" w:rsidR="00CD1BA1" w:rsidRPr="00CD1BA1" w:rsidRDefault="00745786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91805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1CD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D6BB3" w14:textId="61A1340D" w:rsidR="00CD1BA1" w:rsidRPr="00CD1BA1" w:rsidRDefault="00745786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131398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9B5C0" w14:textId="5E5B3B77" w:rsidR="00CD1BA1" w:rsidRPr="00CD1BA1" w:rsidRDefault="00745786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31385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CC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E6D2D" w14:textId="4276166E" w:rsidR="00CD1BA1" w:rsidRPr="00CD1BA1" w:rsidRDefault="00745786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28921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F3CCD" w14:textId="47474364" w:rsidR="00CD1BA1" w:rsidRPr="00CD1BA1" w:rsidRDefault="00745786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12890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C5C36" w14:textId="13F12D78" w:rsidR="00CD1BA1" w:rsidRPr="00CD1BA1" w:rsidRDefault="00745786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19893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A785B" w14:textId="266A1BC7" w:rsidR="00CD1BA1" w:rsidRPr="00CD1BA1" w:rsidRDefault="00745786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212780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814E6" w14:textId="4FB86A33" w:rsidR="00CD1BA1" w:rsidRPr="00CD1BA1" w:rsidRDefault="00745786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155789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68D3B" w14:textId="70CEF640" w:rsidR="00CD1BA1" w:rsidRPr="00CD1BA1" w:rsidRDefault="00745786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33392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4C375" w14:textId="4EC9D947" w:rsidR="00CD1BA1" w:rsidRPr="00CD1BA1" w:rsidRDefault="00745786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10469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</w:tr>
      <w:tr w:rsidR="00CD1BA1" w:rsidRPr="00CD1BA1" w14:paraId="5A21D8A8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5E879" w14:textId="18019A3B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B</w:t>
            </w:r>
            <w:r w:rsidR="00DF3C4B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u</w:t>
            </w: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on</w:t>
            </w:r>
            <w:r w:rsidR="00DF3C4B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o</w:t>
            </w: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  <w:p w14:paraId="7F1435EE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5F2B5" w14:textId="30A16584" w:rsidR="00CD1BA1" w:rsidRP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p w14:paraId="43BD938C" w14:textId="3AC041EF" w:rsidR="00CD1BA1" w:rsidRDefault="00745786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2287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  <w:p w14:paraId="731CDE58" w14:textId="12D65668" w:rsidR="00791731" w:rsidRPr="00CD1BA1" w:rsidRDefault="0079173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4E5EC" w14:textId="7CAE4483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542823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AD8F2" w14:textId="67F2540B" w:rsidR="00A05492" w:rsidRPr="00CD1BA1" w:rsidRDefault="00A05492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622B5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254588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182DF" w14:textId="2720276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8B9A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43059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67F5F" w14:textId="282A5F4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2323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63894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161F6" w14:textId="3E841DF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43AE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44713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97FD59" w14:textId="57E1E6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A853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69484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F1727" w14:textId="0B973E49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4D67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048586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7E226" w14:textId="713DA79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1200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48684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BA160" w14:textId="0EF85F7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3D24E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9967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AA3FD" w14:textId="3CF14E8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CD1BA1" w:rsidRPr="00CD1BA1" w14:paraId="494AD09B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8443" w14:textId="78E362A9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M</w:t>
            </w:r>
            <w:r w:rsidR="009A098A"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edio</w:t>
            </w:r>
          </w:p>
          <w:p w14:paraId="06BBF960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A9517" w14:textId="5C266DF4" w:rsidR="00CD1BA1" w:rsidRP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Arial" w:eastAsia="Times New Roman" w:hAnsi="Arial" w:cs="Arial"/>
                <w:color w:val="4D4D4D"/>
                <w:lang w:eastAsia="de-CH"/>
              </w:rPr>
              <w:id w:val="281382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D94FC3" w14:textId="26E33491" w:rsid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color w:val="4D4D4D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p>
            </w:sdtContent>
          </w:sdt>
          <w:p w14:paraId="52167C8E" w14:textId="5AD22B70" w:rsidR="00791731" w:rsidRPr="00CD1BA1" w:rsidRDefault="0079173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63DFC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178306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52E53" w14:textId="0B82435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C79A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432504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EFEB8" w14:textId="58AEFCD9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88ED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54460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3EA724" w14:textId="45CF26D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89AC2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75561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F0929" w14:textId="4982E8C2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D58A3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9171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F581D" w14:textId="4FAF5AE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6529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324165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431CC" w14:textId="35765B5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59E2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394310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709BF" w14:textId="23E32947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E8E24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037733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DA56E" w14:textId="2B4742DD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CAB83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899051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90138E" w14:textId="011161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CD1BA1" w:rsidRPr="00CD1BA1" w14:paraId="466F1DE7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19B1D" w14:textId="7D0579B1" w:rsidR="00CD1BA1" w:rsidRPr="00CD1BA1" w:rsidRDefault="009A098A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Basso</w:t>
            </w:r>
          </w:p>
          <w:p w14:paraId="48188917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54219" w14:textId="1F7649A2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sdt>
            <w:sdtPr>
              <w:rPr>
                <w:rFonts w:eastAsia="Times New Roman"/>
                <w:color w:val="4D4D4D"/>
                <w:lang w:eastAsia="de-CH"/>
              </w:rPr>
              <w:id w:val="79264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2D6E4" w14:textId="3B767F84" w:rsidR="0079173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eastAsia="Times New Roman"/>
                    <w:color w:val="4D4D4D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color w:val="4D4D4D"/>
                    <w:lang w:eastAsia="de-CH"/>
                  </w:rPr>
                  <w:t>☐</w:t>
                </w:r>
              </w:p>
            </w:sdtContent>
          </w:sdt>
          <w:p w14:paraId="70502439" w14:textId="558581D6" w:rsidR="00791731" w:rsidRPr="00CD1BA1" w:rsidRDefault="0079173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239C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70719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A9BFD" w14:textId="28D98CA7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B312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5844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F075C" w14:textId="1A89F7A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ED7CC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703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A3514" w14:textId="7D5CC3F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C5745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128066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73263F" w14:textId="12515CF3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D562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129592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8EFA87" w14:textId="7AF8B4E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D994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634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DFD5D" w14:textId="713AA78E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C405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529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5D96F9" w14:textId="0CB235E1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4644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863187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5C584" w14:textId="093BFE4B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E8014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2215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74AD8" w14:textId="6E861275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CD1BA1" w:rsidRPr="00CD1BA1" w14:paraId="15E41856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B142A" w14:textId="5613D8E2" w:rsidR="00CD1BA1" w:rsidRPr="00CD1BA1" w:rsidRDefault="006400AC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Nessuno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162A8" w14:textId="547F882D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379088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E0C0F" w14:textId="5822E9CF" w:rsidR="00791731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  <w:p w14:paraId="045280E1" w14:textId="3B9809DA" w:rsidR="00CD1BA1" w:rsidRP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12ED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231652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26F3E8" w14:textId="41309AB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8DA3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949495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7F6A5" w14:textId="0223A243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502B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772164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DEDBD" w14:textId="310EEC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54CC1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9434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461E4F" w14:textId="1B5E04FA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7309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906874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5B4D0" w14:textId="02E0DFAA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9A831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949926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649A1" w14:textId="7426273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3CC2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779944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39CED" w14:textId="0AC474B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79AD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914542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7F81B" w14:textId="626DDE46" w:rsidR="006738A3" w:rsidRPr="00CD1BA1" w:rsidRDefault="006738A3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FB7AB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52054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5ECA3" w14:textId="69A4E3C7" w:rsidR="006738A3" w:rsidRPr="00CD1BA1" w:rsidRDefault="006738A3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</w:tbl>
    <w:p w14:paraId="036A668D" w14:textId="7F908A92" w:rsidR="00E7784A" w:rsidRPr="003D4011" w:rsidRDefault="00E7784A" w:rsidP="00556AA0">
      <w:pPr>
        <w:pStyle w:val="berschrift2"/>
        <w:numPr>
          <w:ilvl w:val="0"/>
          <w:numId w:val="40"/>
        </w:numPr>
        <w:rPr>
          <w:lang w:val="it-IT"/>
        </w:rPr>
      </w:pPr>
      <w:r w:rsidRPr="003D4011">
        <w:rPr>
          <w:rStyle w:val="normaltextrun"/>
          <w:lang w:val="it-IT"/>
        </w:rPr>
        <w:t>Informa</w:t>
      </w:r>
      <w:r w:rsidR="003D4011" w:rsidRPr="003D4011">
        <w:rPr>
          <w:rStyle w:val="normaltextrun"/>
          <w:lang w:val="it-IT"/>
        </w:rPr>
        <w:t>zione sulla persona di r</w:t>
      </w:r>
      <w:r w:rsidR="003D4011">
        <w:rPr>
          <w:rStyle w:val="normaltextrun"/>
          <w:lang w:val="it-IT"/>
        </w:rPr>
        <w:t>eferenza</w:t>
      </w:r>
    </w:p>
    <w:p w14:paraId="23ECE699" w14:textId="47B2132B" w:rsidR="00E7784A" w:rsidRPr="00D1150E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eop"/>
          <w:rFonts w:ascii="Arial" w:hAnsi="Arial" w:cs="Arial"/>
          <w:color w:val="4D4D4D"/>
          <w:sz w:val="20"/>
          <w:szCs w:val="20"/>
          <w:lang w:val="it-IT"/>
        </w:rPr>
      </w:pPr>
      <w:r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(</w:t>
      </w:r>
      <w:r w:rsidR="00D1150E"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La persona di referenza deve essere coinvolta a livello scout e deve essere in grado di parlarci della tua motivazione e delle tue capacità.</w:t>
      </w:r>
      <w:r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)</w:t>
      </w:r>
      <w:r w:rsidRPr="00D1150E">
        <w:rPr>
          <w:rStyle w:val="eop"/>
          <w:rFonts w:ascii="Arial" w:hAnsi="Arial" w:cs="Arial"/>
          <w:color w:val="4D4D4D"/>
          <w:sz w:val="20"/>
          <w:szCs w:val="20"/>
          <w:lang w:val="it-IT"/>
        </w:rPr>
        <w:t> </w:t>
      </w:r>
    </w:p>
    <w:p w14:paraId="7F0BB79B" w14:textId="4AC39C10" w:rsidR="00DD3438" w:rsidRPr="00D1150E" w:rsidRDefault="00D1150E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  <w:lang w:val="it-IT"/>
        </w:rPr>
      </w:pPr>
      <w:r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Cogn</w:t>
      </w:r>
      <w:r w:rsidR="00E7784A"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om</w:t>
      </w:r>
      <w:r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e</w:t>
      </w:r>
      <w:r w:rsidR="00E7784A"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:</w:t>
      </w:r>
      <w:r w:rsidR="00893E51"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ab/>
      </w:r>
      <w:sdt>
        <w:sdtPr>
          <w:rPr>
            <w:rStyle w:val="normaltextrun"/>
            <w:rFonts w:ascii="Arial" w:hAnsi="Arial" w:cs="Arial"/>
            <w:color w:val="D7ACC4" w:themeColor="accent2" w:themeTint="66"/>
            <w:sz w:val="20"/>
            <w:szCs w:val="20"/>
            <w:lang w:val="it-IT"/>
          </w:rPr>
          <w:id w:val="-892734720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Pr="00D1150E">
            <w:rPr>
              <w:rStyle w:val="normaltextrun"/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Cogn</w:t>
          </w:r>
          <w:r w:rsidR="00893E51" w:rsidRPr="00D1150E">
            <w:rPr>
              <w:rStyle w:val="normaltextrun"/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om</w:t>
          </w:r>
          <w:r w:rsidRPr="00D1150E">
            <w:rPr>
              <w:rStyle w:val="normaltextrun"/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e</w:t>
          </w:r>
        </w:sdtContent>
      </w:sdt>
    </w:p>
    <w:p w14:paraId="2F265C36" w14:textId="580CEF6C" w:rsidR="00DD3438" w:rsidRPr="00D1150E" w:rsidRDefault="00D1150E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  <w:lang w:val="it-IT"/>
        </w:rPr>
      </w:pPr>
      <w:r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Nome</w:t>
      </w:r>
      <w:r w:rsidR="00E7784A"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:</w:t>
      </w:r>
      <w:r w:rsidR="000C77CB"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it-IT"/>
          </w:rPr>
          <w:id w:val="325021550"/>
          <w:placeholder>
            <w:docPart w:val="A9876A7082AD4B18B7D8697F8528D707"/>
          </w:placeholder>
          <w:text/>
        </w:sdtPr>
        <w:sdtEndPr/>
        <w:sdtContent>
          <w:r w:rsidRPr="00D1150E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Nome</w:t>
          </w:r>
        </w:sdtContent>
      </w:sdt>
    </w:p>
    <w:p w14:paraId="770B34BA" w14:textId="0349F8C6" w:rsidR="00E7784A" w:rsidRPr="00D1150E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it-IT"/>
        </w:rPr>
      </w:pPr>
      <w:r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Totem:</w:t>
      </w:r>
      <w:r w:rsidRPr="00D1150E">
        <w:rPr>
          <w:rStyle w:val="eop"/>
          <w:rFonts w:ascii="Arial" w:hAnsi="Arial" w:cs="Arial"/>
          <w:color w:val="4D4D4D"/>
          <w:sz w:val="20"/>
          <w:szCs w:val="20"/>
          <w:lang w:val="it-IT"/>
        </w:rPr>
        <w:t> </w:t>
      </w:r>
      <w:r w:rsidR="000C77CB" w:rsidRPr="00D1150E">
        <w:rPr>
          <w:rStyle w:val="eop"/>
          <w:rFonts w:ascii="Arial" w:hAnsi="Arial" w:cs="Arial"/>
          <w:color w:val="4D4D4D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it-IT"/>
          </w:rPr>
          <w:id w:val="-1587213281"/>
          <w:placeholder>
            <w:docPart w:val="1335491158D24EE488ACBB0BCFA3C1D6"/>
          </w:placeholder>
          <w:text/>
        </w:sdtPr>
        <w:sdtEndPr/>
        <w:sdtContent>
          <w:r w:rsidR="005D77D7" w:rsidRPr="00D1150E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Totem</w:t>
          </w:r>
        </w:sdtContent>
      </w:sdt>
    </w:p>
    <w:p w14:paraId="19527481" w14:textId="7EBF4A5D" w:rsidR="00DD3438" w:rsidRPr="00D1150E" w:rsidRDefault="00D1150E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  <w:lang w:val="it-IT"/>
        </w:rPr>
      </w:pPr>
      <w:r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Indrizzo e-mail</w:t>
      </w:r>
      <w:r w:rsidR="00E7784A"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:</w:t>
      </w:r>
      <w:r w:rsidR="000C77CB" w:rsidRPr="00D1150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it-IT"/>
          </w:rPr>
          <w:id w:val="1256705813"/>
          <w:placeholder>
            <w:docPart w:val="D323061F7EBA4C2F846A13D19F72DE27"/>
          </w:placeholder>
          <w:text/>
        </w:sdtPr>
        <w:sdtEndPr/>
        <w:sdtContent>
          <w:proofErr w:type="spellStart"/>
          <w:r w:rsidRPr="00D1150E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Indrizzo</w:t>
          </w:r>
          <w:proofErr w:type="spellEnd"/>
          <w:r w:rsidRPr="00D1150E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 xml:space="preserve"> e-mail</w:t>
          </w:r>
        </w:sdtContent>
      </w:sdt>
    </w:p>
    <w:p w14:paraId="147B2706" w14:textId="64A5BBE8" w:rsidR="00E7784A" w:rsidRPr="00BF4126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it-IT"/>
        </w:rPr>
      </w:pPr>
      <w:bookmarkStart w:id="1" w:name="_Hlk118210205"/>
      <w:r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N</w:t>
      </w:r>
      <w:r w:rsidR="00BF4126"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umero di cellulare</w:t>
      </w:r>
      <w:bookmarkEnd w:id="1"/>
      <w:r w:rsid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:</w:t>
      </w:r>
      <w:r w:rsidR="000C77CB" w:rsidRPr="00BF4126">
        <w:rPr>
          <w:rStyle w:val="eop"/>
          <w:rFonts w:ascii="Arial" w:hAnsi="Arial" w:cs="Arial"/>
          <w:color w:val="4D4D4D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it-IT"/>
          </w:rPr>
          <w:id w:val="985207130"/>
          <w:placeholder>
            <w:docPart w:val="FABA95F5B3654BC881C4AE61CFA39B23"/>
          </w:placeholder>
          <w:text/>
        </w:sdtPr>
        <w:sdtEndPr/>
        <w:sdtContent>
          <w:r w:rsidR="00BF4126" w:rsidRPr="00BF4126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Numero di cellulare</w:t>
          </w:r>
        </w:sdtContent>
      </w:sdt>
    </w:p>
    <w:p w14:paraId="706D4B2B" w14:textId="1129D199" w:rsidR="00DD3438" w:rsidRPr="00BF4126" w:rsidRDefault="00BF4126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  <w:lang w:val="it-IT"/>
        </w:rPr>
      </w:pPr>
      <w:r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Sezione</w:t>
      </w:r>
      <w:r w:rsidR="00E7784A"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 xml:space="preserve"> scout :</w:t>
      </w:r>
      <w:r w:rsidR="006738A3"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it-IT"/>
          </w:rPr>
          <w:id w:val="-1132939034"/>
          <w:placeholder>
            <w:docPart w:val="ECBE855C5902437C93B238A3580AB85E"/>
          </w:placeholder>
          <w:text/>
        </w:sdtPr>
        <w:sdtEndPr/>
        <w:sdtContent>
          <w:r w:rsidRPr="00BF4126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Sezione</w:t>
          </w:r>
          <w:r w:rsidR="006738A3" w:rsidRPr="00BF4126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 xml:space="preserve"> scout</w:t>
          </w:r>
        </w:sdtContent>
      </w:sdt>
    </w:p>
    <w:p w14:paraId="115CA3C3" w14:textId="5FE3EB6A" w:rsidR="00E7784A" w:rsidRPr="00BF4126" w:rsidRDefault="00DD3438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it-IT"/>
        </w:rPr>
      </w:pPr>
      <w:r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Associa</w:t>
      </w:r>
      <w:r w:rsidR="00BF4126"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zione</w:t>
      </w:r>
      <w:r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 xml:space="preserve"> c</w:t>
      </w:r>
      <w:r w:rsidR="00E7784A"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anton</w:t>
      </w:r>
      <w:r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ale</w:t>
      </w:r>
      <w:r w:rsidR="00E7784A" w:rsidRPr="00BF4126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 :</w:t>
      </w:r>
      <w:r w:rsidR="00E7784A" w:rsidRPr="00BF4126">
        <w:rPr>
          <w:rStyle w:val="eop"/>
          <w:rFonts w:ascii="Arial" w:hAnsi="Arial" w:cs="Arial"/>
          <w:color w:val="4D4D4D"/>
          <w:sz w:val="20"/>
          <w:szCs w:val="20"/>
          <w:lang w:val="it-IT"/>
        </w:rPr>
        <w:t> </w:t>
      </w:r>
      <w:r w:rsidR="006738A3" w:rsidRPr="00BF4126">
        <w:rPr>
          <w:rStyle w:val="eop"/>
          <w:rFonts w:ascii="Arial" w:hAnsi="Arial" w:cs="Arial"/>
          <w:color w:val="4D4D4D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  <w:lang w:val="it-IT"/>
          </w:rPr>
          <w:id w:val="1272519118"/>
          <w:placeholder>
            <w:docPart w:val="1E69B3954C494AA1BB3BECF8B0BFB25C"/>
          </w:placeholder>
          <w:text/>
        </w:sdtPr>
        <w:sdtEndPr/>
        <w:sdtContent>
          <w:r w:rsidR="0096648C" w:rsidRPr="00BF4126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Associa</w:t>
          </w:r>
          <w:r w:rsidR="00BF4126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z</w:t>
          </w:r>
          <w:r w:rsidR="0096648C" w:rsidRPr="00BF4126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ion</w:t>
          </w:r>
          <w:r w:rsidR="00BF4126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>e</w:t>
          </w:r>
          <w:r w:rsidR="0096648C" w:rsidRPr="00BF4126">
            <w:rPr>
              <w:rFonts w:ascii="Arial" w:hAnsi="Arial" w:cs="Arial"/>
              <w:color w:val="D7ACC4" w:themeColor="accent2" w:themeTint="66"/>
              <w:sz w:val="20"/>
              <w:szCs w:val="20"/>
              <w:lang w:val="it-IT"/>
            </w:rPr>
            <w:t xml:space="preserve"> cantonale</w:t>
          </w:r>
        </w:sdtContent>
      </w:sdt>
    </w:p>
    <w:p w14:paraId="78D90B08" w14:textId="77777777" w:rsidR="003E0957" w:rsidRPr="003E0957" w:rsidRDefault="003E0957" w:rsidP="003E0957">
      <w:pPr>
        <w:rPr>
          <w:rStyle w:val="normaltextrun"/>
          <w:rFonts w:ascii="Arial" w:hAnsi="Arial" w:cs="Arial"/>
          <w:b/>
          <w:bCs/>
          <w:color w:val="4D4D4D"/>
          <w:spacing w:val="2"/>
          <w:sz w:val="24"/>
          <w:lang w:val="it-IT"/>
        </w:rPr>
      </w:pPr>
      <w:r w:rsidRPr="003E0957">
        <w:rPr>
          <w:rStyle w:val="normaltextrun"/>
          <w:rFonts w:ascii="Arial" w:hAnsi="Arial" w:cs="Arial"/>
          <w:b/>
          <w:bCs/>
          <w:color w:val="4D4D4D"/>
          <w:spacing w:val="2"/>
          <w:sz w:val="24"/>
          <w:lang w:val="it-IT"/>
        </w:rPr>
        <w:t>Da allegare al presente modulo di domanda:</w:t>
      </w:r>
    </w:p>
    <w:p w14:paraId="0EA46CA9" w14:textId="736F5BD6" w:rsidR="003D4634" w:rsidRPr="003D4634" w:rsidRDefault="003D4634" w:rsidP="003D4634">
      <w:pPr>
        <w:pStyle w:val="paragraph"/>
        <w:numPr>
          <w:ilvl w:val="0"/>
          <w:numId w:val="37"/>
        </w:numPr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</w:pPr>
      <w:r w:rsidRPr="003D4634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Curriculum vitae che evidenzia le esperienze scout e non scout</w:t>
      </w:r>
      <w:r w:rsidR="00FA4FBE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.</w:t>
      </w:r>
    </w:p>
    <w:p w14:paraId="29DFE7DE" w14:textId="110E7A1D" w:rsidR="00E3587A" w:rsidRDefault="003D4634" w:rsidP="003D4634">
      <w:pPr>
        <w:pStyle w:val="paragraph"/>
        <w:numPr>
          <w:ilvl w:val="0"/>
          <w:numId w:val="37"/>
        </w:numPr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eop"/>
          <w:rFonts w:ascii="Arial" w:hAnsi="Arial" w:cs="Arial"/>
          <w:color w:val="4D4D4D"/>
          <w:sz w:val="20"/>
          <w:szCs w:val="20"/>
          <w:lang w:val="it-IT"/>
        </w:rPr>
      </w:pPr>
      <w:r w:rsidRPr="003D4634">
        <w:rPr>
          <w:rStyle w:val="normaltextrun"/>
          <w:rFonts w:ascii="Arial" w:hAnsi="Arial" w:cs="Arial"/>
          <w:color w:val="4D4D4D"/>
          <w:sz w:val="20"/>
          <w:szCs w:val="20"/>
          <w:lang w:val="it-IT"/>
        </w:rPr>
        <w:t>Una lettera di motivazione in inglese che spiega il motivo per cui desideri partecipare a questo programma.</w:t>
      </w:r>
    </w:p>
    <w:p w14:paraId="4E1DEBAA" w14:textId="77777777" w:rsidR="006963BC" w:rsidRDefault="006963BC" w:rsidP="00E3587A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normaltextrun"/>
          <w:rFonts w:ascii="Arial" w:hAnsi="Arial" w:cs="Arial"/>
          <w:b/>
          <w:bCs/>
          <w:color w:val="4D4D4D"/>
          <w:sz w:val="20"/>
          <w:szCs w:val="20"/>
          <w:lang w:val="it-IT"/>
        </w:rPr>
      </w:pPr>
      <w:r w:rsidRPr="006963BC">
        <w:rPr>
          <w:rStyle w:val="normaltextrun"/>
          <w:rFonts w:ascii="Arial" w:hAnsi="Arial" w:cs="Arial"/>
          <w:b/>
          <w:bCs/>
          <w:color w:val="4D4D4D"/>
          <w:sz w:val="20"/>
          <w:szCs w:val="20"/>
          <w:lang w:val="it-IT"/>
        </w:rPr>
        <w:t xml:space="preserve">Il modulo di candidatura e i documenti di supporto devono essere inviati via e-mail a ic.wagggs@msds.ch entro il </w:t>
      </w:r>
      <w:r w:rsidRPr="006963BC">
        <w:rPr>
          <w:rStyle w:val="normaltextrun"/>
          <w:rFonts w:ascii="Arial" w:hAnsi="Arial" w:cs="Arial"/>
          <w:b/>
          <w:bCs/>
          <w:i/>
          <w:iCs/>
          <w:color w:val="4D4D4D"/>
          <w:sz w:val="20"/>
          <w:szCs w:val="20"/>
          <w:lang w:val="it-IT"/>
        </w:rPr>
        <w:t>4 dicembre 2022</w:t>
      </w:r>
      <w:r w:rsidRPr="006963BC">
        <w:rPr>
          <w:rStyle w:val="normaltextrun"/>
          <w:rFonts w:ascii="Arial" w:hAnsi="Arial" w:cs="Arial"/>
          <w:b/>
          <w:bCs/>
          <w:color w:val="4D4D4D"/>
          <w:sz w:val="20"/>
          <w:szCs w:val="20"/>
          <w:lang w:val="it-IT"/>
        </w:rPr>
        <w:t>.</w:t>
      </w:r>
    </w:p>
    <w:p w14:paraId="1CB516ED" w14:textId="6CE6B3F1" w:rsidR="006963BC" w:rsidRPr="006963BC" w:rsidRDefault="006963BC" w:rsidP="00E3587A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  <w:lang w:val="it-IT"/>
        </w:rPr>
      </w:pPr>
    </w:p>
    <w:sectPr w:rsidR="006963BC" w:rsidRPr="006963BC" w:rsidSect="009A7B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25" w:right="851" w:bottom="2268" w:left="2552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1095" w14:textId="77777777" w:rsidR="00856771" w:rsidRDefault="00856771" w:rsidP="00F91D37">
      <w:pPr>
        <w:spacing w:line="240" w:lineRule="auto"/>
      </w:pPr>
      <w:r>
        <w:separator/>
      </w:r>
    </w:p>
  </w:endnote>
  <w:endnote w:type="continuationSeparator" w:id="0">
    <w:p w14:paraId="21E52A33" w14:textId="77777777" w:rsidR="00856771" w:rsidRDefault="00856771" w:rsidP="00F91D37">
      <w:pPr>
        <w:spacing w:line="240" w:lineRule="auto"/>
      </w:pPr>
      <w:r>
        <w:continuationSeparator/>
      </w:r>
    </w:p>
  </w:endnote>
  <w:endnote w:type="continuationNotice" w:id="1">
    <w:p w14:paraId="1C50C8EE" w14:textId="77777777" w:rsidR="00856771" w:rsidRDefault="008567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0998" w14:textId="77777777" w:rsidR="006C62E1" w:rsidRDefault="008810A5" w:rsidP="006C62E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4" behindDoc="0" locked="1" layoutInCell="1" allowOverlap="1" wp14:anchorId="4F3AAF18" wp14:editId="195BF9F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480026" id="Gruppieren 26" o:spid="_x0000_s1026" style="position:absolute;margin-left:0;margin-top:0;width:238.4pt;height:105.15pt;z-index:251658244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r:id="rId2" o:title=""/>
              </v:shape>
              <v:rect id="Rechteck 28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89084AA" wp14:editId="6FC5CF57">
              <wp:simplePos x="0" y="0"/>
              <wp:positionH relativeFrom="margin">
                <wp:align>right</wp:align>
              </wp:positionH>
              <wp:positionV relativeFrom="page">
                <wp:posOffset>9929495</wp:posOffset>
              </wp:positionV>
              <wp:extent cx="629920" cy="781685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781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7D45F" w14:textId="409BF063" w:rsidR="008810A5" w:rsidRPr="0076549D" w:rsidRDefault="008810A5" w:rsidP="0076549D">
                          <w:pPr>
                            <w:jc w:val="right"/>
                          </w:pPr>
                          <w:r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Pr="0076549D">
                            <w:rPr>
                              <w:rStyle w:val="SeitenzahlenZchn"/>
                            </w:rPr>
                            <w:t>1</w: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084AA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6" type="#_x0000_t202" style="position:absolute;margin-left:-1.6pt;margin-top:781.85pt;width:49.6pt;height:61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" filled="f" stroked="f" strokeweight=".5pt">
              <v:textbox inset="0,2mm,0,15mm">
                <w:txbxContent>
                  <w:p w14:paraId="2757D45F" w14:textId="409BF063" w:rsidR="008810A5" w:rsidRPr="0076549D" w:rsidRDefault="008810A5" w:rsidP="0076549D">
                    <w:pPr>
                      <w:jc w:val="right"/>
                    </w:pPr>
                    <w:r w:rsidRPr="0076549D">
                      <w:rPr>
                        <w:rStyle w:val="SeitenzahlenZchn"/>
                      </w:rPr>
                      <w:fldChar w:fldCharType="begin"/>
                    </w:r>
                    <w:r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Pr="0076549D">
                      <w:rPr>
                        <w:rStyle w:val="SeitenzahlenZchn"/>
                      </w:rPr>
                      <w:fldChar w:fldCharType="separate"/>
                    </w:r>
                    <w:r w:rsidRPr="0076549D">
                      <w:rPr>
                        <w:rStyle w:val="SeitenzahlenZchn"/>
                      </w:rPr>
                      <w:t>1</w:t>
                    </w:r>
                    <w:r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3116" w14:textId="77777777" w:rsidR="00917208" w:rsidRDefault="00FA664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08766FAE" wp14:editId="42A722A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437200" cy="1317600"/>
              <wp:effectExtent l="0" t="0" r="127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7200" cy="1317600"/>
                        <a:chOff x="0" y="0"/>
                        <a:chExt cx="2437262" cy="1319081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1651145" y="376211"/>
                          <a:ext cx="781507" cy="460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46F49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Unser Ausrüster</w:t>
                            </w:r>
                          </w:p>
                          <w:p w14:paraId="18FE2E25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Notre fournisseur</w:t>
                            </w:r>
                          </w:p>
                          <w:p w14:paraId="6A3D071F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Il nostro fornitore</w:t>
                            </w:r>
                          </w:p>
                          <w:p w14:paraId="42472D9E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noss equipader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2853" y="0"/>
                          <a:ext cx="507365" cy="327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Text Box 42"/>
                      <wps:cNvSpPr txBox="1"/>
                      <wps:spPr>
                        <a:xfrm>
                          <a:off x="303059" y="376211"/>
                          <a:ext cx="781835" cy="46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6BD77" w14:textId="77777777" w:rsidR="00734B13" w:rsidRPr="001166B7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166B7">
                              <w:rPr>
                                <w:sz w:val="14"/>
                                <w:szCs w:val="14"/>
                                <w:lang w:val="it-IT"/>
                              </w:rPr>
                              <w:t>Unser Sponsor</w:t>
                            </w:r>
                          </w:p>
                          <w:p w14:paraId="482F3E38" w14:textId="77777777" w:rsidR="00734B13" w:rsidRPr="001166B7" w:rsidRDefault="00734B13" w:rsidP="00B15472">
                            <w:pPr>
                              <w:pStyle w:val="KopfzeileLogo"/>
                              <w:rPr>
                                <w:lang w:val="it-IT"/>
                              </w:rPr>
                            </w:pPr>
                            <w:r w:rsidRPr="001166B7">
                              <w:rPr>
                                <w:lang w:val="it-IT"/>
                              </w:rPr>
                              <w:t>Notre sponsor</w:t>
                            </w:r>
                          </w:p>
                          <w:p w14:paraId="5772C8D4" w14:textId="77777777" w:rsidR="00734B13" w:rsidRPr="001166B7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166B7">
                              <w:rPr>
                                <w:sz w:val="14"/>
                                <w:szCs w:val="14"/>
                                <w:lang w:val="it-IT"/>
                              </w:rPr>
                              <w:t>Il nostro sponsor</w:t>
                            </w:r>
                          </w:p>
                          <w:p w14:paraId="698F48BA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86198">
                              <w:rPr>
                                <w:sz w:val="14"/>
                                <w:szCs w:val="14"/>
                              </w:rPr>
                              <w:t>noss sponsurs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9278"/>
                          <a:ext cx="1097915" cy="1720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hteck 7"/>
                      <wps:cNvSpPr/>
                      <wps:spPr>
                        <a:xfrm>
                          <a:off x="2257262" y="1139081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766FAE" id="Gruppieren 16" o:spid="_x0000_s1028" style="position:absolute;margin-left:140.7pt;margin-top:0;width:191.9pt;height:103.75pt;z-index:251658241;mso-position-horizontal:right;mso-position-horizontal-relative:margin;mso-position-vertical:bottom;mso-position-vertical-relative:page;mso-width-relative:margin;mso-height-relative:margin" coordsize="24372,1319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16511;top:3762;width:7815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<v:textbox inset="0,0,0,0">
                  <w:txbxContent>
                    <w:p w14:paraId="46146F49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Unser Ausrüster</w:t>
                      </w:r>
                    </w:p>
                    <w:p w14:paraId="18FE2E25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Notre fournisseur</w:t>
                      </w:r>
                    </w:p>
                    <w:p w14:paraId="6A3D071F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Il nostro fornitore</w:t>
                      </w:r>
                    </w:p>
                    <w:p w14:paraId="42472D9E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noss equipader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30" type="#_x0000_t75" alt="Logo, company name&#10;&#10;Description automatically generated" style="position:absolute;left:19228;width:5074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">
                <v:imagedata r:id="rId3" o:title="Logo, company name&#10;&#10;Description automatically generated"/>
              </v:shape>
              <v:shape id="Text Box 42" o:spid="_x0000_s1031" type="#_x0000_t202" style="position:absolute;left:3030;top:3762;width:7818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<v:textbox inset="0,0,0,0">
                  <w:txbxContent>
                    <w:p w14:paraId="0BD6BD77" w14:textId="77777777" w:rsidR="00734B13" w:rsidRPr="001166B7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1166B7">
                        <w:rPr>
                          <w:sz w:val="14"/>
                          <w:szCs w:val="14"/>
                          <w:lang w:val="it-IT"/>
                        </w:rPr>
                        <w:t>Unser Sponsor</w:t>
                      </w:r>
                    </w:p>
                    <w:p w14:paraId="482F3E38" w14:textId="77777777" w:rsidR="00734B13" w:rsidRPr="001166B7" w:rsidRDefault="00734B13" w:rsidP="00B15472">
                      <w:pPr>
                        <w:pStyle w:val="KopfzeileLogo"/>
                        <w:rPr>
                          <w:lang w:val="it-IT"/>
                        </w:rPr>
                      </w:pPr>
                      <w:r w:rsidRPr="001166B7">
                        <w:rPr>
                          <w:lang w:val="it-IT"/>
                        </w:rPr>
                        <w:t>Notre sponsor</w:t>
                      </w:r>
                    </w:p>
                    <w:p w14:paraId="5772C8D4" w14:textId="77777777" w:rsidR="00734B13" w:rsidRPr="001166B7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1166B7">
                        <w:rPr>
                          <w:sz w:val="14"/>
                          <w:szCs w:val="14"/>
                          <w:lang w:val="it-IT"/>
                        </w:rPr>
                        <w:t>Il nostro sponsor</w:t>
                      </w:r>
                    </w:p>
                    <w:p w14:paraId="698F48BA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E86198">
                        <w:rPr>
                          <w:sz w:val="14"/>
                          <w:szCs w:val="14"/>
                        </w:rPr>
                        <w:t>noss sponsurs</w:t>
                      </w:r>
                    </w:p>
                  </w:txbxContent>
                </v:textbox>
              </v:shape>
              <v:shape id="Picture 37" o:spid="_x0000_s1032" type="#_x0000_t75" style="position:absolute;top:992;width:10979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">
                <v:imagedata r:id="rId4" o:title=""/>
              </v:shape>
              <v:rect id="Rechteck 7" o:spid="_x0000_s1033" style="position:absolute;left:22572;top:1139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<w10:wrap anchorx="margin" anchory="page"/>
              <w10:anchorlock/>
            </v:group>
          </w:pict>
        </mc:Fallback>
      </mc:AlternateContent>
    </w:r>
    <w:r w:rsidR="00734B1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20EA3718" wp14:editId="54504AF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45" name="Gruppieren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46" name="Grafik 4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" name="Rechteck 47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A9C1E0" id="Gruppieren 45" o:spid="_x0000_s1026" style="position:absolute;margin-left:0;margin-top:0;width:238.4pt;height:105.15pt;z-index:251658240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">
              <v:shape id="Grafik 46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">
                <v:imagedata r:id="rId6" o:title=""/>
              </v:shape>
              <v:rect id="Rechteck 47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" filled="f" stroked="f" strokeweight="2pt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DD71" w14:textId="77777777" w:rsidR="00856771" w:rsidRDefault="00856771" w:rsidP="00F91D37">
      <w:pPr>
        <w:spacing w:line="240" w:lineRule="auto"/>
      </w:pPr>
      <w:r>
        <w:separator/>
      </w:r>
    </w:p>
  </w:footnote>
  <w:footnote w:type="continuationSeparator" w:id="0">
    <w:p w14:paraId="401089C6" w14:textId="77777777" w:rsidR="00856771" w:rsidRDefault="00856771" w:rsidP="00F91D37">
      <w:pPr>
        <w:spacing w:line="240" w:lineRule="auto"/>
      </w:pPr>
      <w:r>
        <w:continuationSeparator/>
      </w:r>
    </w:p>
  </w:footnote>
  <w:footnote w:type="continuationNotice" w:id="1">
    <w:p w14:paraId="04A60048" w14:textId="77777777" w:rsidR="00856771" w:rsidRDefault="008567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B946" w14:textId="7A90D4DE" w:rsidR="008810A5" w:rsidRPr="00D00E26" w:rsidRDefault="00641128" w:rsidP="0024105F">
    <w:pPr>
      <w:pStyle w:val="Kopfzeile"/>
    </w:pPr>
    <w:r>
      <w:t>I</w:t>
    </w:r>
  </w:p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834"/>
      <w:gridCol w:w="2834"/>
      <w:gridCol w:w="2835"/>
    </w:tblGrid>
    <w:tr w:rsidR="008810A5" w14:paraId="3B540F20" w14:textId="77777777" w:rsidTr="00E42946">
      <w:sdt>
        <w:sdtPr>
          <w:id w:val="1842897129"/>
          <w:text/>
        </w:sdtPr>
        <w:sdtEndPr/>
        <w:sdtContent>
          <w:tc>
            <w:tcPr>
              <w:tcW w:w="2834" w:type="dxa"/>
            </w:tcPr>
            <w:p w14:paraId="4F468B98" w14:textId="0FAE1660" w:rsidR="008810A5" w:rsidRDefault="00641128" w:rsidP="0024105F">
              <w:pPr>
                <w:pStyle w:val="Kopfzeile"/>
              </w:pPr>
              <w:r>
                <w:t>ICs</w:t>
              </w:r>
            </w:p>
          </w:tc>
        </w:sdtContent>
      </w:sdt>
      <w:sdt>
        <w:sdtPr>
          <w:id w:val="281695376"/>
          <w:date w:fullDate="2022-11-0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2834" w:type="dxa"/>
            </w:tcPr>
            <w:p w14:paraId="606625E7" w14:textId="086455FD" w:rsidR="008810A5" w:rsidRDefault="00641128" w:rsidP="00E42946">
              <w:pPr>
                <w:pStyle w:val="Kopfzeile"/>
                <w:jc w:val="center"/>
              </w:pPr>
              <w:r>
                <w:t>01.11.2022</w:t>
              </w:r>
            </w:p>
          </w:tc>
        </w:sdtContent>
      </w:sdt>
      <w:sdt>
        <w:sdtPr>
          <w:id w:val="-853107204"/>
          <w:placeholder>
            <w:docPart w:val="B6341C904EA9410CBCE75D16154AFFFD"/>
          </w:placeholder>
          <w:showingPlcHdr/>
          <w:text/>
        </w:sdtPr>
        <w:sdtEndPr/>
        <w:sdtContent>
          <w:tc>
            <w:tcPr>
              <w:tcW w:w="2835" w:type="dxa"/>
            </w:tcPr>
            <w:p w14:paraId="49C8E709" w14:textId="13F871C7" w:rsidR="008810A5" w:rsidRDefault="00641128" w:rsidP="00E42946">
              <w:pPr>
                <w:pStyle w:val="Kopfzeile"/>
                <w:jc w:val="right"/>
              </w:pPr>
              <w:r>
                <w:t xml:space="preserve">     </w:t>
              </w:r>
            </w:p>
          </w:tc>
        </w:sdtContent>
      </w:sdt>
    </w:tr>
  </w:tbl>
  <w:p w14:paraId="22D503B6" w14:textId="77777777" w:rsidR="008810A5" w:rsidRDefault="008810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1FA4" w14:textId="77777777" w:rsidR="008326D7" w:rsidRDefault="009A167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02F9801E" wp14:editId="38B4BAFE">
              <wp:simplePos x="0" y="0"/>
              <wp:positionH relativeFrom="margin">
                <wp:align>right</wp:align>
              </wp:positionH>
              <wp:positionV relativeFrom="page">
                <wp:posOffset>501650</wp:posOffset>
              </wp:positionV>
              <wp:extent cx="1180800" cy="846000"/>
              <wp:effectExtent l="0" t="0" r="635" b="1143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800" cy="84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B59B7" w14:textId="77777777" w:rsidR="009A167F" w:rsidRPr="0042104F" w:rsidRDefault="009A167F" w:rsidP="0042104F">
                          <w:pPr>
                            <w:pStyle w:val="Fuzeile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42104F">
                            <w:rPr>
                              <w:b/>
                              <w:bCs/>
                            </w:rPr>
                            <w:t>Pfadibewegung Schweiz</w:t>
                          </w:r>
                        </w:p>
                        <w:p w14:paraId="3D2D9D1E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Speichergasse 31</w:t>
                          </w:r>
                        </w:p>
                        <w:p w14:paraId="19F1675C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3011 Bern</w:t>
                          </w:r>
                        </w:p>
                        <w:p w14:paraId="5D16F7A2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</w:p>
                        <w:p w14:paraId="5526D911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T +41 31 328 05 45</w:t>
                          </w:r>
                        </w:p>
                        <w:p w14:paraId="4E624B80" w14:textId="77777777" w:rsidR="009A167F" w:rsidRDefault="00745786" w:rsidP="0042104F">
                          <w:pPr>
                            <w:pStyle w:val="Fuzeile"/>
                            <w:jc w:val="right"/>
                          </w:pPr>
                          <w:hyperlink r:id="rId1" w:history="1">
                            <w:r w:rsidR="009A167F" w:rsidRPr="00CC56BF">
                              <w:rPr>
                                <w:rStyle w:val="Hyperlink"/>
                              </w:rPr>
                              <w:t>i</w:t>
                            </w:r>
                            <w:r w:rsidR="009A167F" w:rsidRPr="00C814B0">
                              <w:rPr>
                                <w:rStyle w:val="Hyperlink"/>
                              </w:rPr>
                              <w:t>nfo@pbs.ch</w:t>
                            </w:r>
                          </w:hyperlink>
                        </w:p>
                        <w:p w14:paraId="2BF73DAD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pfadi.swiss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9801E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7" type="#_x0000_t202" style="position:absolute;margin-left:41.8pt;margin-top:39.5pt;width:93pt;height:66.6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" filled="f" stroked="f" strokeweight=".5pt">
              <v:textbox inset="0,0,0,0">
                <w:txbxContent>
                  <w:p w14:paraId="5E7B59B7" w14:textId="77777777" w:rsidR="009A167F" w:rsidRPr="0042104F" w:rsidRDefault="009A167F" w:rsidP="0042104F">
                    <w:pPr>
                      <w:pStyle w:val="Fuzeile"/>
                      <w:jc w:val="right"/>
                      <w:rPr>
                        <w:b/>
                        <w:bCs/>
                      </w:rPr>
                    </w:pPr>
                    <w:r w:rsidRPr="0042104F">
                      <w:rPr>
                        <w:b/>
                        <w:bCs/>
                      </w:rPr>
                      <w:t>Pfadibewegung Schweiz</w:t>
                    </w:r>
                  </w:p>
                  <w:p w14:paraId="3D2D9D1E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Speichergasse 31</w:t>
                    </w:r>
                  </w:p>
                  <w:p w14:paraId="19F1675C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3011 Bern</w:t>
                    </w:r>
                  </w:p>
                  <w:p w14:paraId="5D16F7A2" w14:textId="77777777" w:rsidR="009A167F" w:rsidRPr="008D4D1D" w:rsidRDefault="009A167F" w:rsidP="0042104F">
                    <w:pPr>
                      <w:pStyle w:val="Fuzeile"/>
                      <w:jc w:val="right"/>
                    </w:pPr>
                  </w:p>
                  <w:p w14:paraId="5526D911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T +41 31 328 05 45</w:t>
                    </w:r>
                  </w:p>
                  <w:p w14:paraId="4E624B80" w14:textId="77777777" w:rsidR="009A167F" w:rsidRDefault="00745786" w:rsidP="0042104F">
                    <w:pPr>
                      <w:pStyle w:val="Fuzeile"/>
                      <w:jc w:val="right"/>
                    </w:pPr>
                    <w:hyperlink r:id="rId2" w:history="1">
                      <w:r w:rsidR="009A167F" w:rsidRPr="00CC56BF">
                        <w:rPr>
                          <w:rStyle w:val="Hyperlink"/>
                        </w:rPr>
                        <w:t>i</w:t>
                      </w:r>
                      <w:r w:rsidR="009A167F" w:rsidRPr="00C814B0">
                        <w:rPr>
                          <w:rStyle w:val="Hyperlink"/>
                        </w:rPr>
                        <w:t>nfo@pbs.ch</w:t>
                      </w:r>
                    </w:hyperlink>
                  </w:p>
                  <w:p w14:paraId="2BF73DAD" w14:textId="77777777" w:rsidR="009A167F" w:rsidRPr="008D4D1D" w:rsidRDefault="009A167F" w:rsidP="0042104F">
                    <w:pPr>
                      <w:pStyle w:val="Fuzeile"/>
                      <w:jc w:val="right"/>
                    </w:pPr>
                    <w:r w:rsidRPr="008D4D1D">
                      <w:t>pfadi.swiss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F20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DEE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86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DC1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E05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18A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05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D28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0ED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0EE3"/>
    <w:multiLevelType w:val="hybridMultilevel"/>
    <w:tmpl w:val="9C3673A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A9455F"/>
    <w:multiLevelType w:val="hybridMultilevel"/>
    <w:tmpl w:val="2078FC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60E7E"/>
    <w:multiLevelType w:val="hybridMultilevel"/>
    <w:tmpl w:val="DDE433CC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8D3137"/>
    <w:multiLevelType w:val="hybridMultilevel"/>
    <w:tmpl w:val="9A38DE5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3525F8"/>
    <w:multiLevelType w:val="hybridMultilevel"/>
    <w:tmpl w:val="BA1C4F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0E1990"/>
    <w:multiLevelType w:val="hybridMultilevel"/>
    <w:tmpl w:val="9DB847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Theme="minorHAnsi" w:hAnsiTheme="minorHAnsi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Theme="minorHAnsi" w:hAnsiTheme="minorHAnsi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Theme="minorHAnsi" w:hAnsiTheme="minorHAnsi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53EA0E1C"/>
    <w:multiLevelType w:val="hybridMultilevel"/>
    <w:tmpl w:val="0478F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F1179E"/>
    <w:multiLevelType w:val="multilevel"/>
    <w:tmpl w:val="9E38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B074658"/>
    <w:multiLevelType w:val="hybridMultilevel"/>
    <w:tmpl w:val="E3E20C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12FF7"/>
    <w:multiLevelType w:val="hybridMultilevel"/>
    <w:tmpl w:val="B136195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DA32548"/>
    <w:multiLevelType w:val="hybridMultilevel"/>
    <w:tmpl w:val="315C2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927530">
    <w:abstractNumId w:val="9"/>
  </w:num>
  <w:num w:numId="2" w16cid:durableId="2082018770">
    <w:abstractNumId w:val="7"/>
  </w:num>
  <w:num w:numId="3" w16cid:durableId="611548576">
    <w:abstractNumId w:val="6"/>
  </w:num>
  <w:num w:numId="4" w16cid:durableId="1273510075">
    <w:abstractNumId w:val="5"/>
  </w:num>
  <w:num w:numId="5" w16cid:durableId="1977371934">
    <w:abstractNumId w:val="4"/>
  </w:num>
  <w:num w:numId="6" w16cid:durableId="96364486">
    <w:abstractNumId w:val="8"/>
  </w:num>
  <w:num w:numId="7" w16cid:durableId="1396315395">
    <w:abstractNumId w:val="3"/>
  </w:num>
  <w:num w:numId="8" w16cid:durableId="1146703516">
    <w:abstractNumId w:val="2"/>
  </w:num>
  <w:num w:numId="9" w16cid:durableId="31002934">
    <w:abstractNumId w:val="1"/>
  </w:num>
  <w:num w:numId="10" w16cid:durableId="1251311512">
    <w:abstractNumId w:val="0"/>
  </w:num>
  <w:num w:numId="11" w16cid:durableId="10567036">
    <w:abstractNumId w:val="34"/>
  </w:num>
  <w:num w:numId="12" w16cid:durableId="2046713666">
    <w:abstractNumId w:val="25"/>
  </w:num>
  <w:num w:numId="13" w16cid:durableId="1682850131">
    <w:abstractNumId w:val="21"/>
  </w:num>
  <w:num w:numId="14" w16cid:durableId="472719587">
    <w:abstractNumId w:val="38"/>
  </w:num>
  <w:num w:numId="15" w16cid:durableId="17515097">
    <w:abstractNumId w:val="36"/>
  </w:num>
  <w:num w:numId="16" w16cid:durableId="1735203513">
    <w:abstractNumId w:val="14"/>
  </w:num>
  <w:num w:numId="17" w16cid:durableId="750664047">
    <w:abstractNumId w:val="22"/>
  </w:num>
  <w:num w:numId="18" w16cid:durableId="10537006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6466164">
    <w:abstractNumId w:val="32"/>
  </w:num>
  <w:num w:numId="20" w16cid:durableId="386610918">
    <w:abstractNumId w:val="19"/>
  </w:num>
  <w:num w:numId="21" w16cid:durableId="1794516548">
    <w:abstractNumId w:val="29"/>
  </w:num>
  <w:num w:numId="22" w16cid:durableId="817265895">
    <w:abstractNumId w:val="28"/>
  </w:num>
  <w:num w:numId="23" w16cid:durableId="803161979">
    <w:abstractNumId w:val="15"/>
  </w:num>
  <w:num w:numId="24" w16cid:durableId="560101343">
    <w:abstractNumId w:val="23"/>
  </w:num>
  <w:num w:numId="25" w16cid:durableId="337659782">
    <w:abstractNumId w:val="31"/>
  </w:num>
  <w:num w:numId="26" w16cid:durableId="998657536">
    <w:abstractNumId w:val="26"/>
  </w:num>
  <w:num w:numId="27" w16cid:durableId="1402413166">
    <w:abstractNumId w:val="18"/>
  </w:num>
  <w:num w:numId="28" w16cid:durableId="1304432803">
    <w:abstractNumId w:val="13"/>
  </w:num>
  <w:num w:numId="29" w16cid:durableId="752506924">
    <w:abstractNumId w:val="27"/>
  </w:num>
  <w:num w:numId="30" w16cid:durableId="1291977578">
    <w:abstractNumId w:val="17"/>
  </w:num>
  <w:num w:numId="31" w16cid:durableId="1313872088">
    <w:abstractNumId w:val="30"/>
  </w:num>
  <w:num w:numId="32" w16cid:durableId="1647928555">
    <w:abstractNumId w:val="37"/>
  </w:num>
  <w:num w:numId="33" w16cid:durableId="2074036471">
    <w:abstractNumId w:val="33"/>
  </w:num>
  <w:num w:numId="34" w16cid:durableId="1939749224">
    <w:abstractNumId w:val="11"/>
  </w:num>
  <w:num w:numId="35" w16cid:durableId="21783850">
    <w:abstractNumId w:val="24"/>
  </w:num>
  <w:num w:numId="36" w16cid:durableId="1453406164">
    <w:abstractNumId w:val="35"/>
  </w:num>
  <w:num w:numId="37" w16cid:durableId="1065638899">
    <w:abstractNumId w:val="20"/>
  </w:num>
  <w:num w:numId="38" w16cid:durableId="1581060884">
    <w:abstractNumId w:val="16"/>
  </w:num>
  <w:num w:numId="39" w16cid:durableId="703598405">
    <w:abstractNumId w:val="10"/>
  </w:num>
  <w:num w:numId="40" w16cid:durableId="14273090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Tm/BcbPUqcjDa1EPFYPDCF23IY77errN6obrPA6rnqz5ypj5ej8Z9Npsc4Abo/f7Xs54pXrtsApSYl5SfYgsLg==" w:salt="eR6wU9auFVeux7kLVnC6iQ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32"/>
    <w:rsid w:val="00002978"/>
    <w:rsid w:val="0001010F"/>
    <w:rsid w:val="000102E1"/>
    <w:rsid w:val="00025CEC"/>
    <w:rsid w:val="000266B7"/>
    <w:rsid w:val="00032B92"/>
    <w:rsid w:val="00035B4D"/>
    <w:rsid w:val="000409C8"/>
    <w:rsid w:val="00041700"/>
    <w:rsid w:val="0005423F"/>
    <w:rsid w:val="00063BC2"/>
    <w:rsid w:val="000701F1"/>
    <w:rsid w:val="00070FD9"/>
    <w:rsid w:val="00071780"/>
    <w:rsid w:val="00074103"/>
    <w:rsid w:val="000803EB"/>
    <w:rsid w:val="0008316D"/>
    <w:rsid w:val="0009629B"/>
    <w:rsid w:val="00096E8E"/>
    <w:rsid w:val="000A1884"/>
    <w:rsid w:val="000A24EC"/>
    <w:rsid w:val="000B183F"/>
    <w:rsid w:val="000B225F"/>
    <w:rsid w:val="000B46B1"/>
    <w:rsid w:val="000B595D"/>
    <w:rsid w:val="000B6720"/>
    <w:rsid w:val="000C49C1"/>
    <w:rsid w:val="000C77CB"/>
    <w:rsid w:val="000D1743"/>
    <w:rsid w:val="000D1BB6"/>
    <w:rsid w:val="000E3D8A"/>
    <w:rsid w:val="000E40F2"/>
    <w:rsid w:val="000E7543"/>
    <w:rsid w:val="000E756F"/>
    <w:rsid w:val="000F1D2B"/>
    <w:rsid w:val="000F2E26"/>
    <w:rsid w:val="0010021F"/>
    <w:rsid w:val="00102345"/>
    <w:rsid w:val="00106688"/>
    <w:rsid w:val="00107F09"/>
    <w:rsid w:val="001134C7"/>
    <w:rsid w:val="00113CB8"/>
    <w:rsid w:val="00114032"/>
    <w:rsid w:val="001166B7"/>
    <w:rsid w:val="0012151C"/>
    <w:rsid w:val="00127BBA"/>
    <w:rsid w:val="00133CFB"/>
    <w:rsid w:val="001375AB"/>
    <w:rsid w:val="00137639"/>
    <w:rsid w:val="00144122"/>
    <w:rsid w:val="00145C56"/>
    <w:rsid w:val="00154677"/>
    <w:rsid w:val="00157ECA"/>
    <w:rsid w:val="00167916"/>
    <w:rsid w:val="00171870"/>
    <w:rsid w:val="0017753E"/>
    <w:rsid w:val="001A3606"/>
    <w:rsid w:val="001B3606"/>
    <w:rsid w:val="001B403C"/>
    <w:rsid w:val="001C76AF"/>
    <w:rsid w:val="001D5321"/>
    <w:rsid w:val="001E73F4"/>
    <w:rsid w:val="001F4A7E"/>
    <w:rsid w:val="001F4B8C"/>
    <w:rsid w:val="001F4F9B"/>
    <w:rsid w:val="0020240C"/>
    <w:rsid w:val="00204B4E"/>
    <w:rsid w:val="0022685B"/>
    <w:rsid w:val="0023018C"/>
    <w:rsid w:val="0023205B"/>
    <w:rsid w:val="00234615"/>
    <w:rsid w:val="0024105F"/>
    <w:rsid w:val="00243EFC"/>
    <w:rsid w:val="002466D7"/>
    <w:rsid w:val="00247905"/>
    <w:rsid w:val="0025644A"/>
    <w:rsid w:val="00261871"/>
    <w:rsid w:val="00262A94"/>
    <w:rsid w:val="00264DCC"/>
    <w:rsid w:val="00267F71"/>
    <w:rsid w:val="002726D9"/>
    <w:rsid w:val="00283224"/>
    <w:rsid w:val="00283995"/>
    <w:rsid w:val="00290E37"/>
    <w:rsid w:val="00292375"/>
    <w:rsid w:val="002965DF"/>
    <w:rsid w:val="002B551B"/>
    <w:rsid w:val="002C163B"/>
    <w:rsid w:val="002C35A9"/>
    <w:rsid w:val="002D272F"/>
    <w:rsid w:val="002D38AE"/>
    <w:rsid w:val="002D709C"/>
    <w:rsid w:val="002F06AA"/>
    <w:rsid w:val="002F353A"/>
    <w:rsid w:val="002F68A2"/>
    <w:rsid w:val="0030245A"/>
    <w:rsid w:val="00303B73"/>
    <w:rsid w:val="0032330D"/>
    <w:rsid w:val="00326429"/>
    <w:rsid w:val="00330EF2"/>
    <w:rsid w:val="00332BB4"/>
    <w:rsid w:val="00333A1B"/>
    <w:rsid w:val="003514EE"/>
    <w:rsid w:val="00363671"/>
    <w:rsid w:val="00364EE3"/>
    <w:rsid w:val="003650A4"/>
    <w:rsid w:val="00367F2A"/>
    <w:rsid w:val="00371656"/>
    <w:rsid w:val="003757E4"/>
    <w:rsid w:val="00375834"/>
    <w:rsid w:val="00376D9B"/>
    <w:rsid w:val="0039124E"/>
    <w:rsid w:val="003B2CC9"/>
    <w:rsid w:val="003B3067"/>
    <w:rsid w:val="003B45BE"/>
    <w:rsid w:val="003C2FD0"/>
    <w:rsid w:val="003C3AED"/>
    <w:rsid w:val="003C3D32"/>
    <w:rsid w:val="003C73CF"/>
    <w:rsid w:val="003C75AE"/>
    <w:rsid w:val="003D0FAA"/>
    <w:rsid w:val="003D1E8D"/>
    <w:rsid w:val="003D4011"/>
    <w:rsid w:val="003D4634"/>
    <w:rsid w:val="003D6F48"/>
    <w:rsid w:val="003E0957"/>
    <w:rsid w:val="003F1A56"/>
    <w:rsid w:val="00415F40"/>
    <w:rsid w:val="0042104F"/>
    <w:rsid w:val="0042454D"/>
    <w:rsid w:val="00443AA5"/>
    <w:rsid w:val="00444695"/>
    <w:rsid w:val="0044768F"/>
    <w:rsid w:val="00447787"/>
    <w:rsid w:val="00452D49"/>
    <w:rsid w:val="00453D4F"/>
    <w:rsid w:val="00455038"/>
    <w:rsid w:val="0045597E"/>
    <w:rsid w:val="00457F6A"/>
    <w:rsid w:val="00477C14"/>
    <w:rsid w:val="00480603"/>
    <w:rsid w:val="00480C51"/>
    <w:rsid w:val="00486DBB"/>
    <w:rsid w:val="00491651"/>
    <w:rsid w:val="00494FD7"/>
    <w:rsid w:val="00495F83"/>
    <w:rsid w:val="004A039B"/>
    <w:rsid w:val="004B0FDB"/>
    <w:rsid w:val="004B4495"/>
    <w:rsid w:val="004B69B6"/>
    <w:rsid w:val="004C1329"/>
    <w:rsid w:val="004C3880"/>
    <w:rsid w:val="004D0F2F"/>
    <w:rsid w:val="004D179F"/>
    <w:rsid w:val="004D5B31"/>
    <w:rsid w:val="004E7D74"/>
    <w:rsid w:val="004F22CB"/>
    <w:rsid w:val="00500294"/>
    <w:rsid w:val="00526C93"/>
    <w:rsid w:val="005339AE"/>
    <w:rsid w:val="00535EA2"/>
    <w:rsid w:val="00537410"/>
    <w:rsid w:val="00546373"/>
    <w:rsid w:val="00550787"/>
    <w:rsid w:val="0055217D"/>
    <w:rsid w:val="00556AA0"/>
    <w:rsid w:val="00562128"/>
    <w:rsid w:val="00570728"/>
    <w:rsid w:val="00576439"/>
    <w:rsid w:val="005807C5"/>
    <w:rsid w:val="005811CD"/>
    <w:rsid w:val="00591832"/>
    <w:rsid w:val="00592841"/>
    <w:rsid w:val="005A357F"/>
    <w:rsid w:val="005A3805"/>
    <w:rsid w:val="005A7BE5"/>
    <w:rsid w:val="005B4DEC"/>
    <w:rsid w:val="005B6FD0"/>
    <w:rsid w:val="005C6148"/>
    <w:rsid w:val="005C7189"/>
    <w:rsid w:val="005D77D7"/>
    <w:rsid w:val="006044D5"/>
    <w:rsid w:val="00613426"/>
    <w:rsid w:val="00622481"/>
    <w:rsid w:val="00622BA4"/>
    <w:rsid w:val="00622FDC"/>
    <w:rsid w:val="00625020"/>
    <w:rsid w:val="006400AC"/>
    <w:rsid w:val="00641128"/>
    <w:rsid w:val="00642AAC"/>
    <w:rsid w:val="00642F26"/>
    <w:rsid w:val="00647B77"/>
    <w:rsid w:val="00651844"/>
    <w:rsid w:val="0065274C"/>
    <w:rsid w:val="006738A3"/>
    <w:rsid w:val="00676A65"/>
    <w:rsid w:val="00686D14"/>
    <w:rsid w:val="00687ED7"/>
    <w:rsid w:val="006963BC"/>
    <w:rsid w:val="006A783B"/>
    <w:rsid w:val="006B3083"/>
    <w:rsid w:val="006B36E6"/>
    <w:rsid w:val="006C144C"/>
    <w:rsid w:val="006C62E1"/>
    <w:rsid w:val="006D290C"/>
    <w:rsid w:val="006E0F4E"/>
    <w:rsid w:val="006E3156"/>
    <w:rsid w:val="006E4AF1"/>
    <w:rsid w:val="006F0345"/>
    <w:rsid w:val="006F0469"/>
    <w:rsid w:val="006F484F"/>
    <w:rsid w:val="006F5E3B"/>
    <w:rsid w:val="007040B6"/>
    <w:rsid w:val="00705076"/>
    <w:rsid w:val="00711147"/>
    <w:rsid w:val="007277E3"/>
    <w:rsid w:val="00731A17"/>
    <w:rsid w:val="00734458"/>
    <w:rsid w:val="00734B13"/>
    <w:rsid w:val="00737FCF"/>
    <w:rsid w:val="00740C87"/>
    <w:rsid w:val="007419CF"/>
    <w:rsid w:val="0074241C"/>
    <w:rsid w:val="007429BD"/>
    <w:rsid w:val="00742F2B"/>
    <w:rsid w:val="0074487E"/>
    <w:rsid w:val="00745786"/>
    <w:rsid w:val="00746273"/>
    <w:rsid w:val="0075366F"/>
    <w:rsid w:val="00760681"/>
    <w:rsid w:val="007620D2"/>
    <w:rsid w:val="0076549D"/>
    <w:rsid w:val="00766ACA"/>
    <w:rsid w:val="007721BF"/>
    <w:rsid w:val="007737D5"/>
    <w:rsid w:val="00774E70"/>
    <w:rsid w:val="0078181E"/>
    <w:rsid w:val="00791731"/>
    <w:rsid w:val="00796CEE"/>
    <w:rsid w:val="007B5396"/>
    <w:rsid w:val="007C0B2A"/>
    <w:rsid w:val="007D27D8"/>
    <w:rsid w:val="007E0460"/>
    <w:rsid w:val="007F42F0"/>
    <w:rsid w:val="00800BCC"/>
    <w:rsid w:val="00817B62"/>
    <w:rsid w:val="008323B3"/>
    <w:rsid w:val="008326D7"/>
    <w:rsid w:val="00841B44"/>
    <w:rsid w:val="00851831"/>
    <w:rsid w:val="00853121"/>
    <w:rsid w:val="0085454F"/>
    <w:rsid w:val="00856771"/>
    <w:rsid w:val="00857023"/>
    <w:rsid w:val="00857437"/>
    <w:rsid w:val="00857D8A"/>
    <w:rsid w:val="00864855"/>
    <w:rsid w:val="00870017"/>
    <w:rsid w:val="00871E79"/>
    <w:rsid w:val="00874E49"/>
    <w:rsid w:val="00876898"/>
    <w:rsid w:val="008810A5"/>
    <w:rsid w:val="00883CC4"/>
    <w:rsid w:val="008934E9"/>
    <w:rsid w:val="00893E51"/>
    <w:rsid w:val="008B3F7B"/>
    <w:rsid w:val="008B6974"/>
    <w:rsid w:val="008D4D1D"/>
    <w:rsid w:val="008E0919"/>
    <w:rsid w:val="009169E5"/>
    <w:rsid w:val="00917208"/>
    <w:rsid w:val="009235A2"/>
    <w:rsid w:val="009341D9"/>
    <w:rsid w:val="0093619F"/>
    <w:rsid w:val="009427E5"/>
    <w:rsid w:val="009454B7"/>
    <w:rsid w:val="009544E9"/>
    <w:rsid w:val="009613D8"/>
    <w:rsid w:val="009622E0"/>
    <w:rsid w:val="00963971"/>
    <w:rsid w:val="00965172"/>
    <w:rsid w:val="0096648C"/>
    <w:rsid w:val="00974275"/>
    <w:rsid w:val="009748BD"/>
    <w:rsid w:val="009802DC"/>
    <w:rsid w:val="009804FC"/>
    <w:rsid w:val="0098474B"/>
    <w:rsid w:val="00991268"/>
    <w:rsid w:val="00995CBA"/>
    <w:rsid w:val="0099678C"/>
    <w:rsid w:val="009A098A"/>
    <w:rsid w:val="009A167F"/>
    <w:rsid w:val="009A7BF9"/>
    <w:rsid w:val="009B030C"/>
    <w:rsid w:val="009B0C96"/>
    <w:rsid w:val="009B78B1"/>
    <w:rsid w:val="009C222B"/>
    <w:rsid w:val="009C67A8"/>
    <w:rsid w:val="009D201B"/>
    <w:rsid w:val="009D5A7F"/>
    <w:rsid w:val="009D5D9C"/>
    <w:rsid w:val="009E2171"/>
    <w:rsid w:val="009F1E6C"/>
    <w:rsid w:val="009F3E6A"/>
    <w:rsid w:val="00A02378"/>
    <w:rsid w:val="00A03562"/>
    <w:rsid w:val="00A05492"/>
    <w:rsid w:val="00A06F53"/>
    <w:rsid w:val="00A211F7"/>
    <w:rsid w:val="00A266C9"/>
    <w:rsid w:val="00A364DC"/>
    <w:rsid w:val="00A42493"/>
    <w:rsid w:val="00A43EDD"/>
    <w:rsid w:val="00A5451D"/>
    <w:rsid w:val="00A55C83"/>
    <w:rsid w:val="00A57815"/>
    <w:rsid w:val="00A600C2"/>
    <w:rsid w:val="00A62F82"/>
    <w:rsid w:val="00A62FAD"/>
    <w:rsid w:val="00A70CDC"/>
    <w:rsid w:val="00A7133D"/>
    <w:rsid w:val="00A7431C"/>
    <w:rsid w:val="00A7788C"/>
    <w:rsid w:val="00A92BC8"/>
    <w:rsid w:val="00A934AE"/>
    <w:rsid w:val="00A960B8"/>
    <w:rsid w:val="00AA5B6B"/>
    <w:rsid w:val="00AA5DDC"/>
    <w:rsid w:val="00AB605E"/>
    <w:rsid w:val="00AC0DF9"/>
    <w:rsid w:val="00AC2D5B"/>
    <w:rsid w:val="00AC3C0A"/>
    <w:rsid w:val="00AC3C5F"/>
    <w:rsid w:val="00AD36B2"/>
    <w:rsid w:val="00AD5C8F"/>
    <w:rsid w:val="00AD6C53"/>
    <w:rsid w:val="00AE2778"/>
    <w:rsid w:val="00AF1DBA"/>
    <w:rsid w:val="00AF47AE"/>
    <w:rsid w:val="00AF63C8"/>
    <w:rsid w:val="00AF63D1"/>
    <w:rsid w:val="00AF7CA8"/>
    <w:rsid w:val="00B035E3"/>
    <w:rsid w:val="00B05554"/>
    <w:rsid w:val="00B11A9B"/>
    <w:rsid w:val="00B15472"/>
    <w:rsid w:val="00B24B2A"/>
    <w:rsid w:val="00B32881"/>
    <w:rsid w:val="00B32ABB"/>
    <w:rsid w:val="00B41FD3"/>
    <w:rsid w:val="00B426D3"/>
    <w:rsid w:val="00B431DE"/>
    <w:rsid w:val="00B452C0"/>
    <w:rsid w:val="00B70D03"/>
    <w:rsid w:val="00B803E7"/>
    <w:rsid w:val="00B82E14"/>
    <w:rsid w:val="00B97484"/>
    <w:rsid w:val="00BA4DDE"/>
    <w:rsid w:val="00BB0EB7"/>
    <w:rsid w:val="00BB1DA6"/>
    <w:rsid w:val="00BB206A"/>
    <w:rsid w:val="00BB4CF6"/>
    <w:rsid w:val="00BB5BBE"/>
    <w:rsid w:val="00BC655F"/>
    <w:rsid w:val="00BD09F9"/>
    <w:rsid w:val="00BD366C"/>
    <w:rsid w:val="00BD4B9C"/>
    <w:rsid w:val="00BE1E62"/>
    <w:rsid w:val="00BE3071"/>
    <w:rsid w:val="00BF1581"/>
    <w:rsid w:val="00BF4126"/>
    <w:rsid w:val="00BF52B2"/>
    <w:rsid w:val="00BF7052"/>
    <w:rsid w:val="00C025B1"/>
    <w:rsid w:val="00C05847"/>
    <w:rsid w:val="00C05FAB"/>
    <w:rsid w:val="00C12431"/>
    <w:rsid w:val="00C25656"/>
    <w:rsid w:val="00C30C28"/>
    <w:rsid w:val="00C3674D"/>
    <w:rsid w:val="00C43EDE"/>
    <w:rsid w:val="00C51D2F"/>
    <w:rsid w:val="00C60AC3"/>
    <w:rsid w:val="00C73C1C"/>
    <w:rsid w:val="00C74E81"/>
    <w:rsid w:val="00C814B0"/>
    <w:rsid w:val="00C919F9"/>
    <w:rsid w:val="00C920B5"/>
    <w:rsid w:val="00C9410D"/>
    <w:rsid w:val="00C94F50"/>
    <w:rsid w:val="00CA348A"/>
    <w:rsid w:val="00CA5EF8"/>
    <w:rsid w:val="00CA7883"/>
    <w:rsid w:val="00CB2CE6"/>
    <w:rsid w:val="00CB50A0"/>
    <w:rsid w:val="00CC06EF"/>
    <w:rsid w:val="00CC556B"/>
    <w:rsid w:val="00CD0374"/>
    <w:rsid w:val="00CD11E9"/>
    <w:rsid w:val="00CD1BA1"/>
    <w:rsid w:val="00CE3007"/>
    <w:rsid w:val="00CF08BB"/>
    <w:rsid w:val="00CF1E53"/>
    <w:rsid w:val="00CF29E2"/>
    <w:rsid w:val="00CF3B3C"/>
    <w:rsid w:val="00CF6018"/>
    <w:rsid w:val="00CF72DE"/>
    <w:rsid w:val="00D00E26"/>
    <w:rsid w:val="00D113D7"/>
    <w:rsid w:val="00D1150E"/>
    <w:rsid w:val="00D1389A"/>
    <w:rsid w:val="00D13A39"/>
    <w:rsid w:val="00D30E68"/>
    <w:rsid w:val="00D31037"/>
    <w:rsid w:val="00D3117F"/>
    <w:rsid w:val="00D57397"/>
    <w:rsid w:val="00D61996"/>
    <w:rsid w:val="00D654CD"/>
    <w:rsid w:val="00D678C7"/>
    <w:rsid w:val="00D7295B"/>
    <w:rsid w:val="00D8261A"/>
    <w:rsid w:val="00D918C1"/>
    <w:rsid w:val="00D9415C"/>
    <w:rsid w:val="00D97E68"/>
    <w:rsid w:val="00DA469E"/>
    <w:rsid w:val="00DA6E81"/>
    <w:rsid w:val="00DA716B"/>
    <w:rsid w:val="00DB45F8"/>
    <w:rsid w:val="00DB7675"/>
    <w:rsid w:val="00DD3438"/>
    <w:rsid w:val="00DF3C4B"/>
    <w:rsid w:val="00E0207E"/>
    <w:rsid w:val="00E05356"/>
    <w:rsid w:val="00E25DCD"/>
    <w:rsid w:val="00E269E1"/>
    <w:rsid w:val="00E326FF"/>
    <w:rsid w:val="00E3587A"/>
    <w:rsid w:val="00E36B45"/>
    <w:rsid w:val="00E37204"/>
    <w:rsid w:val="00E412CB"/>
    <w:rsid w:val="00E42946"/>
    <w:rsid w:val="00E45F13"/>
    <w:rsid w:val="00E50336"/>
    <w:rsid w:val="00E510BC"/>
    <w:rsid w:val="00E52BA4"/>
    <w:rsid w:val="00E57EB2"/>
    <w:rsid w:val="00E611B1"/>
    <w:rsid w:val="00E61256"/>
    <w:rsid w:val="00E62EFE"/>
    <w:rsid w:val="00E71153"/>
    <w:rsid w:val="00E71E31"/>
    <w:rsid w:val="00E73CB2"/>
    <w:rsid w:val="00E772BC"/>
    <w:rsid w:val="00E7784A"/>
    <w:rsid w:val="00E839BA"/>
    <w:rsid w:val="00E8428A"/>
    <w:rsid w:val="00E86198"/>
    <w:rsid w:val="00E97F7D"/>
    <w:rsid w:val="00EA59B8"/>
    <w:rsid w:val="00EA5A01"/>
    <w:rsid w:val="00EB04BE"/>
    <w:rsid w:val="00EC2DF9"/>
    <w:rsid w:val="00EE55D1"/>
    <w:rsid w:val="00EE6E36"/>
    <w:rsid w:val="00EF0EE6"/>
    <w:rsid w:val="00EF2921"/>
    <w:rsid w:val="00F016BC"/>
    <w:rsid w:val="00F0660B"/>
    <w:rsid w:val="00F10070"/>
    <w:rsid w:val="00F123AE"/>
    <w:rsid w:val="00F12624"/>
    <w:rsid w:val="00F13EB2"/>
    <w:rsid w:val="00F16C91"/>
    <w:rsid w:val="00F26721"/>
    <w:rsid w:val="00F32B93"/>
    <w:rsid w:val="00F45CDD"/>
    <w:rsid w:val="00F5551A"/>
    <w:rsid w:val="00F56AAB"/>
    <w:rsid w:val="00F632D0"/>
    <w:rsid w:val="00F67C5F"/>
    <w:rsid w:val="00F73331"/>
    <w:rsid w:val="00F754D1"/>
    <w:rsid w:val="00F87174"/>
    <w:rsid w:val="00F91D37"/>
    <w:rsid w:val="00F91DEC"/>
    <w:rsid w:val="00F93538"/>
    <w:rsid w:val="00F9610D"/>
    <w:rsid w:val="00FA4FBE"/>
    <w:rsid w:val="00FA6641"/>
    <w:rsid w:val="00FB657F"/>
    <w:rsid w:val="00FE7D09"/>
    <w:rsid w:val="00FF38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644CB7"/>
  <w15:docId w15:val="{35E817F2-30C7-430B-8B33-98BA8CCD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D4D" w:themeColor="background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1166B7"/>
  </w:style>
  <w:style w:type="paragraph" w:styleId="berschrift1">
    <w:name w:val="heading 1"/>
    <w:basedOn w:val="Standard"/>
    <w:next w:val="Standard"/>
    <w:link w:val="berschrift1Zchn"/>
    <w:uiPriority w:val="9"/>
    <w:qFormat/>
    <w:rsid w:val="00F632D0"/>
    <w:pPr>
      <w:spacing w:before="960" w:after="960" w:line="280" w:lineRule="atLeast"/>
      <w:outlineLvl w:val="0"/>
    </w:pPr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018"/>
    <w:pPr>
      <w:spacing w:before="480" w:after="260"/>
      <w:outlineLvl w:val="1"/>
    </w:pPr>
    <w:rPr>
      <w:rFonts w:asciiTheme="majorHAnsi" w:hAnsiTheme="majorHAnsi"/>
      <w:b/>
      <w:bCs/>
      <w:spacing w:val="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1166B7"/>
    <w:rPr>
      <w:b/>
      <w:i/>
      <w:color w:val="BE6294"/>
      <w:u w:val="none"/>
    </w:rPr>
  </w:style>
  <w:style w:type="paragraph" w:styleId="Kopfzeile">
    <w:name w:val="header"/>
    <w:basedOn w:val="Standard"/>
    <w:link w:val="KopfzeileZchn"/>
    <w:uiPriority w:val="93"/>
    <w:semiHidden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8810A5"/>
    <w:rPr>
      <w:sz w:val="14"/>
    </w:rPr>
  </w:style>
  <w:style w:type="paragraph" w:styleId="Fuzeile">
    <w:name w:val="footer"/>
    <w:basedOn w:val="Standard"/>
    <w:link w:val="FuzeileZchn"/>
    <w:uiPriority w:val="94"/>
    <w:semiHidden/>
    <w:rsid w:val="00E71E31"/>
    <w:pPr>
      <w:spacing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8810A5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  <w:tabs>
        <w:tab w:val="num" w:pos="360"/>
      </w:tabs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  <w:tabs>
        <w:tab w:val="num" w:pos="643"/>
      </w:tabs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632D0"/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6018"/>
    <w:rPr>
      <w:rFonts w:asciiTheme="majorHAnsi" w:hAnsiTheme="majorHAnsi"/>
      <w:b/>
      <w:bCs/>
      <w:spacing w:val="2"/>
      <w:sz w:val="24"/>
    </w:rPr>
  </w:style>
  <w:style w:type="paragraph" w:styleId="Titel">
    <w:name w:val="Title"/>
    <w:aliases w:val="Titel hell"/>
    <w:basedOn w:val="Standard"/>
    <w:link w:val="TitelZchn"/>
    <w:uiPriority w:val="11"/>
    <w:qFormat/>
    <w:rsid w:val="00642AAC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character" w:customStyle="1" w:styleId="TitelZchn">
    <w:name w:val="Titel Zchn"/>
    <w:aliases w:val="Titel hell Zchn"/>
    <w:basedOn w:val="Absatz-Standardschriftart"/>
    <w:link w:val="Titel"/>
    <w:uiPriority w:val="11"/>
    <w:rsid w:val="00642AAC"/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43AA5"/>
    <w:pPr>
      <w:contextualSpacing/>
    </w:pPr>
    <w:rPr>
      <w:rFonts w:asciiTheme="majorHAnsi" w:hAnsiTheme="majorHAnsi"/>
      <w:b/>
      <w:caps/>
      <w:color w:val="632949" w:themeColor="accent1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43AA5"/>
    <w:rPr>
      <w:rFonts w:asciiTheme="majorHAnsi" w:hAnsiTheme="majorHAnsi"/>
      <w:b/>
      <w:caps/>
      <w:color w:val="632949" w:themeColor="accent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NormaleTabelle"/>
    <w:next w:val="Tabellenraster"/>
    <w:uiPriority w:val="59"/>
    <w:rsid w:val="006F484F"/>
    <w:pPr>
      <w:spacing w:line="240" w:lineRule="auto"/>
      <w:jc w:val="center"/>
    </w:pPr>
    <w:rPr>
      <w:color w:val="auto"/>
    </w:rPr>
    <w:tblPr>
      <w:tblBorders>
        <w:bottom w:val="single" w:sz="6" w:space="0" w:color="632949" w:themeColor="accent1"/>
        <w:insideH w:val="single" w:sz="6" w:space="0" w:color="632949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 w:themeFill="accent1"/>
      </w:tcPr>
    </w:tblStylePr>
    <w:tblStylePr w:type="lastRow">
      <w:rPr>
        <w:b/>
      </w:rPr>
    </w:tblStylePr>
    <w:tblStylePr w:type="firstCol">
      <w:rPr>
        <w:b w:val="0"/>
        <w:color w:val="FFFFFF" w:themeColor="background1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 w:themeFill="accent2"/>
      </w:tc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BD09F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1DBA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3B3067"/>
    <w:rPr>
      <w:b/>
      <w:i/>
      <w:color w:val="D396B8"/>
      <w:u w:val="none"/>
    </w:rPr>
  </w:style>
  <w:style w:type="paragraph" w:styleId="Untertitel">
    <w:name w:val="Subtitle"/>
    <w:aliases w:val="Untertitel hell"/>
    <w:basedOn w:val="Standard"/>
    <w:link w:val="UntertitelZchn"/>
    <w:uiPriority w:val="12"/>
    <w:rsid w:val="0045597E"/>
    <w:pPr>
      <w:numPr>
        <w:ilvl w:val="1"/>
      </w:numPr>
    </w:pPr>
    <w:rPr>
      <w:rFonts w:eastAsiaTheme="minorEastAsia"/>
      <w:caps/>
      <w:color w:val="FFFFFF" w:themeColor="background1"/>
      <w:spacing w:val="20"/>
      <w:sz w:val="40"/>
      <w:lang w:val="de-DE"/>
    </w:rPr>
  </w:style>
  <w:style w:type="character" w:customStyle="1" w:styleId="UntertitelZchn">
    <w:name w:val="Untertitel Zchn"/>
    <w:aliases w:val="Untertitel hell Zchn"/>
    <w:basedOn w:val="Absatz-Standardschriftart"/>
    <w:link w:val="Untertitel"/>
    <w:uiPriority w:val="12"/>
    <w:rsid w:val="0045597E"/>
    <w:rPr>
      <w:rFonts w:eastAsiaTheme="minorEastAsia"/>
      <w:caps/>
      <w:color w:val="FFFFFF" w:themeColor="background1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F632D0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8810A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Standard"/>
    <w:link w:val="SeitenzahlenZchn"/>
    <w:uiPriority w:val="95"/>
    <w:semiHidden/>
    <w:qFormat/>
    <w:rsid w:val="00376D9B"/>
    <w:pPr>
      <w:jc w:val="right"/>
    </w:pPr>
    <w:rPr>
      <w:b/>
      <w:color w:val="632949" w:themeColor="accent1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3C2FD0"/>
    <w:rPr>
      <w:color w:val="CCACCA" w:themeColor="accent3"/>
    </w:rPr>
  </w:style>
  <w:style w:type="paragraph" w:customStyle="1" w:styleId="ErstelltdurchVorlagenbauerchfrPfadibewegung">
    <w:name w:val="Erstellt durch Vorlagenbauer.ch für Pfadibewe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KopfzeileLogo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Standard"/>
    <w:uiPriority w:val="19"/>
    <w:semiHidden/>
    <w:qFormat/>
    <w:rsid w:val="00857023"/>
    <w:rPr>
      <w:b/>
      <w:bCs/>
      <w:color w:val="FFFFFF" w:themeColor="background1"/>
      <w:lang w:val="de-DE"/>
    </w:rPr>
  </w:style>
  <w:style w:type="paragraph" w:customStyle="1" w:styleId="TitelseiteAutoren">
    <w:name w:val="Titelseite Autoren"/>
    <w:basedOn w:val="Standard"/>
    <w:uiPriority w:val="13"/>
    <w:semiHidden/>
    <w:qFormat/>
    <w:rsid w:val="0045597E"/>
    <w:rPr>
      <w:color w:val="FFFFFF" w:themeColor="background1"/>
      <w:spacing w:val="2"/>
      <w:sz w:val="28"/>
      <w:szCs w:val="28"/>
      <w:lang w:val="de-DE"/>
    </w:rPr>
  </w:style>
  <w:style w:type="character" w:customStyle="1" w:styleId="SeitenzahlenZchn">
    <w:name w:val="Seitenzahlen Zchn"/>
    <w:basedOn w:val="Absatz-Standardschriftart"/>
    <w:link w:val="Seitenzahlen"/>
    <w:uiPriority w:val="95"/>
    <w:semiHidden/>
    <w:rsid w:val="008810A5"/>
    <w:rPr>
      <w:b/>
      <w:color w:val="632949" w:themeColor="accent1"/>
    </w:rPr>
  </w:style>
  <w:style w:type="character" w:styleId="NichtaufgelsteErwhnung">
    <w:name w:val="Unresolved Mention"/>
    <w:basedOn w:val="Absatz-Standardschriftart"/>
    <w:uiPriority w:val="79"/>
    <w:semiHidden/>
    <w:rsid w:val="00C814B0"/>
    <w:rPr>
      <w:color w:val="605E5C"/>
      <w:shd w:val="clear" w:color="auto" w:fill="E1DFDD"/>
    </w:rPr>
  </w:style>
  <w:style w:type="paragraph" w:customStyle="1" w:styleId="Titeldunkel">
    <w:name w:val="Titel dunkel"/>
    <w:basedOn w:val="Titel"/>
    <w:uiPriority w:val="11"/>
    <w:qFormat/>
    <w:rsid w:val="00991268"/>
    <w:rPr>
      <w:color w:val="632949" w:themeColor="accent1"/>
    </w:rPr>
  </w:style>
  <w:style w:type="paragraph" w:customStyle="1" w:styleId="Untertiteldunkel">
    <w:name w:val="Untertitel dunkel"/>
    <w:basedOn w:val="Untertitel"/>
    <w:uiPriority w:val="12"/>
    <w:qFormat/>
    <w:rsid w:val="00F632D0"/>
    <w:rPr>
      <w:color w:val="632949" w:themeColor="accent1"/>
    </w:rPr>
  </w:style>
  <w:style w:type="paragraph" w:customStyle="1" w:styleId="paragraph">
    <w:name w:val="paragraph"/>
    <w:basedOn w:val="Standard"/>
    <w:rsid w:val="003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3C73CF"/>
  </w:style>
  <w:style w:type="character" w:customStyle="1" w:styleId="eop">
    <w:name w:val="eop"/>
    <w:basedOn w:val="Absatz-Standardschriftart"/>
    <w:rsid w:val="003C73CF"/>
  </w:style>
  <w:style w:type="character" w:customStyle="1" w:styleId="tabchar">
    <w:name w:val="tabchar"/>
    <w:basedOn w:val="Absatz-Standardschriftart"/>
    <w:rsid w:val="00E7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3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0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9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2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1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0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7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3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4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5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7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6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1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9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8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2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7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5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7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0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5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9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5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8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9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bs.ch" TargetMode="External"/><Relationship Id="rId1" Type="http://schemas.openxmlformats.org/officeDocument/2006/relationships/hyperlink" Target="mailto:info@pbs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8B120-4C13-40E7-AA21-3BF34C585D29}"/>
      </w:docPartPr>
      <w:docPartBody>
        <w:p w:rsidR="00A153EB" w:rsidRDefault="00B51B3E"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21F35EFE1441A5A96D8DA363A2A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0F829-CD6D-49F4-81BF-E3A0F332EA77}"/>
      </w:docPartPr>
      <w:docPartBody>
        <w:p w:rsidR="00A153EB" w:rsidRDefault="00B51B3E" w:rsidP="00B51B3E">
          <w:pPr>
            <w:pStyle w:val="7421F35EFE1441A5A96D8DA363A2A2B8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72CD79D224487A77981B96DF0D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4F30C-EE10-4A7A-BC8D-E4EAA2F123FC}"/>
      </w:docPartPr>
      <w:docPartBody>
        <w:p w:rsidR="00A153EB" w:rsidRDefault="00B51B3E" w:rsidP="00B51B3E">
          <w:pPr>
            <w:pStyle w:val="79972CD79D224487A77981B96DF0DBC1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35FE0B56A34FD98F781D1B686F5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80E22-3056-4D53-B985-DA70DFFEB1A3}"/>
      </w:docPartPr>
      <w:docPartBody>
        <w:p w:rsidR="00A153EB" w:rsidRDefault="00B51B3E" w:rsidP="00B51B3E">
          <w:pPr>
            <w:pStyle w:val="DE35FE0B56A34FD98F781D1B686F57E2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8EF74C9AE04302B7E20293B26AC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DE31B-1257-4F14-990B-34AC7DBD6056}"/>
      </w:docPartPr>
      <w:docPartBody>
        <w:p w:rsidR="00A153EB" w:rsidRDefault="00B51B3E" w:rsidP="00B51B3E">
          <w:pPr>
            <w:pStyle w:val="C28EF74C9AE04302B7E20293B26AC214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0F5739C4D457D83208D339D256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7728A-D3C7-42B1-824F-09234B47809A}"/>
      </w:docPartPr>
      <w:docPartBody>
        <w:p w:rsidR="00A153EB" w:rsidRDefault="00B51B3E" w:rsidP="00B51B3E">
          <w:pPr>
            <w:pStyle w:val="5B20F5739C4D457D83208D339D25691C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E928E6665E484199F5CA3993867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31A4D-C934-4E88-925C-15F95B860F5D}"/>
      </w:docPartPr>
      <w:docPartBody>
        <w:p w:rsidR="00A153EB" w:rsidRDefault="00B51B3E" w:rsidP="00B51B3E">
          <w:pPr>
            <w:pStyle w:val="55E928E6665E484199F5CA3993867121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7472C7244848929B6EBF782B9BB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6DDD5-F61C-4F6D-BADC-5C2BDAB37689}"/>
      </w:docPartPr>
      <w:docPartBody>
        <w:p w:rsidR="00A153EB" w:rsidRDefault="00B51B3E" w:rsidP="00B51B3E">
          <w:pPr>
            <w:pStyle w:val="BD7472C7244848929B6EBF782B9BBFF3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BE3F41DB5A4710A5D9E11D6F681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2F018-2918-404A-B7BA-CD3691D9CA2C}"/>
      </w:docPartPr>
      <w:docPartBody>
        <w:p w:rsidR="00A153EB" w:rsidRDefault="00B51B3E" w:rsidP="00B51B3E">
          <w:pPr>
            <w:pStyle w:val="23BE3F41DB5A4710A5D9E11D6F68165E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C0BDF5C83A4A869D1895276D619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96FCD-DBCC-4126-BBE8-C55A13A7AB0F}"/>
      </w:docPartPr>
      <w:docPartBody>
        <w:p w:rsidR="00A153EB" w:rsidRDefault="00B51B3E" w:rsidP="00B51B3E">
          <w:pPr>
            <w:pStyle w:val="E6C0BDF5C83A4A869D1895276D6194B7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341C904EA9410CBCE75D16154AF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DBFD7-4CB1-4BAB-8753-38233D7ED506}"/>
      </w:docPartPr>
      <w:docPartBody>
        <w:p w:rsidR="00A153EB" w:rsidRDefault="00B51B3E">
          <w:r>
            <w:t xml:space="preserve">     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D8197-A246-41B9-8342-06CC690D8BAC}"/>
      </w:docPartPr>
      <w:docPartBody>
        <w:p w:rsidR="00D94F3A" w:rsidRDefault="00A153EB">
          <w:r w:rsidRPr="000F7814">
            <w:rPr>
              <w:rStyle w:val="Platzhaltertext"/>
            </w:rPr>
            <w:t>Wählen Sie ein Element aus.</w:t>
          </w:r>
        </w:p>
      </w:docPartBody>
    </w:docPart>
    <w:docPart>
      <w:docPartPr>
        <w:name w:val="A9876A7082AD4B18B7D8697F8528D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32D31-DE56-4E05-BF35-29DFB8D43315}"/>
      </w:docPartPr>
      <w:docPartBody>
        <w:p w:rsidR="00D94F3A" w:rsidRDefault="00A153EB" w:rsidP="00A153EB">
          <w:pPr>
            <w:pStyle w:val="A9876A7082AD4B18B7D8697F8528D707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35491158D24EE488ACBB0BCFA3C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A3F36-A838-4E6C-A5AA-6D335CB694EE}"/>
      </w:docPartPr>
      <w:docPartBody>
        <w:p w:rsidR="00D94F3A" w:rsidRDefault="00A153EB" w:rsidP="00A153EB">
          <w:pPr>
            <w:pStyle w:val="1335491158D24EE488ACBB0BCFA3C1D6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23061F7EBA4C2F846A13D19F72D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872E0-AB75-4E5C-B4EE-127FE17DDBA0}"/>
      </w:docPartPr>
      <w:docPartBody>
        <w:p w:rsidR="00D94F3A" w:rsidRDefault="00A153EB" w:rsidP="00A153EB">
          <w:pPr>
            <w:pStyle w:val="D323061F7EBA4C2F846A13D19F72DE27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BA95F5B3654BC881C4AE61CFA39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0EC50-26EA-48C9-97BC-4AD911FB675A}"/>
      </w:docPartPr>
      <w:docPartBody>
        <w:p w:rsidR="00D94F3A" w:rsidRDefault="00A153EB" w:rsidP="00A153EB">
          <w:pPr>
            <w:pStyle w:val="FABA95F5B3654BC881C4AE61CFA39B23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BE855C5902437C93B238A3580AB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81000-9DB7-4459-A13E-79CE3D6EDA86}"/>
      </w:docPartPr>
      <w:docPartBody>
        <w:p w:rsidR="00D94F3A" w:rsidRDefault="00A153EB" w:rsidP="00A153EB">
          <w:pPr>
            <w:pStyle w:val="ECBE855C5902437C93B238A3580AB85E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69B3954C494AA1BB3BECF8B0BFB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6391E-554B-4843-8D21-B0EC5B87BA5A}"/>
      </w:docPartPr>
      <w:docPartBody>
        <w:p w:rsidR="00D94F3A" w:rsidRDefault="00A153EB" w:rsidP="00A153EB">
          <w:pPr>
            <w:pStyle w:val="1E69B3954C494AA1BB3BECF8B0BFB25C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8381A306304AC5817BBCCDEC066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8C135-C2F1-4F74-A82F-D57ED17D2A94}"/>
      </w:docPartPr>
      <w:docPartBody>
        <w:p w:rsidR="009A7ABE" w:rsidRDefault="009A7ABE">
          <w:pPr>
            <w:pStyle w:val="158381A306304AC5817BBCCDEC0664E7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3E"/>
    <w:rsid w:val="0029672C"/>
    <w:rsid w:val="0079395C"/>
    <w:rsid w:val="009A7ABE"/>
    <w:rsid w:val="00A153EB"/>
    <w:rsid w:val="00B51B3E"/>
    <w:rsid w:val="00D9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semiHidden/>
    <w:rPr>
      <w:color w:val="A5A5A5" w:themeColor="accent3"/>
    </w:rPr>
  </w:style>
  <w:style w:type="paragraph" w:customStyle="1" w:styleId="A9876A7082AD4B18B7D8697F8528D707">
    <w:name w:val="A9876A7082AD4B18B7D8697F8528D707"/>
    <w:rsid w:val="00A153EB"/>
  </w:style>
  <w:style w:type="paragraph" w:customStyle="1" w:styleId="1335491158D24EE488ACBB0BCFA3C1D6">
    <w:name w:val="1335491158D24EE488ACBB0BCFA3C1D6"/>
    <w:rsid w:val="00A153EB"/>
  </w:style>
  <w:style w:type="paragraph" w:customStyle="1" w:styleId="D323061F7EBA4C2F846A13D19F72DE27">
    <w:name w:val="D323061F7EBA4C2F846A13D19F72DE27"/>
    <w:rsid w:val="00A153EB"/>
  </w:style>
  <w:style w:type="paragraph" w:customStyle="1" w:styleId="FABA95F5B3654BC881C4AE61CFA39B23">
    <w:name w:val="FABA95F5B3654BC881C4AE61CFA39B23"/>
    <w:rsid w:val="00A153EB"/>
  </w:style>
  <w:style w:type="paragraph" w:customStyle="1" w:styleId="ECBE855C5902437C93B238A3580AB85E">
    <w:name w:val="ECBE855C5902437C93B238A3580AB85E"/>
    <w:rsid w:val="00A153EB"/>
  </w:style>
  <w:style w:type="paragraph" w:customStyle="1" w:styleId="1E69B3954C494AA1BB3BECF8B0BFB25C">
    <w:name w:val="1E69B3954C494AA1BB3BECF8B0BFB25C"/>
    <w:rsid w:val="00A153EB"/>
  </w:style>
  <w:style w:type="paragraph" w:customStyle="1" w:styleId="7421F35EFE1441A5A96D8DA363A2A2B81">
    <w:name w:val="7421F35EFE1441A5A96D8DA363A2A2B8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79972CD79D224487A77981B96DF0DBC11">
    <w:name w:val="79972CD79D224487A77981B96DF0DBC1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DE35FE0B56A34FD98F781D1B686F57E21">
    <w:name w:val="DE35FE0B56A34FD98F781D1B686F57E2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C28EF74C9AE04302B7E20293B26AC2141">
    <w:name w:val="C28EF74C9AE04302B7E20293B26AC214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5B20F5739C4D457D83208D339D25691C1">
    <w:name w:val="5B20F5739C4D457D83208D339D25691C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55E928E6665E484199F5CA39938671211">
    <w:name w:val="55E928E6665E484199F5CA3993867121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BD7472C7244848929B6EBF782B9BBFF31">
    <w:name w:val="BD7472C7244848929B6EBF782B9BBFF3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23BE3F41DB5A4710A5D9E11D6F68165E1">
    <w:name w:val="23BE3F41DB5A4710A5D9E11D6F68165E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E6C0BDF5C83A4A869D1895276D6194B71">
    <w:name w:val="E6C0BDF5C83A4A869D1895276D6194B71"/>
    <w:rsid w:val="00B51B3E"/>
    <w:pPr>
      <w:spacing w:after="0" w:line="260" w:lineRule="atLeast"/>
    </w:pPr>
    <w:rPr>
      <w:rFonts w:eastAsiaTheme="minorHAnsi"/>
      <w:color w:val="E7E6E6" w:themeColor="background2"/>
      <w:sz w:val="20"/>
      <w:szCs w:val="20"/>
      <w:lang w:eastAsia="en-US"/>
    </w:rPr>
  </w:style>
  <w:style w:type="paragraph" w:customStyle="1" w:styleId="158381A306304AC5817BBCCDEC0664E7">
    <w:name w:val="158381A306304AC5817BBCCDEC066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Pfadibewegung">
      <a:dk1>
        <a:sysClr val="windowText" lastClr="000000"/>
      </a:dk1>
      <a:lt1>
        <a:sysClr val="window" lastClr="FFFFFF"/>
      </a:lt1>
      <a:dk2>
        <a:srgbClr val="4B4B4B"/>
      </a:dk2>
      <a:lt2>
        <a:srgbClr val="4D4D4D"/>
      </a:lt2>
      <a:accent1>
        <a:srgbClr val="632949"/>
      </a:accent1>
      <a:accent2>
        <a:srgbClr val="8B426B"/>
      </a:accent2>
      <a:accent3>
        <a:srgbClr val="CCACCA"/>
      </a:accent3>
      <a:accent4>
        <a:srgbClr val="D84E23"/>
      </a:accent4>
      <a:accent5>
        <a:srgbClr val="EFCA6E"/>
      </a:accent5>
      <a:accent6>
        <a:srgbClr val="536424"/>
      </a:accent6>
      <a:hlink>
        <a:srgbClr val="000000"/>
      </a:hlink>
      <a:folHlink>
        <a:srgbClr val="000000"/>
      </a:folHlink>
    </a:clrScheme>
    <a:fontScheme name="Pfadibeweg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90DAF8F1552449A96A920AE7078BB" ma:contentTypeVersion="15" ma:contentTypeDescription="Ein neues Dokument erstellen." ma:contentTypeScope="" ma:versionID="73e7cbab063c4c2e6f2b208e323310a1">
  <xsd:schema xmlns:xsd="http://www.w3.org/2001/XMLSchema" xmlns:xs="http://www.w3.org/2001/XMLSchema" xmlns:p="http://schemas.microsoft.com/office/2006/metadata/properties" xmlns:ns2="2149664b-d0f4-4868-abbc-a3c311aa2687" xmlns:ns3="6418dcc8-3023-49bf-bf0e-8cab87aff8fa" targetNamespace="http://schemas.microsoft.com/office/2006/metadata/properties" ma:root="true" ma:fieldsID="a584989082d6e123578da570aeb9c681" ns2:_="" ns3:_="">
    <xsd:import namespace="2149664b-d0f4-4868-abbc-a3c311aa2687"/>
    <xsd:import namespace="6418dcc8-3023-49bf-bf0e-8cab87aff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64b-d0f4-4868-abbc-a3c311aa2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dcc8-3023-49bf-bf0e-8cab87aff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4cb9961-b1dc-4fd0-9678-70efbf46e870}" ma:internalName="TaxCatchAll" ma:showField="CatchAllData" ma:web="6418dcc8-3023-49bf-bf0e-8cab87aff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18dcc8-3023-49bf-bf0e-8cab87aff8fa">
      <UserInfo>
        <DisplayName/>
        <AccountId xsi:nil="true"/>
        <AccountType/>
      </UserInfo>
    </SharedWithUsers>
    <TaxCatchAll xmlns="6418dcc8-3023-49bf-bf0e-8cab87aff8fa" xsi:nil="true"/>
    <lcf76f155ced4ddcb4097134ff3c332f xmlns="2149664b-d0f4-4868-abbc-a3c311aa268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4311B-3CC8-4E16-BFCD-3B390A346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9664b-d0f4-4868-abbc-a3c311aa2687"/>
    <ds:schemaRef ds:uri="6418dcc8-3023-49bf-bf0e-8cab87aff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6418dcc8-3023-49bf-bf0e-8cab87aff8fa"/>
    <ds:schemaRef ds:uri="2149664b-d0f4-4868-abbc-a3c311aa2687"/>
  </ds:schemaRefs>
</ds:datastoreItem>
</file>

<file path=customXml/itemProps4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Links>
    <vt:vector size="12" baseType="variant">
      <vt:variant>
        <vt:i4>2031741</vt:i4>
      </vt:variant>
      <vt:variant>
        <vt:i4>0</vt:i4>
      </vt:variant>
      <vt:variant>
        <vt:i4>0</vt:i4>
      </vt:variant>
      <vt:variant>
        <vt:i4>5</vt:i4>
      </vt:variant>
      <vt:variant>
        <vt:lpwstr>mailto:ic.wagggs@msds.ch</vt:lpwstr>
      </vt:variant>
      <vt:variant>
        <vt:lpwstr/>
      </vt:variant>
      <vt:variant>
        <vt:i4>589867</vt:i4>
      </vt:variant>
      <vt:variant>
        <vt:i4>3</vt:i4>
      </vt:variant>
      <vt:variant>
        <vt:i4>0</vt:i4>
      </vt:variant>
      <vt:variant>
        <vt:i4>5</vt:i4>
      </vt:variant>
      <vt:variant>
        <vt:lpwstr>mailto:info@pbs.ch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Diener</dc:creator>
  <cp:keywords/>
  <cp:lastModifiedBy>Ursina Zwicky / Perelín</cp:lastModifiedBy>
  <cp:revision>43</cp:revision>
  <dcterms:created xsi:type="dcterms:W3CDTF">2022-11-01T14:00:00Z</dcterms:created>
  <dcterms:modified xsi:type="dcterms:W3CDTF">2022-11-03T10:49:00Z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0x0101006F590DAF8F1552449A96A920AE7078BB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Order">
    <vt:r8>53387200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