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6B39" w14:textId="3A463EC3" w:rsidR="00EE5D01" w:rsidRPr="004B1A21" w:rsidRDefault="00EE5D01" w:rsidP="00423DD3">
      <w:pPr>
        <w:spacing w:line="360" w:lineRule="auto"/>
        <w:jc w:val="both"/>
        <w:rPr>
          <w:rFonts w:eastAsia="Times" w:cs="Arial"/>
          <w:i/>
          <w:lang w:val="it-CH"/>
        </w:rPr>
      </w:pPr>
      <w:r w:rsidRPr="004B1A21">
        <w:rPr>
          <w:i/>
          <w:lang w:val="it-CH"/>
        </w:rPr>
        <w:t>Comunicato stampa</w:t>
      </w:r>
      <w:r>
        <w:rPr>
          <w:i/>
          <w:lang w:val="it-CH"/>
        </w:rPr>
        <w:t xml:space="preserve"> </w:t>
      </w:r>
      <w:r w:rsidRPr="00EE5D01">
        <w:rPr>
          <w:i/>
          <w:highlight w:val="yellow"/>
          <w:lang w:val="it-CH"/>
        </w:rPr>
        <w:t>sezione XX, XX.05.</w:t>
      </w:r>
      <w:r w:rsidRPr="00316960">
        <w:rPr>
          <w:i/>
          <w:highlight w:val="yellow"/>
          <w:lang w:val="it-CH"/>
        </w:rPr>
        <w:t>202</w:t>
      </w:r>
      <w:r w:rsidR="00316960" w:rsidRPr="00316960">
        <w:rPr>
          <w:i/>
          <w:highlight w:val="yellow"/>
          <w:lang w:val="it-CH"/>
        </w:rPr>
        <w:t>3</w:t>
      </w:r>
    </w:p>
    <w:p w14:paraId="693655FD" w14:textId="0F27B48F" w:rsidR="00733D74" w:rsidRPr="00FA7E81" w:rsidRDefault="00FA7E81" w:rsidP="00423DD3">
      <w:pPr>
        <w:pStyle w:val="berschrift1"/>
        <w:spacing w:after="480"/>
        <w:rPr>
          <w:rFonts w:eastAsia="Times"/>
          <w:iCs/>
          <w:lang w:val="it-IT"/>
        </w:rPr>
      </w:pPr>
      <w:r w:rsidRPr="00FA7E81">
        <w:rPr>
          <w:rFonts w:eastAsia="Times"/>
          <w:iCs/>
          <w:lang w:val="it-IT"/>
        </w:rPr>
        <w:t>Gli scout fanno qualcos</w:t>
      </w:r>
      <w:r>
        <w:rPr>
          <w:rFonts w:eastAsia="Times"/>
          <w:iCs/>
          <w:lang w:val="it-IT"/>
        </w:rPr>
        <w:t>a di buono</w:t>
      </w:r>
    </w:p>
    <w:p w14:paraId="767F20CA" w14:textId="00E090D4" w:rsidR="006833CD" w:rsidRPr="00106FB7" w:rsidRDefault="006833CD" w:rsidP="006833CD">
      <w:pPr>
        <w:suppressAutoHyphens/>
        <w:spacing w:after="480" w:line="20" w:lineRule="atLeast"/>
        <w:jc w:val="both"/>
        <w:rPr>
          <w:rFonts w:eastAsia="Times"/>
          <w:b/>
          <w:bCs/>
          <w:iCs/>
          <w:lang w:val="it-IT"/>
        </w:rPr>
      </w:pPr>
      <w:bookmarkStart w:id="0" w:name="_Hlk2352875"/>
      <w:r w:rsidRPr="00507139">
        <w:rPr>
          <w:rFonts w:eastAsia="Times"/>
          <w:b/>
          <w:bCs/>
          <w:iCs/>
          <w:lang w:val="it-IT"/>
        </w:rPr>
        <w:t xml:space="preserve">Sabato </w:t>
      </w:r>
      <w:r w:rsidR="00316960">
        <w:rPr>
          <w:rFonts w:eastAsia="Times"/>
          <w:b/>
          <w:bCs/>
          <w:iCs/>
          <w:lang w:val="it-IT"/>
        </w:rPr>
        <w:t>6</w:t>
      </w:r>
      <w:r w:rsidRPr="00507139">
        <w:rPr>
          <w:rFonts w:eastAsia="Times"/>
          <w:b/>
          <w:bCs/>
          <w:iCs/>
          <w:lang w:val="it-IT"/>
        </w:rPr>
        <w:t xml:space="preserve"> maggio 202</w:t>
      </w:r>
      <w:r w:rsidR="00316960">
        <w:rPr>
          <w:rFonts w:eastAsia="Times"/>
          <w:b/>
          <w:bCs/>
          <w:iCs/>
          <w:lang w:val="it-IT"/>
        </w:rPr>
        <w:t>3</w:t>
      </w:r>
      <w:r w:rsidRPr="00507139">
        <w:rPr>
          <w:rFonts w:eastAsia="Times"/>
          <w:b/>
          <w:bCs/>
          <w:iCs/>
          <w:lang w:val="it-IT"/>
        </w:rPr>
        <w:t xml:space="preserve"> il Movimento Scout Svizzero parteciperà alla «Giornata della buona </w:t>
      </w:r>
      <w:r>
        <w:rPr>
          <w:rFonts w:eastAsia="Times"/>
          <w:b/>
          <w:bCs/>
          <w:iCs/>
          <w:lang w:val="it-IT"/>
        </w:rPr>
        <w:t>a</w:t>
      </w:r>
      <w:r w:rsidRPr="00507139">
        <w:rPr>
          <w:rFonts w:eastAsia="Times"/>
          <w:b/>
          <w:bCs/>
          <w:iCs/>
          <w:lang w:val="it-IT"/>
        </w:rPr>
        <w:t xml:space="preserve">zione». </w:t>
      </w:r>
      <w:r w:rsidRPr="006A5E2E">
        <w:rPr>
          <w:rFonts w:eastAsia="Times"/>
          <w:b/>
          <w:bCs/>
          <w:iCs/>
          <w:lang w:val="it-IT"/>
        </w:rPr>
        <w:t>L'iniziativa</w:t>
      </w:r>
      <w:r>
        <w:rPr>
          <w:rFonts w:eastAsia="Times"/>
          <w:b/>
          <w:bCs/>
          <w:iCs/>
          <w:lang w:val="it-IT"/>
        </w:rPr>
        <w:t>,</w:t>
      </w:r>
      <w:r w:rsidRPr="006A5E2E">
        <w:rPr>
          <w:rFonts w:eastAsia="Times"/>
          <w:b/>
          <w:bCs/>
          <w:iCs/>
          <w:lang w:val="it-IT"/>
        </w:rPr>
        <w:t xml:space="preserve"> lanciata da Coop</w:t>
      </w:r>
      <w:r>
        <w:rPr>
          <w:rFonts w:eastAsia="Times"/>
          <w:b/>
          <w:bCs/>
          <w:iCs/>
          <w:lang w:val="it-IT"/>
        </w:rPr>
        <w:t>,</w:t>
      </w:r>
      <w:r w:rsidRPr="006A5E2E">
        <w:rPr>
          <w:rFonts w:eastAsia="Times"/>
          <w:b/>
          <w:bCs/>
          <w:iCs/>
          <w:lang w:val="it-IT"/>
        </w:rPr>
        <w:t xml:space="preserve"> </w:t>
      </w:r>
      <w:r>
        <w:rPr>
          <w:rFonts w:eastAsia="Times"/>
          <w:b/>
          <w:bCs/>
          <w:iCs/>
          <w:lang w:val="it-IT"/>
        </w:rPr>
        <w:t>torna</w:t>
      </w:r>
      <w:r w:rsidRPr="006A5E2E">
        <w:rPr>
          <w:rFonts w:eastAsia="Times"/>
          <w:b/>
          <w:bCs/>
          <w:iCs/>
          <w:lang w:val="it-IT"/>
        </w:rPr>
        <w:t xml:space="preserve"> quest'anno dopo </w:t>
      </w:r>
      <w:r w:rsidR="00316960">
        <w:rPr>
          <w:rFonts w:eastAsia="Times"/>
          <w:b/>
          <w:bCs/>
          <w:iCs/>
          <w:lang w:val="it-IT"/>
        </w:rPr>
        <w:t>tre</w:t>
      </w:r>
      <w:r w:rsidRPr="006A5E2E">
        <w:rPr>
          <w:rFonts w:eastAsia="Times"/>
          <w:b/>
          <w:bCs/>
          <w:iCs/>
          <w:lang w:val="it-IT"/>
        </w:rPr>
        <w:t xml:space="preserve"> edizioni di successo nel 2019</w:t>
      </w:r>
      <w:r w:rsidR="00316960">
        <w:rPr>
          <w:rFonts w:eastAsia="Times"/>
          <w:b/>
          <w:bCs/>
          <w:iCs/>
          <w:lang w:val="it-IT"/>
        </w:rPr>
        <w:t>, 202</w:t>
      </w:r>
      <w:r w:rsidR="00C06504">
        <w:rPr>
          <w:rFonts w:eastAsia="Times"/>
          <w:b/>
          <w:bCs/>
          <w:iCs/>
          <w:lang w:val="it-IT"/>
        </w:rPr>
        <w:t>1</w:t>
      </w:r>
      <w:r w:rsidRPr="006A5E2E">
        <w:rPr>
          <w:rFonts w:eastAsia="Times"/>
          <w:b/>
          <w:bCs/>
          <w:iCs/>
          <w:lang w:val="it-IT"/>
        </w:rPr>
        <w:t xml:space="preserve"> e </w:t>
      </w:r>
      <w:r w:rsidR="00316960">
        <w:rPr>
          <w:rFonts w:eastAsia="Times"/>
          <w:b/>
          <w:bCs/>
          <w:iCs/>
          <w:lang w:val="it-IT"/>
        </w:rPr>
        <w:t xml:space="preserve">nel </w:t>
      </w:r>
      <w:r w:rsidRPr="006A5E2E">
        <w:rPr>
          <w:rFonts w:eastAsia="Times"/>
          <w:b/>
          <w:bCs/>
          <w:iCs/>
          <w:lang w:val="it-IT"/>
        </w:rPr>
        <w:t>202</w:t>
      </w:r>
      <w:r w:rsidR="00316960">
        <w:rPr>
          <w:rFonts w:eastAsia="Times"/>
          <w:b/>
          <w:bCs/>
          <w:iCs/>
          <w:lang w:val="it-IT"/>
        </w:rPr>
        <w:t>2</w:t>
      </w:r>
      <w:r w:rsidRPr="006A5E2E">
        <w:rPr>
          <w:rFonts w:eastAsia="Times"/>
          <w:b/>
          <w:bCs/>
          <w:iCs/>
          <w:lang w:val="it-IT"/>
        </w:rPr>
        <w:t xml:space="preserve">. </w:t>
      </w:r>
      <w:r w:rsidRPr="00106FB7">
        <w:rPr>
          <w:rFonts w:eastAsia="Times"/>
          <w:b/>
          <w:bCs/>
          <w:iCs/>
          <w:lang w:val="it-IT"/>
        </w:rPr>
        <w:t>Insieme ad altre cinque organizzazioni di pubblica utilità gli scout di tutta la Svizzera fanno qualcosa di buono – per il prossimo, la società e l’ambiente.</w:t>
      </w:r>
    </w:p>
    <w:p w14:paraId="319C456D" w14:textId="685EACC1" w:rsidR="008F6792" w:rsidRPr="004B1A21" w:rsidRDefault="008F6792" w:rsidP="00423DD3">
      <w:pPr>
        <w:spacing w:line="276" w:lineRule="auto"/>
        <w:jc w:val="both"/>
        <w:rPr>
          <w:lang w:val="it-CH"/>
        </w:rPr>
      </w:pPr>
      <w:r w:rsidRPr="004B1A21">
        <w:rPr>
          <w:lang w:val="it-CH"/>
        </w:rPr>
        <w:t>Nel</w:t>
      </w:r>
      <w:r>
        <w:rPr>
          <w:lang w:val="it-CH"/>
        </w:rPr>
        <w:t xml:space="preserve">l’ambito </w:t>
      </w:r>
      <w:r w:rsidRPr="004B1A21">
        <w:rPr>
          <w:lang w:val="it-CH"/>
        </w:rPr>
        <w:t xml:space="preserve">della giornata tutte le svizzere e gli svizzeri vengono </w:t>
      </w:r>
      <w:r>
        <w:rPr>
          <w:lang w:val="it-CH"/>
        </w:rPr>
        <w:t>invitati</w:t>
      </w:r>
      <w:r w:rsidRPr="004B1A21">
        <w:rPr>
          <w:lang w:val="it-CH"/>
        </w:rPr>
        <w:t xml:space="preserve"> a </w:t>
      </w:r>
      <w:r>
        <w:rPr>
          <w:lang w:val="it-CH"/>
        </w:rPr>
        <w:t>svolgere</w:t>
      </w:r>
      <w:r w:rsidRPr="004B1A21">
        <w:rPr>
          <w:lang w:val="it-CH"/>
        </w:rPr>
        <w:t xml:space="preserve"> delle buone azioni e </w:t>
      </w:r>
      <w:r>
        <w:rPr>
          <w:lang w:val="it-CH"/>
        </w:rPr>
        <w:t>a contribuire, nel loro piccolo, a migliorare</w:t>
      </w:r>
      <w:r w:rsidRPr="004B1A21">
        <w:rPr>
          <w:lang w:val="it-CH"/>
        </w:rPr>
        <w:t xml:space="preserve"> il mondo.</w:t>
      </w:r>
      <w:r w:rsidRPr="004B1A21">
        <w:rPr>
          <w:rFonts w:cs="Arial"/>
          <w:b/>
          <w:lang w:val="it-CH"/>
        </w:rPr>
        <w:t xml:space="preserve"> </w:t>
      </w:r>
      <w:r w:rsidRPr="004B1A21">
        <w:rPr>
          <w:lang w:val="it-CH"/>
        </w:rPr>
        <w:t xml:space="preserve">Il Movimento Scout Svizzero partecipa all’iniziativa quale organizzazione partner assieme a Croce Rossa Svizzera, Pro Infirmis, Schweizer Tafel, Tavolino Magico e WWF Svizzera. In questo modo gli scout vogliono mostrare che </w:t>
      </w:r>
      <w:r>
        <w:rPr>
          <w:lang w:val="it-CH"/>
        </w:rPr>
        <w:t xml:space="preserve">regolarmente </w:t>
      </w:r>
      <w:r w:rsidRPr="004B1A21">
        <w:rPr>
          <w:lang w:val="it-CH"/>
        </w:rPr>
        <w:t xml:space="preserve">anche i giovani si impegnano </w:t>
      </w:r>
      <w:r>
        <w:rPr>
          <w:lang w:val="it-CH"/>
        </w:rPr>
        <w:t>per la società</w:t>
      </w:r>
      <w:r w:rsidRPr="004B1A21">
        <w:rPr>
          <w:lang w:val="it-CH"/>
        </w:rPr>
        <w:t>.</w:t>
      </w:r>
      <w:r>
        <w:rPr>
          <w:lang w:val="it-CH"/>
        </w:rPr>
        <w:t xml:space="preserve"> Oggigiorno,</w:t>
      </w:r>
      <w:r w:rsidRPr="00C31AF9">
        <w:rPr>
          <w:lang w:val="it-CH"/>
        </w:rPr>
        <w:t xml:space="preserve"> </w:t>
      </w:r>
      <w:r>
        <w:rPr>
          <w:lang w:val="it-CH"/>
        </w:rPr>
        <w:t xml:space="preserve">a maggior ragione </w:t>
      </w:r>
      <w:r w:rsidRPr="00C31AF9">
        <w:rPr>
          <w:lang w:val="it-CH"/>
        </w:rPr>
        <w:t xml:space="preserve">nella situazione venutasi </w:t>
      </w:r>
      <w:r>
        <w:rPr>
          <w:lang w:val="it-CH"/>
        </w:rPr>
        <w:t xml:space="preserve">a </w:t>
      </w:r>
      <w:r w:rsidRPr="00C31AF9">
        <w:rPr>
          <w:lang w:val="it-CH"/>
        </w:rPr>
        <w:t xml:space="preserve">creare </w:t>
      </w:r>
      <w:r>
        <w:rPr>
          <w:lang w:val="it-CH"/>
        </w:rPr>
        <w:t>a causa</w:t>
      </w:r>
      <w:r w:rsidRPr="00C31AF9">
        <w:rPr>
          <w:lang w:val="it-CH"/>
        </w:rPr>
        <w:t xml:space="preserve"> </w:t>
      </w:r>
      <w:r>
        <w:rPr>
          <w:lang w:val="it-CH"/>
        </w:rPr>
        <w:t>de</w:t>
      </w:r>
      <w:r w:rsidRPr="00C31AF9">
        <w:rPr>
          <w:lang w:val="it-CH"/>
        </w:rPr>
        <w:t xml:space="preserve">l </w:t>
      </w:r>
      <w:r>
        <w:rPr>
          <w:lang w:val="it-CH"/>
        </w:rPr>
        <w:t>coronavirus</w:t>
      </w:r>
      <w:r w:rsidRPr="00C31AF9">
        <w:rPr>
          <w:lang w:val="it-CH"/>
        </w:rPr>
        <w:t>, le buone azioni e la solidarietà sono particolarmente importanti</w:t>
      </w:r>
      <w:r>
        <w:rPr>
          <w:lang w:val="it-CH"/>
        </w:rPr>
        <w:t>. Così come i membri di altre associazioni, durante le ondate pandemiche gli scout adulti si sono messi a disposizione per supportare anziani e persone sensibili invitate a rimanere in casa a tutela della loro salute.</w:t>
      </w:r>
    </w:p>
    <w:p w14:paraId="53202670" w14:textId="77777777" w:rsidR="008F6792" w:rsidRPr="004B1A21" w:rsidRDefault="008F6792" w:rsidP="00423DD3">
      <w:pPr>
        <w:spacing w:line="276" w:lineRule="auto"/>
        <w:jc w:val="both"/>
        <w:rPr>
          <w:lang w:val="it-CH"/>
        </w:rPr>
      </w:pPr>
    </w:p>
    <w:p w14:paraId="136F673D" w14:textId="3BF02B65" w:rsidR="008F6792" w:rsidRDefault="009E11BF" w:rsidP="00423DD3">
      <w:pPr>
        <w:spacing w:line="276" w:lineRule="auto"/>
        <w:jc w:val="both"/>
        <w:rPr>
          <w:lang w:val="it-CH"/>
        </w:rPr>
      </w:pPr>
      <w:r w:rsidRPr="004B1A21">
        <w:rPr>
          <w:lang w:val="it-CH"/>
        </w:rPr>
        <w:t xml:space="preserve">Le attività </w:t>
      </w:r>
      <w:r>
        <w:rPr>
          <w:lang w:val="it-CH"/>
        </w:rPr>
        <w:t>organizzate per la</w:t>
      </w:r>
      <w:r w:rsidRPr="004B1A21">
        <w:rPr>
          <w:lang w:val="it-CH"/>
        </w:rPr>
        <w:t xml:space="preserve"> </w:t>
      </w:r>
      <w:r w:rsidRPr="009E11BF">
        <w:rPr>
          <w:lang w:val="it-CH"/>
        </w:rPr>
        <w:t>«</w:t>
      </w:r>
      <w:r w:rsidRPr="004B1A21">
        <w:rPr>
          <w:lang w:val="it-CH"/>
        </w:rPr>
        <w:t xml:space="preserve">Giornata della </w:t>
      </w:r>
      <w:r>
        <w:rPr>
          <w:lang w:val="it-CH"/>
        </w:rPr>
        <w:t>B</w:t>
      </w:r>
      <w:r w:rsidRPr="004B1A21">
        <w:rPr>
          <w:lang w:val="it-CH"/>
        </w:rPr>
        <w:t xml:space="preserve">uona </w:t>
      </w:r>
      <w:r>
        <w:rPr>
          <w:lang w:val="it-CH"/>
        </w:rPr>
        <w:t>A</w:t>
      </w:r>
      <w:r w:rsidRPr="004B1A21">
        <w:rPr>
          <w:lang w:val="it-CH"/>
        </w:rPr>
        <w:t>zione</w:t>
      </w:r>
      <w:r w:rsidRPr="009E11BF">
        <w:rPr>
          <w:lang w:val="it-CH"/>
        </w:rPr>
        <w:t>»</w:t>
      </w:r>
      <w:r w:rsidRPr="004B1A21">
        <w:rPr>
          <w:lang w:val="it-CH"/>
        </w:rPr>
        <w:t xml:space="preserve"> sono tanto vaste quanto creative: </w:t>
      </w:r>
      <w:r w:rsidRPr="009E11BF">
        <w:rPr>
          <w:lang w:val="it-CH"/>
        </w:rPr>
        <w:t>gli scout cucinano torte per il centro anziani della comunità in cui vivono, costruiscono «alberghi» per le api selvatiche</w:t>
      </w:r>
      <w:r w:rsidRPr="004B1A21">
        <w:rPr>
          <w:lang w:val="it-CH"/>
        </w:rPr>
        <w:t xml:space="preserve">, raccolgono </w:t>
      </w:r>
      <w:r>
        <w:rPr>
          <w:lang w:val="it-CH"/>
        </w:rPr>
        <w:t>i rifiuti abbandonati nei</w:t>
      </w:r>
      <w:r w:rsidRPr="004B1A21">
        <w:rPr>
          <w:lang w:val="it-CH"/>
        </w:rPr>
        <w:t xml:space="preserve"> bosc</w:t>
      </w:r>
      <w:r>
        <w:rPr>
          <w:lang w:val="it-CH"/>
        </w:rPr>
        <w:t>hi e</w:t>
      </w:r>
      <w:r w:rsidRPr="004B1A21">
        <w:rPr>
          <w:lang w:val="it-CH"/>
        </w:rPr>
        <w:t xml:space="preserve"> animatrici ed animatori volontari organizzano per giovani ed anziani un programma pomeridiano interessante</w:t>
      </w:r>
      <w:r w:rsidRPr="00AC4FDC">
        <w:rPr>
          <w:lang w:val="it-CH"/>
        </w:rPr>
        <w:t xml:space="preserve">. La solidarietà, un valore che è sempre stato vissuto negli scout, ha acquisito importanza negli ultimi anni. Ecco perché gli scout partecipa ancora una volta </w:t>
      </w:r>
      <w:r>
        <w:rPr>
          <w:lang w:val="it-CH"/>
        </w:rPr>
        <w:t>a questa iniziativa</w:t>
      </w:r>
      <w:r w:rsidRPr="00AC4FDC">
        <w:rPr>
          <w:lang w:val="it-CH"/>
        </w:rPr>
        <w:t>.</w:t>
      </w:r>
      <w:r>
        <w:rPr>
          <w:lang w:val="it-CH"/>
        </w:rPr>
        <w:t xml:space="preserve"> </w:t>
      </w:r>
      <w:r w:rsidR="008F6792" w:rsidRPr="009E11BF">
        <w:rPr>
          <w:highlight w:val="yellow"/>
          <w:lang w:val="it-CH"/>
        </w:rPr>
        <w:t xml:space="preserve">Anche la </w:t>
      </w:r>
      <w:r w:rsidR="00AC4FDC" w:rsidRPr="009E11BF">
        <w:rPr>
          <w:highlight w:val="yellow"/>
          <w:lang w:val="it-CH"/>
        </w:rPr>
        <w:t>sezione</w:t>
      </w:r>
      <w:r w:rsidR="008F6792" w:rsidRPr="009E11BF">
        <w:rPr>
          <w:highlight w:val="yellow"/>
          <w:lang w:val="it-CH"/>
        </w:rPr>
        <w:t xml:space="preserve"> [nome della </w:t>
      </w:r>
      <w:r w:rsidR="00AC4FDC" w:rsidRPr="009E11BF">
        <w:rPr>
          <w:highlight w:val="yellow"/>
          <w:lang w:val="it-CH"/>
        </w:rPr>
        <w:t>sezione</w:t>
      </w:r>
      <w:r w:rsidR="008F6792" w:rsidRPr="009E11BF">
        <w:rPr>
          <w:highlight w:val="yellow"/>
          <w:lang w:val="it-CH"/>
        </w:rPr>
        <w:t xml:space="preserve">] </w:t>
      </w:r>
      <w:r w:rsidR="00AC4FDC" w:rsidRPr="009E11BF">
        <w:rPr>
          <w:highlight w:val="yellow"/>
          <w:lang w:val="it-CH"/>
        </w:rPr>
        <w:t xml:space="preserve">farà parte </w:t>
      </w:r>
      <w:r w:rsidR="00365448" w:rsidRPr="009E11BF">
        <w:rPr>
          <w:highlight w:val="yellow"/>
          <w:lang w:val="it-CH"/>
        </w:rPr>
        <w:t>della</w:t>
      </w:r>
      <w:r w:rsidR="008F6792" w:rsidRPr="009E11BF">
        <w:rPr>
          <w:highlight w:val="yellow"/>
          <w:lang w:val="it-CH"/>
        </w:rPr>
        <w:t xml:space="preserve"> </w:t>
      </w:r>
      <w:r w:rsidR="00365448" w:rsidRPr="009E11BF">
        <w:rPr>
          <w:highlight w:val="yellow"/>
          <w:lang w:val="it-CH"/>
        </w:rPr>
        <w:t>G</w:t>
      </w:r>
      <w:r w:rsidR="008F6792" w:rsidRPr="009E11BF">
        <w:rPr>
          <w:highlight w:val="yellow"/>
          <w:lang w:val="it-CH"/>
        </w:rPr>
        <w:t>iornata delle buone azion</w:t>
      </w:r>
      <w:r w:rsidR="00365448" w:rsidRPr="009E11BF">
        <w:rPr>
          <w:highlight w:val="yellow"/>
          <w:lang w:val="it-CH"/>
        </w:rPr>
        <w:t>e</w:t>
      </w:r>
      <w:r w:rsidR="008F6792" w:rsidRPr="009E11BF">
        <w:rPr>
          <w:highlight w:val="yellow"/>
          <w:lang w:val="it-CH"/>
        </w:rPr>
        <w:t xml:space="preserve">. [Luogo per informazioni sull'attività della </w:t>
      </w:r>
      <w:r w:rsidR="00365448" w:rsidRPr="009E11BF">
        <w:rPr>
          <w:highlight w:val="yellow"/>
          <w:lang w:val="it-CH"/>
        </w:rPr>
        <w:t>sezione</w:t>
      </w:r>
      <w:r w:rsidR="008F6792" w:rsidRPr="009E11BF">
        <w:rPr>
          <w:highlight w:val="yellow"/>
          <w:lang w:val="it-CH"/>
        </w:rPr>
        <w:t xml:space="preserve"> scout].</w:t>
      </w:r>
    </w:p>
    <w:p w14:paraId="33D84CC1" w14:textId="77777777" w:rsidR="008F6792" w:rsidRPr="009E11BF" w:rsidRDefault="008F6792" w:rsidP="00423DD3">
      <w:pPr>
        <w:spacing w:line="276" w:lineRule="auto"/>
        <w:jc w:val="both"/>
        <w:rPr>
          <w:lang w:val="it-CH"/>
        </w:rPr>
      </w:pPr>
    </w:p>
    <w:p w14:paraId="6A9D0116" w14:textId="77777777" w:rsidR="001901E2" w:rsidRPr="001901E2" w:rsidRDefault="001901E2" w:rsidP="001901E2">
      <w:pPr>
        <w:spacing w:line="276" w:lineRule="auto"/>
        <w:jc w:val="both"/>
        <w:rPr>
          <w:lang w:val="it-CH"/>
        </w:rPr>
      </w:pPr>
      <w:r w:rsidRPr="004B1A21">
        <w:rPr>
          <w:lang w:val="it-CH"/>
        </w:rPr>
        <w:t xml:space="preserve">Con l’hashtag </w:t>
      </w:r>
      <w:r w:rsidRPr="001901E2">
        <w:rPr>
          <w:b/>
          <w:bCs/>
          <w:lang w:val="it-CH"/>
        </w:rPr>
        <w:t>#GiornataDellaBuonaAzione</w:t>
      </w:r>
      <w:r w:rsidRPr="004B1A21">
        <w:rPr>
          <w:lang w:val="it-CH"/>
        </w:rPr>
        <w:t xml:space="preserve"> i gruppi scout e le altre organizzazioni partner condivideranno sui social media le attività </w:t>
      </w:r>
      <w:r>
        <w:rPr>
          <w:lang w:val="it-CH"/>
        </w:rPr>
        <w:t xml:space="preserve">della </w:t>
      </w:r>
      <w:r w:rsidRPr="001901E2">
        <w:rPr>
          <w:lang w:val="it-CH"/>
        </w:rPr>
        <w:t>Giornata della Buona Azione</w:t>
      </w:r>
      <w:r w:rsidRPr="004B1A21">
        <w:rPr>
          <w:lang w:val="it-CH"/>
        </w:rPr>
        <w:t>.</w:t>
      </w:r>
    </w:p>
    <w:p w14:paraId="41920D18" w14:textId="77777777" w:rsidR="008F6792" w:rsidRPr="001901E2" w:rsidRDefault="008F6792" w:rsidP="00423DD3">
      <w:pPr>
        <w:spacing w:line="276" w:lineRule="auto"/>
        <w:jc w:val="both"/>
        <w:rPr>
          <w:lang w:val="it-CH"/>
        </w:rPr>
      </w:pPr>
    </w:p>
    <w:p w14:paraId="1B0D2C29" w14:textId="77777777" w:rsidR="008F6792" w:rsidRPr="004B1A21" w:rsidRDefault="008F6792" w:rsidP="00423DD3">
      <w:pPr>
        <w:spacing w:line="276" w:lineRule="auto"/>
        <w:jc w:val="both"/>
        <w:rPr>
          <w:rFonts w:cs="Arial"/>
          <w:b/>
          <w:lang w:val="it-CH"/>
        </w:rPr>
      </w:pPr>
      <w:r w:rsidRPr="00BC76BB">
        <w:rPr>
          <w:rFonts w:cs="Arial"/>
          <w:b/>
          <w:lang w:val="it-CH"/>
        </w:rPr>
        <w:t>«</w:t>
      </w:r>
      <w:r>
        <w:rPr>
          <w:b/>
          <w:lang w:val="it-CH"/>
        </w:rPr>
        <w:t>Almeno un buona azione ogni giorno</w:t>
      </w:r>
      <w:r w:rsidRPr="00BC76BB">
        <w:rPr>
          <w:rFonts w:cs="Arial"/>
          <w:b/>
          <w:lang w:val="it-CH"/>
        </w:rPr>
        <w:t>»</w:t>
      </w:r>
    </w:p>
    <w:p w14:paraId="6363DD96" w14:textId="45230188" w:rsidR="008F6792" w:rsidRPr="004B1A21" w:rsidRDefault="008F6792" w:rsidP="00423DD3">
      <w:pPr>
        <w:spacing w:line="276" w:lineRule="auto"/>
        <w:rPr>
          <w:rFonts w:cs="Arial"/>
          <w:lang w:val="it-CH"/>
        </w:rPr>
      </w:pPr>
      <w:r w:rsidRPr="004B1A21">
        <w:rPr>
          <w:lang w:val="it-CH"/>
        </w:rPr>
        <w:t>L’impegno negli scout non si limita ad una singola giornata. Infatti, lo scoutismo non è solo gioco, divertimento ed avventure nella natura. Oltre alle attività regolari gli scout organizzano eventi per il pubblico e si impegnano per la popolazione e l’ambiente,</w:t>
      </w:r>
      <w:r>
        <w:rPr>
          <w:lang w:val="it-CH"/>
        </w:rPr>
        <w:t xml:space="preserve"> fedeli all’invito che il fondatore ha rivolto loro: </w:t>
      </w:r>
      <w:r w:rsidRPr="00BC76BB">
        <w:rPr>
          <w:rFonts w:cs="Arial"/>
          <w:bCs/>
          <w:lang w:val="it-CH"/>
        </w:rPr>
        <w:t>«</w:t>
      </w:r>
      <w:r w:rsidRPr="00233BBC">
        <w:rPr>
          <w:rFonts w:cs="Arial"/>
          <w:color w:val="000000"/>
          <w:shd w:val="clear" w:color="auto" w:fill="FFFFFF"/>
          <w:lang w:val="it-CH" w:eastAsia="it-IT"/>
        </w:rPr>
        <w:t>Come Scouts si</w:t>
      </w:r>
      <w:r>
        <w:rPr>
          <w:rFonts w:cs="Arial"/>
          <w:color w:val="000000"/>
          <w:shd w:val="clear" w:color="auto" w:fill="FFFFFF"/>
          <w:lang w:val="it-CH" w:eastAsia="it-IT"/>
        </w:rPr>
        <w:t>a</w:t>
      </w:r>
      <w:r w:rsidRPr="00233BBC">
        <w:rPr>
          <w:rFonts w:cs="Arial"/>
          <w:color w:val="000000"/>
          <w:shd w:val="clear" w:color="auto" w:fill="FFFFFF"/>
          <w:lang w:val="it-CH" w:eastAsia="it-IT"/>
        </w:rPr>
        <w:t>te impegnati a compiere almeno una Buona Azione ogni giorno</w:t>
      </w:r>
      <w:r w:rsidRPr="00BC76BB">
        <w:rPr>
          <w:rFonts w:cs="Arial"/>
          <w:bCs/>
          <w:lang w:val="it-CH"/>
        </w:rPr>
        <w:t>»</w:t>
      </w:r>
      <w:r w:rsidRPr="004B1A21">
        <w:rPr>
          <w:lang w:val="it-CH"/>
        </w:rPr>
        <w:t xml:space="preserve">. I bambini, i giovani ed i giovani adulti vengono </w:t>
      </w:r>
      <w:r>
        <w:rPr>
          <w:lang w:val="it-CH"/>
        </w:rPr>
        <w:t>invitati</w:t>
      </w:r>
      <w:r w:rsidRPr="004B1A21">
        <w:rPr>
          <w:lang w:val="it-CH"/>
        </w:rPr>
        <w:t xml:space="preserve"> a seguire i valori ancorati nella legge scout. Questa dice per esempio di </w:t>
      </w:r>
      <w:r w:rsidRPr="00BC76BB">
        <w:rPr>
          <w:rFonts w:cs="Arial"/>
          <w:bCs/>
          <w:lang w:val="it-CH"/>
        </w:rPr>
        <w:t>«</w:t>
      </w:r>
      <w:r w:rsidRPr="004B1A21">
        <w:rPr>
          <w:lang w:val="it-CH"/>
        </w:rPr>
        <w:t>offrire il nostro aiuto</w:t>
      </w:r>
      <w:r w:rsidRPr="00BC76BB">
        <w:rPr>
          <w:rFonts w:cs="Arial"/>
          <w:bCs/>
          <w:lang w:val="it-CH"/>
        </w:rPr>
        <w:t>»</w:t>
      </w:r>
      <w:r>
        <w:rPr>
          <w:rFonts w:cs="Arial"/>
          <w:bCs/>
          <w:lang w:val="it-CH"/>
        </w:rPr>
        <w:t>,</w:t>
      </w:r>
      <w:r w:rsidR="005A2EE2">
        <w:rPr>
          <w:rFonts w:cs="Arial"/>
          <w:bCs/>
          <w:lang w:val="it-CH"/>
        </w:rPr>
        <w:t xml:space="preserve"> </w:t>
      </w:r>
      <w:r w:rsidRPr="00BC76BB">
        <w:rPr>
          <w:rFonts w:cs="Arial"/>
          <w:bCs/>
          <w:lang w:val="it-CH"/>
        </w:rPr>
        <w:t>«</w:t>
      </w:r>
      <w:r w:rsidRPr="004B1A21">
        <w:rPr>
          <w:lang w:val="it-CH"/>
        </w:rPr>
        <w:t>trasmettere gioia intorno a noi</w:t>
      </w:r>
      <w:r w:rsidRPr="00BC76BB">
        <w:rPr>
          <w:rFonts w:cs="Arial"/>
          <w:bCs/>
          <w:lang w:val="it-CH"/>
        </w:rPr>
        <w:t>»</w:t>
      </w:r>
      <w:r w:rsidRPr="004B1A21">
        <w:rPr>
          <w:lang w:val="it-CH"/>
        </w:rPr>
        <w:t xml:space="preserve">, </w:t>
      </w:r>
      <w:r w:rsidRPr="00BC76BB">
        <w:rPr>
          <w:rFonts w:cs="Arial"/>
          <w:bCs/>
          <w:lang w:val="it-CH"/>
        </w:rPr>
        <w:t>«</w:t>
      </w:r>
      <w:r w:rsidRPr="004B1A21">
        <w:rPr>
          <w:lang w:val="it-CH"/>
        </w:rPr>
        <w:t>condividere</w:t>
      </w:r>
      <w:r w:rsidRPr="00BC76BB">
        <w:rPr>
          <w:rFonts w:cs="Arial"/>
          <w:bCs/>
          <w:lang w:val="it-CH"/>
        </w:rPr>
        <w:t>»</w:t>
      </w:r>
      <w:r w:rsidRPr="004B1A21">
        <w:rPr>
          <w:lang w:val="it-CH"/>
        </w:rPr>
        <w:t xml:space="preserve">, </w:t>
      </w:r>
      <w:r w:rsidRPr="00BC76BB">
        <w:rPr>
          <w:rFonts w:cs="Arial"/>
          <w:bCs/>
          <w:lang w:val="it-CH"/>
        </w:rPr>
        <w:t>«</w:t>
      </w:r>
      <w:r w:rsidRPr="004B1A21">
        <w:rPr>
          <w:lang w:val="it-CH"/>
        </w:rPr>
        <w:t>ascoltare e rispettare gli altri</w:t>
      </w:r>
      <w:r w:rsidRPr="00BC76BB">
        <w:rPr>
          <w:rFonts w:cs="Arial"/>
          <w:bCs/>
          <w:lang w:val="it-CH"/>
        </w:rPr>
        <w:t>»</w:t>
      </w:r>
      <w:r w:rsidRPr="004B1A21">
        <w:rPr>
          <w:lang w:val="it-CH"/>
        </w:rPr>
        <w:t xml:space="preserve"> oppure </w:t>
      </w:r>
      <w:r w:rsidRPr="00BC76BB">
        <w:rPr>
          <w:rFonts w:cs="Arial"/>
          <w:bCs/>
          <w:lang w:val="it-CH"/>
        </w:rPr>
        <w:t>«</w:t>
      </w:r>
      <w:r w:rsidRPr="004B1A21">
        <w:rPr>
          <w:lang w:val="it-CH"/>
        </w:rPr>
        <w:t>amare la vita e proteggere la natura</w:t>
      </w:r>
      <w:r w:rsidRPr="00BC76BB">
        <w:rPr>
          <w:rFonts w:cs="Arial"/>
          <w:bCs/>
          <w:lang w:val="it-CH"/>
        </w:rPr>
        <w:t>»</w:t>
      </w:r>
      <w:r w:rsidRPr="004B1A21">
        <w:rPr>
          <w:lang w:val="it-CH"/>
        </w:rPr>
        <w:t>.</w:t>
      </w:r>
    </w:p>
    <w:bookmarkEnd w:id="0"/>
    <w:p w14:paraId="7AE40D76" w14:textId="77777777" w:rsidR="00384746" w:rsidRPr="008F6792" w:rsidRDefault="00384746" w:rsidP="00423DD3">
      <w:pPr>
        <w:pBdr>
          <w:bottom w:val="single" w:sz="4" w:space="1" w:color="auto"/>
        </w:pBdr>
        <w:jc w:val="both"/>
        <w:rPr>
          <w:rFonts w:cs="Arial"/>
          <w:lang w:val="it-CH"/>
        </w:rPr>
      </w:pPr>
    </w:p>
    <w:p w14:paraId="19E55737" w14:textId="77777777" w:rsidR="00384746" w:rsidRPr="008F6792" w:rsidRDefault="00384746" w:rsidP="00423DD3">
      <w:pPr>
        <w:pBdr>
          <w:bottom w:val="single" w:sz="4" w:space="1" w:color="auto"/>
        </w:pBdr>
        <w:jc w:val="both"/>
        <w:rPr>
          <w:rFonts w:cs="Arial"/>
          <w:lang w:val="it-IT"/>
        </w:rPr>
      </w:pPr>
    </w:p>
    <w:p w14:paraId="0E4F8976" w14:textId="5291C7A4" w:rsidR="00384746" w:rsidRPr="00472C4E" w:rsidRDefault="00C05FEB" w:rsidP="00423DD3">
      <w:pPr>
        <w:pBdr>
          <w:bottom w:val="single" w:sz="4" w:space="1" w:color="auto"/>
        </w:pBdr>
        <w:jc w:val="both"/>
        <w:rPr>
          <w:rFonts w:eastAsia="Times" w:cs="Arial"/>
          <w:b/>
          <w:iCs/>
          <w:sz w:val="18"/>
          <w:szCs w:val="18"/>
          <w:lang w:val="it-IT"/>
        </w:rPr>
      </w:pPr>
      <w:bookmarkStart w:id="1" w:name="_Hlk2352540"/>
      <w:r w:rsidRPr="00472C4E">
        <w:rPr>
          <w:rFonts w:eastAsia="Times" w:cs="Arial"/>
          <w:b/>
          <w:iCs/>
          <w:sz w:val="18"/>
          <w:szCs w:val="18"/>
          <w:lang w:val="it-IT"/>
        </w:rPr>
        <w:t>Ulteriori informazioni</w:t>
      </w:r>
    </w:p>
    <w:p w14:paraId="2646AA1D" w14:textId="1F5E5672" w:rsidR="00384746" w:rsidRPr="00472C4E" w:rsidRDefault="00472C4E" w:rsidP="00423DD3">
      <w:pPr>
        <w:suppressAutoHyphens/>
        <w:jc w:val="both"/>
        <w:rPr>
          <w:rFonts w:eastAsia="Times" w:cs="Arial"/>
          <w:sz w:val="18"/>
          <w:szCs w:val="18"/>
          <w:lang w:val="it-IT"/>
        </w:rPr>
      </w:pPr>
      <w:r w:rsidRPr="00BC09A8">
        <w:rPr>
          <w:rFonts w:cs="Arial"/>
          <w:sz w:val="18"/>
          <w:szCs w:val="18"/>
          <w:highlight w:val="yellow"/>
          <w:lang w:val="it-IT"/>
        </w:rPr>
        <w:t>Persona di contatto, funzione, indirizzo e-mail, numero di telefono</w:t>
      </w:r>
    </w:p>
    <w:bookmarkEnd w:id="1"/>
    <w:p w14:paraId="7FF8D9C5" w14:textId="77777777" w:rsidR="00384746" w:rsidRPr="00472C4E" w:rsidRDefault="00384746" w:rsidP="00423DD3">
      <w:pPr>
        <w:jc w:val="both"/>
        <w:rPr>
          <w:rFonts w:eastAsia="Times" w:cs="Arial"/>
          <w:sz w:val="18"/>
          <w:szCs w:val="18"/>
          <w:lang w:val="it-IT"/>
        </w:rPr>
      </w:pPr>
    </w:p>
    <w:p w14:paraId="08C76676" w14:textId="77777777" w:rsidR="00D70893" w:rsidRPr="00472C4E" w:rsidRDefault="00D70893" w:rsidP="00423DD3">
      <w:pPr>
        <w:jc w:val="both"/>
        <w:rPr>
          <w:rFonts w:eastAsia="Times" w:cs="Arial"/>
          <w:sz w:val="18"/>
          <w:szCs w:val="18"/>
          <w:lang w:val="it-IT"/>
        </w:rPr>
      </w:pPr>
    </w:p>
    <w:p w14:paraId="64B27523" w14:textId="51D43F3F" w:rsidR="00384746" w:rsidRPr="007D0309" w:rsidRDefault="007D0309" w:rsidP="0042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 w:val="18"/>
          <w:szCs w:val="18"/>
          <w:lang w:val="it-IT"/>
        </w:rPr>
      </w:pPr>
      <w:r w:rsidRPr="007D0309">
        <w:rPr>
          <w:rFonts w:eastAsia="Times" w:cs="Arial"/>
          <w:b/>
          <w:iCs/>
          <w:sz w:val="18"/>
          <w:szCs w:val="18"/>
          <w:lang w:val="it-IT"/>
        </w:rPr>
        <w:t xml:space="preserve">Movimento </w:t>
      </w:r>
      <w:r>
        <w:rPr>
          <w:rFonts w:eastAsia="Times" w:cs="Arial"/>
          <w:b/>
          <w:iCs/>
          <w:sz w:val="18"/>
          <w:szCs w:val="18"/>
          <w:lang w:val="it-IT"/>
        </w:rPr>
        <w:t>Scout Svizzero</w:t>
      </w:r>
      <w:r w:rsidR="00384746" w:rsidRPr="007D0309">
        <w:rPr>
          <w:rFonts w:eastAsia="Times" w:cs="Arial"/>
          <w:b/>
          <w:iCs/>
          <w:sz w:val="18"/>
          <w:szCs w:val="18"/>
          <w:lang w:val="it-IT"/>
        </w:rPr>
        <w:t xml:space="preserve"> (MSS) </w:t>
      </w:r>
      <w:r w:rsidR="00384746" w:rsidRPr="00564651">
        <w:rPr>
          <w:rFonts w:ascii="Symbol" w:eastAsia="Symbol" w:hAnsi="Symbol" w:cs="Symbol"/>
          <w:b/>
          <w:iCs/>
          <w:sz w:val="18"/>
          <w:szCs w:val="18"/>
          <w:lang w:val="fr-CH"/>
        </w:rPr>
        <w:t></w:t>
      </w:r>
      <w:r w:rsidR="00384746" w:rsidRPr="007D0309">
        <w:rPr>
          <w:rFonts w:eastAsia="Times" w:cs="Arial"/>
          <w:b/>
          <w:iCs/>
          <w:sz w:val="18"/>
          <w:szCs w:val="18"/>
          <w:lang w:val="it-IT"/>
        </w:rPr>
        <w:t xml:space="preserve"> </w:t>
      </w:r>
      <w:hyperlink r:id="rId10" w:history="1">
        <w:r w:rsidR="00384746" w:rsidRPr="007D0309">
          <w:rPr>
            <w:rStyle w:val="Hyperlink"/>
            <w:rFonts w:eastAsia="Times" w:cs="Arial"/>
            <w:b/>
            <w:iCs/>
            <w:color w:val="632949"/>
            <w:sz w:val="18"/>
            <w:szCs w:val="18"/>
            <w:lang w:val="it-IT"/>
          </w:rPr>
          <w:t>www.scout.swiss</w:t>
        </w:r>
      </w:hyperlink>
    </w:p>
    <w:p w14:paraId="2D44A95D" w14:textId="7F7A8D0D" w:rsidR="004C078C" w:rsidRPr="00E46EA2" w:rsidRDefault="00E46EA2" w:rsidP="0042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 w:val="18"/>
          <w:szCs w:val="18"/>
          <w:lang w:val="it-IT" w:eastAsia="en-US"/>
        </w:rPr>
      </w:pPr>
      <w:r>
        <w:rPr>
          <w:sz w:val="18"/>
          <w:szCs w:val="18"/>
          <w:lang w:val="it-CH"/>
        </w:rPr>
        <w:t xml:space="preserve">Il </w:t>
      </w:r>
      <w:r w:rsidRPr="004B1A21">
        <w:rPr>
          <w:sz w:val="18"/>
          <w:szCs w:val="18"/>
          <w:lang w:val="it-CH"/>
        </w:rPr>
        <w:t xml:space="preserve">Movimento Scout Svizzero (MSS) è l’associazione nazionale degli scout. Il MSS conta oltre </w:t>
      </w:r>
      <w:r>
        <w:rPr>
          <w:sz w:val="18"/>
          <w:szCs w:val="18"/>
          <w:lang w:val="it-CH"/>
        </w:rPr>
        <w:t>5</w:t>
      </w:r>
      <w:r w:rsidR="004F4274">
        <w:rPr>
          <w:sz w:val="18"/>
          <w:szCs w:val="18"/>
          <w:lang w:val="it-CH"/>
        </w:rPr>
        <w:t>1</w:t>
      </w:r>
      <w:r w:rsidRPr="004B1A21">
        <w:rPr>
          <w:sz w:val="18"/>
          <w:szCs w:val="18"/>
          <w:lang w:val="it-CH"/>
        </w:rPr>
        <w:t>’</w:t>
      </w:r>
      <w:r w:rsidR="004F4274">
        <w:rPr>
          <w:sz w:val="18"/>
          <w:szCs w:val="18"/>
          <w:lang w:val="it-CH"/>
        </w:rPr>
        <w:t>0</w:t>
      </w:r>
      <w:r w:rsidRPr="004B1A21">
        <w:rPr>
          <w:sz w:val="18"/>
          <w:szCs w:val="18"/>
          <w:lang w:val="it-CH"/>
        </w:rPr>
        <w:t xml:space="preserve">00 </w:t>
      </w:r>
      <w:r>
        <w:rPr>
          <w:sz w:val="18"/>
          <w:szCs w:val="18"/>
          <w:lang w:val="it-CH"/>
        </w:rPr>
        <w:t>attivi</w:t>
      </w:r>
      <w:r w:rsidRPr="004B1A21">
        <w:rPr>
          <w:sz w:val="18"/>
          <w:szCs w:val="18"/>
          <w:lang w:val="it-CH"/>
        </w:rPr>
        <w:t xml:space="preserve"> ed è organizzato in 22 associazioni cantonali e 550 gruppi locali. Le sezioni locali sono animate da volontari che hanno seguito una formazione pratica.</w:t>
      </w:r>
    </w:p>
    <w:sectPr w:rsidR="004C078C" w:rsidRPr="00E46EA2" w:rsidSect="001920EC">
      <w:footerReference w:type="default" r:id="rId11"/>
      <w:headerReference w:type="first" r:id="rId12"/>
      <w:footerReference w:type="first" r:id="rId13"/>
      <w:pgSz w:w="11906" w:h="16838"/>
      <w:pgMar w:top="2325" w:right="851" w:bottom="2268" w:left="2552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4042" w14:textId="77777777" w:rsidR="00D638A7" w:rsidRDefault="00D638A7" w:rsidP="00F91D37">
      <w:r>
        <w:separator/>
      </w:r>
    </w:p>
  </w:endnote>
  <w:endnote w:type="continuationSeparator" w:id="0">
    <w:p w14:paraId="69311C2C" w14:textId="77777777" w:rsidR="00D638A7" w:rsidRDefault="00D638A7" w:rsidP="00F91D37">
      <w:r>
        <w:continuationSeparator/>
      </w:r>
    </w:p>
  </w:endnote>
  <w:endnote w:type="continuationNotice" w:id="1">
    <w:p w14:paraId="133A4270" w14:textId="77777777" w:rsidR="00D638A7" w:rsidRDefault="00D63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43BF" w14:textId="38C1176D" w:rsidR="006C62E1" w:rsidRDefault="00AD0D81" w:rsidP="006C62E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25ABF494" wp14:editId="0046D75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80" cy="1335405"/>
              <wp:effectExtent l="0" t="0" r="0" b="0"/>
              <wp:wrapNone/>
              <wp:docPr id="23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7680" cy="1335405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Rechteck 25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35DF0F" id="Gruppieren 23" o:spid="_x0000_s1026" style="position:absolute;margin-left:0;margin-top:0;width:238.4pt;height:105.15pt;z-index:251657216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">
                <v:imagedata r:id="rId2" o:title=""/>
              </v:shape>
              <v:rect id="Rechteck 25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uP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Yy+4fUl/AA5/wMAAP//AwBQSwECLQAUAAYACAAAACEA2+H2y+4AAACFAQAAEwAAAAAAAAAAAAAA&#10;AAAAAAAAW0NvbnRlbnRfVHlwZXNdLnhtbFBLAQItABQABgAIAAAAIQBa9CxbvwAAABUBAAALAAAA&#10;AAAAAAAAAAAAAB8BAABfcmVscy8ucmVsc1BLAQItABQABgAIAAAAIQDqw1uPwgAAANs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0D2A95B" wp14:editId="0FD97152">
              <wp:simplePos x="0" y="0"/>
              <wp:positionH relativeFrom="margin">
                <wp:posOffset>4771390</wp:posOffset>
              </wp:positionH>
              <wp:positionV relativeFrom="page">
                <wp:posOffset>10023475</wp:posOffset>
              </wp:positionV>
              <wp:extent cx="629920" cy="671830"/>
              <wp:effectExtent l="0" t="0" r="0" b="0"/>
              <wp:wrapNone/>
              <wp:docPr id="32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671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B478B" w14:textId="77777777" w:rsidR="00E71153" w:rsidRPr="00F754D1" w:rsidRDefault="00126051" w:rsidP="00E8428A">
                          <w:pPr>
                            <w:pStyle w:val="Seitenzahlen"/>
                            <w:rPr>
                              <w:color w:val="auto"/>
                            </w:rPr>
                          </w:pPr>
                          <w:r w:rsidRPr="00D52A3B">
                            <w:rPr>
                              <w:rStyle w:val="FuzeileZchn"/>
                              <w:b w:val="0"/>
                              <w:bCs/>
                              <w:color w:val="auto"/>
                            </w:rPr>
                            <w:t>Page</w:t>
                          </w:r>
                          <w:r w:rsidR="00E71153" w:rsidRPr="00F754D1">
                            <w:rPr>
                              <w:rStyle w:val="FuzeileZchn"/>
                              <w:color w:val="auto"/>
                            </w:rPr>
                            <w:t xml:space="preserve"> </w:t>
                          </w:r>
                          <w:r w:rsidR="00E71153" w:rsidRPr="00F754D1">
                            <w:fldChar w:fldCharType="begin"/>
                          </w:r>
                          <w:r w:rsidR="00E71153" w:rsidRPr="00F754D1">
                            <w:instrText xml:space="preserve"> PAGE  \* Arabic  \* MERGEFORMAT </w:instrText>
                          </w:r>
                          <w:r w:rsidR="00E71153" w:rsidRPr="00F754D1">
                            <w:fldChar w:fldCharType="separate"/>
                          </w:r>
                          <w:r w:rsidR="0000344A">
                            <w:rPr>
                              <w:noProof/>
                            </w:rPr>
                            <w:t>2</w:t>
                          </w:r>
                          <w:r w:rsidR="00E71153" w:rsidRPr="00F754D1">
                            <w:fldChar w:fldCharType="end"/>
                          </w:r>
                          <w:r w:rsidR="00E71153" w:rsidRPr="00F754D1">
                            <w:rPr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52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2A95B"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26" type="#_x0000_t202" style="position:absolute;margin-left:375.7pt;margin-top:789.25pt;width:49.6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" filled="f" stroked="f" strokeweight=".5pt">
              <v:textbox inset="0,0,0,14.5mm">
                <w:txbxContent>
                  <w:p w14:paraId="522B478B" w14:textId="77777777" w:rsidR="00E71153" w:rsidRPr="00F754D1" w:rsidRDefault="00126051" w:rsidP="00E8428A">
                    <w:pPr>
                      <w:pStyle w:val="Seitenzahlen"/>
                      <w:rPr>
                        <w:color w:val="auto"/>
                      </w:rPr>
                    </w:pPr>
                    <w:r w:rsidRPr="00D52A3B">
                      <w:rPr>
                        <w:rStyle w:val="FuzeileZchn"/>
                        <w:b w:val="0"/>
                        <w:bCs/>
                        <w:color w:val="auto"/>
                      </w:rPr>
                      <w:t>Page</w:t>
                    </w:r>
                    <w:r w:rsidR="00E71153" w:rsidRPr="00F754D1">
                      <w:rPr>
                        <w:rStyle w:val="FuzeileZchn"/>
                        <w:color w:val="auto"/>
                      </w:rPr>
                      <w:t xml:space="preserve"> </w:t>
                    </w:r>
                    <w:r w:rsidR="00E71153" w:rsidRPr="00F754D1">
                      <w:fldChar w:fldCharType="begin"/>
                    </w:r>
                    <w:r w:rsidR="00E71153" w:rsidRPr="00F754D1">
                      <w:instrText xml:space="preserve"> PAGE  \* Arabic  \* MERGEFORMAT </w:instrText>
                    </w:r>
                    <w:r w:rsidR="00E71153" w:rsidRPr="00F754D1">
                      <w:fldChar w:fldCharType="separate"/>
                    </w:r>
                    <w:r w:rsidR="0000344A">
                      <w:rPr>
                        <w:noProof/>
                      </w:rPr>
                      <w:t>2</w:t>
                    </w:r>
                    <w:r w:rsidR="00E71153" w:rsidRPr="00F754D1">
                      <w:fldChar w:fldCharType="end"/>
                    </w:r>
                    <w:r w:rsidR="00E71153" w:rsidRPr="00F754D1">
                      <w:rPr>
                        <w:color w:val="auto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F33B" w14:textId="4CC88704" w:rsidR="00917208" w:rsidRDefault="00AD0D8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3CB7EEDC" wp14:editId="5A60C09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80" cy="1335405"/>
              <wp:effectExtent l="0" t="0" r="0" b="0"/>
              <wp:wrapNone/>
              <wp:docPr id="26" name="Gruppieren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7680" cy="1335405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B66473" id="Gruppieren 26" o:spid="_x0000_s1026" style="position:absolute;margin-left:0;margin-top:0;width:238.4pt;height:105.15pt;z-index:251659264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77534FDA" wp14:editId="452262D3">
              <wp:simplePos x="0" y="0"/>
              <wp:positionH relativeFrom="margin">
                <wp:posOffset>4768850</wp:posOffset>
              </wp:positionH>
              <wp:positionV relativeFrom="page">
                <wp:posOffset>9931400</wp:posOffset>
              </wp:positionV>
              <wp:extent cx="629920" cy="759460"/>
              <wp:effectExtent l="0" t="0" r="0" b="0"/>
              <wp:wrapNone/>
              <wp:docPr id="34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759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CE900C" w14:textId="77777777" w:rsidR="0076549D" w:rsidRPr="0076549D" w:rsidRDefault="006963BC" w:rsidP="0076549D">
                          <w:pPr>
                            <w:jc w:val="right"/>
                          </w:pPr>
                          <w:r>
                            <w:rPr>
                              <w:rStyle w:val="FuzeileZchn"/>
                            </w:rPr>
                            <w:t>Page</w:t>
                          </w:r>
                          <w:r w:rsidR="0076549D" w:rsidRPr="0076549D">
                            <w:t xml:space="preserve"> </w: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="0076549D"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="0000344A">
                            <w:rPr>
                              <w:rStyle w:val="SeitenzahlenZchn"/>
                              <w:noProof/>
                            </w:rPr>
                            <w:t>1</w: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34FDA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7" type="#_x0000_t202" style="position:absolute;margin-left:375.5pt;margin-top:782pt;width:49.6pt;height:59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" filled="f" stroked="f" strokeweight=".5pt">
              <v:textbox inset="0,2mm,0,15mm">
                <w:txbxContent>
                  <w:p w14:paraId="68CE900C" w14:textId="77777777" w:rsidR="0076549D" w:rsidRPr="0076549D" w:rsidRDefault="006963BC" w:rsidP="0076549D">
                    <w:pPr>
                      <w:jc w:val="right"/>
                    </w:pPr>
                    <w:r>
                      <w:rPr>
                        <w:rStyle w:val="FuzeileZchn"/>
                      </w:rPr>
                      <w:t>Page</w:t>
                    </w:r>
                    <w:r w:rsidR="0076549D" w:rsidRPr="0076549D">
                      <w:t xml:space="preserve"> </w:t>
                    </w:r>
                    <w:r w:rsidR="0076549D" w:rsidRPr="0076549D">
                      <w:rPr>
                        <w:rStyle w:val="SeitenzahlenZchn"/>
                      </w:rPr>
                      <w:fldChar w:fldCharType="begin"/>
                    </w:r>
                    <w:r w:rsidR="0076549D"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="0076549D" w:rsidRPr="0076549D">
                      <w:rPr>
                        <w:rStyle w:val="SeitenzahlenZchn"/>
                      </w:rPr>
                      <w:fldChar w:fldCharType="separate"/>
                    </w:r>
                    <w:r w:rsidR="0000344A">
                      <w:rPr>
                        <w:rStyle w:val="SeitenzahlenZchn"/>
                        <w:noProof/>
                      </w:rPr>
                      <w:t>1</w:t>
                    </w:r>
                    <w:r w:rsidR="0076549D"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7EAF" w14:textId="77777777" w:rsidR="00D638A7" w:rsidRDefault="00D638A7" w:rsidP="00F91D37">
      <w:r>
        <w:separator/>
      </w:r>
    </w:p>
  </w:footnote>
  <w:footnote w:type="continuationSeparator" w:id="0">
    <w:p w14:paraId="62BF80D8" w14:textId="77777777" w:rsidR="00D638A7" w:rsidRDefault="00D638A7" w:rsidP="00F91D37">
      <w:r>
        <w:continuationSeparator/>
      </w:r>
    </w:p>
  </w:footnote>
  <w:footnote w:type="continuationNotice" w:id="1">
    <w:p w14:paraId="1E68F591" w14:textId="77777777" w:rsidR="00D638A7" w:rsidRDefault="00D638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FCE8" w14:textId="77777777" w:rsidR="00837A68" w:rsidRPr="00D00E26" w:rsidRDefault="00837A68" w:rsidP="0024105F">
    <w:pPr>
      <w:pStyle w:val="Kopfzeile"/>
    </w:pPr>
  </w:p>
  <w:tbl>
    <w:tblPr>
      <w:tblW w:w="0" w:type="auto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2834"/>
      <w:gridCol w:w="2834"/>
    </w:tblGrid>
    <w:tr w:rsidR="00315FD0" w14:paraId="2EC561C2" w14:textId="77777777">
      <w:tc>
        <w:tcPr>
          <w:tcW w:w="2834" w:type="dxa"/>
          <w:shd w:val="clear" w:color="auto" w:fill="auto"/>
        </w:tcPr>
        <w:p w14:paraId="42D0040F" w14:textId="77777777" w:rsidR="00315FD0" w:rsidRDefault="00315FD0" w:rsidP="0024105F">
          <w:pPr>
            <w:pStyle w:val="Kopfzeile"/>
          </w:pPr>
        </w:p>
      </w:tc>
      <w:tc>
        <w:tcPr>
          <w:tcW w:w="2834" w:type="dxa"/>
          <w:shd w:val="clear" w:color="auto" w:fill="auto"/>
        </w:tcPr>
        <w:p w14:paraId="41387AA2" w14:textId="77777777" w:rsidR="00315FD0" w:rsidRDefault="00315FD0" w:rsidP="00EF45B1">
          <w:pPr>
            <w:pStyle w:val="Kopfzeile"/>
            <w:jc w:val="center"/>
          </w:pPr>
        </w:p>
      </w:tc>
    </w:tr>
  </w:tbl>
  <w:p w14:paraId="65441F33" w14:textId="77777777" w:rsidR="00837A68" w:rsidRPr="00315FD0" w:rsidRDefault="00837A68">
    <w:pPr>
      <w:pStyle w:val="Kopfzeile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="Arial" w:hAnsi="Arial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="Arial" w:hAnsi="Arial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="Arial" w:hAnsi="Arial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529935">
    <w:abstractNumId w:val="9"/>
  </w:num>
  <w:num w:numId="2" w16cid:durableId="1699701961">
    <w:abstractNumId w:val="7"/>
  </w:num>
  <w:num w:numId="3" w16cid:durableId="512962133">
    <w:abstractNumId w:val="6"/>
  </w:num>
  <w:num w:numId="4" w16cid:durableId="1527479543">
    <w:abstractNumId w:val="5"/>
  </w:num>
  <w:num w:numId="5" w16cid:durableId="2055543921">
    <w:abstractNumId w:val="4"/>
  </w:num>
  <w:num w:numId="6" w16cid:durableId="936445969">
    <w:abstractNumId w:val="8"/>
  </w:num>
  <w:num w:numId="7" w16cid:durableId="301539893">
    <w:abstractNumId w:val="3"/>
  </w:num>
  <w:num w:numId="8" w16cid:durableId="1632201624">
    <w:abstractNumId w:val="2"/>
  </w:num>
  <w:num w:numId="9" w16cid:durableId="1104881878">
    <w:abstractNumId w:val="1"/>
  </w:num>
  <w:num w:numId="10" w16cid:durableId="730471261">
    <w:abstractNumId w:val="0"/>
  </w:num>
  <w:num w:numId="11" w16cid:durableId="1715736086">
    <w:abstractNumId w:val="25"/>
  </w:num>
  <w:num w:numId="12" w16cid:durableId="1171024314">
    <w:abstractNumId w:val="18"/>
  </w:num>
  <w:num w:numId="13" w16cid:durableId="988558974">
    <w:abstractNumId w:val="15"/>
  </w:num>
  <w:num w:numId="14" w16cid:durableId="22562835">
    <w:abstractNumId w:val="27"/>
  </w:num>
  <w:num w:numId="15" w16cid:durableId="316764171">
    <w:abstractNumId w:val="26"/>
  </w:num>
  <w:num w:numId="16" w16cid:durableId="1878468184">
    <w:abstractNumId w:val="11"/>
  </w:num>
  <w:num w:numId="17" w16cid:durableId="581767017">
    <w:abstractNumId w:val="16"/>
  </w:num>
  <w:num w:numId="18" w16cid:durableId="20862223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5488946">
    <w:abstractNumId w:val="24"/>
  </w:num>
  <w:num w:numId="20" w16cid:durableId="1340500920">
    <w:abstractNumId w:val="14"/>
  </w:num>
  <w:num w:numId="21" w16cid:durableId="1114322419">
    <w:abstractNumId w:val="22"/>
  </w:num>
  <w:num w:numId="22" w16cid:durableId="1637488174">
    <w:abstractNumId w:val="21"/>
  </w:num>
  <w:num w:numId="23" w16cid:durableId="1815296732">
    <w:abstractNumId w:val="12"/>
  </w:num>
  <w:num w:numId="24" w16cid:durableId="1909997389">
    <w:abstractNumId w:val="17"/>
  </w:num>
  <w:num w:numId="25" w16cid:durableId="143738890">
    <w:abstractNumId w:val="23"/>
  </w:num>
  <w:num w:numId="26" w16cid:durableId="230704070">
    <w:abstractNumId w:val="19"/>
  </w:num>
  <w:num w:numId="27" w16cid:durableId="1900242805">
    <w:abstractNumId w:val="13"/>
  </w:num>
  <w:num w:numId="28" w16cid:durableId="1536773098">
    <w:abstractNumId w:val="10"/>
  </w:num>
  <w:num w:numId="29" w16cid:durableId="14241102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fr-FR" w:vendorID="64" w:dllVersion="0" w:nlCheck="1" w:checkStyle="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40"/>
    <w:rsid w:val="00002978"/>
    <w:rsid w:val="0000344A"/>
    <w:rsid w:val="00006ADC"/>
    <w:rsid w:val="0001010F"/>
    <w:rsid w:val="00023584"/>
    <w:rsid w:val="00025CEC"/>
    <w:rsid w:val="000266B7"/>
    <w:rsid w:val="00027D6B"/>
    <w:rsid w:val="00032B92"/>
    <w:rsid w:val="000409C8"/>
    <w:rsid w:val="00041700"/>
    <w:rsid w:val="00050CD0"/>
    <w:rsid w:val="00052F37"/>
    <w:rsid w:val="00063BC2"/>
    <w:rsid w:val="000701F1"/>
    <w:rsid w:val="00071780"/>
    <w:rsid w:val="00074103"/>
    <w:rsid w:val="000803EB"/>
    <w:rsid w:val="0009629B"/>
    <w:rsid w:val="00096E13"/>
    <w:rsid w:val="00096E8E"/>
    <w:rsid w:val="000A1884"/>
    <w:rsid w:val="000A24EC"/>
    <w:rsid w:val="000A74E0"/>
    <w:rsid w:val="000B0DE4"/>
    <w:rsid w:val="000B183F"/>
    <w:rsid w:val="000B22FB"/>
    <w:rsid w:val="000B46B1"/>
    <w:rsid w:val="000B595D"/>
    <w:rsid w:val="000C49C1"/>
    <w:rsid w:val="000D1743"/>
    <w:rsid w:val="000D1BB6"/>
    <w:rsid w:val="000E7543"/>
    <w:rsid w:val="000E756F"/>
    <w:rsid w:val="000F1D2B"/>
    <w:rsid w:val="000F765B"/>
    <w:rsid w:val="0010021F"/>
    <w:rsid w:val="00102345"/>
    <w:rsid w:val="001056BF"/>
    <w:rsid w:val="00106688"/>
    <w:rsid w:val="00106FB7"/>
    <w:rsid w:val="00107F09"/>
    <w:rsid w:val="001134C7"/>
    <w:rsid w:val="00113CB8"/>
    <w:rsid w:val="0012151C"/>
    <w:rsid w:val="00126051"/>
    <w:rsid w:val="00127BBA"/>
    <w:rsid w:val="00133CFB"/>
    <w:rsid w:val="00134FE8"/>
    <w:rsid w:val="001375AB"/>
    <w:rsid w:val="00137639"/>
    <w:rsid w:val="00144122"/>
    <w:rsid w:val="00145C56"/>
    <w:rsid w:val="00154677"/>
    <w:rsid w:val="00157ECA"/>
    <w:rsid w:val="001638E6"/>
    <w:rsid w:val="00167916"/>
    <w:rsid w:val="00171870"/>
    <w:rsid w:val="0018348C"/>
    <w:rsid w:val="001901E2"/>
    <w:rsid w:val="001920EC"/>
    <w:rsid w:val="00193901"/>
    <w:rsid w:val="001A3606"/>
    <w:rsid w:val="001C3FC4"/>
    <w:rsid w:val="001D2124"/>
    <w:rsid w:val="001E73F4"/>
    <w:rsid w:val="001F4A7E"/>
    <w:rsid w:val="001F4B8C"/>
    <w:rsid w:val="001F4F9B"/>
    <w:rsid w:val="0022685B"/>
    <w:rsid w:val="0023018C"/>
    <w:rsid w:val="0023205B"/>
    <w:rsid w:val="00234006"/>
    <w:rsid w:val="00240FB5"/>
    <w:rsid w:val="0024105F"/>
    <w:rsid w:val="00243328"/>
    <w:rsid w:val="00243A0E"/>
    <w:rsid w:val="002466D7"/>
    <w:rsid w:val="00247905"/>
    <w:rsid w:val="0025644A"/>
    <w:rsid w:val="00262A94"/>
    <w:rsid w:val="00267F71"/>
    <w:rsid w:val="002726D9"/>
    <w:rsid w:val="00283224"/>
    <w:rsid w:val="00283995"/>
    <w:rsid w:val="00290E37"/>
    <w:rsid w:val="00292375"/>
    <w:rsid w:val="002965DF"/>
    <w:rsid w:val="002B551B"/>
    <w:rsid w:val="002B63E8"/>
    <w:rsid w:val="002C163B"/>
    <w:rsid w:val="002C29F3"/>
    <w:rsid w:val="002D272F"/>
    <w:rsid w:val="002D38AE"/>
    <w:rsid w:val="002D6B68"/>
    <w:rsid w:val="002D709C"/>
    <w:rsid w:val="002E71D6"/>
    <w:rsid w:val="002F06AA"/>
    <w:rsid w:val="002F68A2"/>
    <w:rsid w:val="0030245A"/>
    <w:rsid w:val="00303B73"/>
    <w:rsid w:val="003050DD"/>
    <w:rsid w:val="003056C6"/>
    <w:rsid w:val="003108DC"/>
    <w:rsid w:val="00315FD0"/>
    <w:rsid w:val="00316960"/>
    <w:rsid w:val="0032330D"/>
    <w:rsid w:val="00323D9C"/>
    <w:rsid w:val="00333A1B"/>
    <w:rsid w:val="003514EE"/>
    <w:rsid w:val="003528B8"/>
    <w:rsid w:val="003577BB"/>
    <w:rsid w:val="00363671"/>
    <w:rsid w:val="00364EE3"/>
    <w:rsid w:val="003650A4"/>
    <w:rsid w:val="00365448"/>
    <w:rsid w:val="00371656"/>
    <w:rsid w:val="003757E4"/>
    <w:rsid w:val="00375834"/>
    <w:rsid w:val="00376D9B"/>
    <w:rsid w:val="00384746"/>
    <w:rsid w:val="0039124E"/>
    <w:rsid w:val="003971A2"/>
    <w:rsid w:val="003C03ED"/>
    <w:rsid w:val="003C2FD0"/>
    <w:rsid w:val="003C3AED"/>
    <w:rsid w:val="003C3D32"/>
    <w:rsid w:val="003D0FAA"/>
    <w:rsid w:val="003D4BFA"/>
    <w:rsid w:val="003F1A56"/>
    <w:rsid w:val="00423DD3"/>
    <w:rsid w:val="0042454D"/>
    <w:rsid w:val="004336DF"/>
    <w:rsid w:val="00443AA5"/>
    <w:rsid w:val="00444695"/>
    <w:rsid w:val="0045194E"/>
    <w:rsid w:val="00452470"/>
    <w:rsid w:val="00452D49"/>
    <w:rsid w:val="00453F80"/>
    <w:rsid w:val="0045597E"/>
    <w:rsid w:val="0045626C"/>
    <w:rsid w:val="00457F6A"/>
    <w:rsid w:val="00462F42"/>
    <w:rsid w:val="0047010F"/>
    <w:rsid w:val="00472C4E"/>
    <w:rsid w:val="00480603"/>
    <w:rsid w:val="00486DBB"/>
    <w:rsid w:val="00494FD7"/>
    <w:rsid w:val="00495F83"/>
    <w:rsid w:val="004A039B"/>
    <w:rsid w:val="004A4A60"/>
    <w:rsid w:val="004A7A12"/>
    <w:rsid w:val="004B0FDB"/>
    <w:rsid w:val="004B7BEF"/>
    <w:rsid w:val="004C078C"/>
    <w:rsid w:val="004C1329"/>
    <w:rsid w:val="004C3880"/>
    <w:rsid w:val="004C4CDF"/>
    <w:rsid w:val="004D0F2F"/>
    <w:rsid w:val="004D179F"/>
    <w:rsid w:val="004D5B31"/>
    <w:rsid w:val="004E52C6"/>
    <w:rsid w:val="004E6596"/>
    <w:rsid w:val="004E7D74"/>
    <w:rsid w:val="004F22CB"/>
    <w:rsid w:val="004F3879"/>
    <w:rsid w:val="004F4274"/>
    <w:rsid w:val="00500294"/>
    <w:rsid w:val="00507139"/>
    <w:rsid w:val="00512BFC"/>
    <w:rsid w:val="00526C93"/>
    <w:rsid w:val="005339AE"/>
    <w:rsid w:val="00534EA3"/>
    <w:rsid w:val="00535EA2"/>
    <w:rsid w:val="00537410"/>
    <w:rsid w:val="00544665"/>
    <w:rsid w:val="00550787"/>
    <w:rsid w:val="00556F03"/>
    <w:rsid w:val="0056017A"/>
    <w:rsid w:val="005604DD"/>
    <w:rsid w:val="00562128"/>
    <w:rsid w:val="00564651"/>
    <w:rsid w:val="00576439"/>
    <w:rsid w:val="00591832"/>
    <w:rsid w:val="00592841"/>
    <w:rsid w:val="005A2EE2"/>
    <w:rsid w:val="005A357F"/>
    <w:rsid w:val="005A7BE5"/>
    <w:rsid w:val="005B4DEC"/>
    <w:rsid w:val="005B6FD0"/>
    <w:rsid w:val="005B7B19"/>
    <w:rsid w:val="005C6148"/>
    <w:rsid w:val="005C7189"/>
    <w:rsid w:val="005F7477"/>
    <w:rsid w:val="006044D5"/>
    <w:rsid w:val="00622481"/>
    <w:rsid w:val="00622FDC"/>
    <w:rsid w:val="00625020"/>
    <w:rsid w:val="00642AAC"/>
    <w:rsid w:val="00642F26"/>
    <w:rsid w:val="00647B77"/>
    <w:rsid w:val="00651844"/>
    <w:rsid w:val="0065274C"/>
    <w:rsid w:val="006833CD"/>
    <w:rsid w:val="00686D14"/>
    <w:rsid w:val="00687ED7"/>
    <w:rsid w:val="006963BC"/>
    <w:rsid w:val="006A021F"/>
    <w:rsid w:val="006A5E2E"/>
    <w:rsid w:val="006B3083"/>
    <w:rsid w:val="006C144C"/>
    <w:rsid w:val="006C62E1"/>
    <w:rsid w:val="006C74AB"/>
    <w:rsid w:val="006E0F4E"/>
    <w:rsid w:val="006E4AF1"/>
    <w:rsid w:val="006F0345"/>
    <w:rsid w:val="006F0469"/>
    <w:rsid w:val="006F484F"/>
    <w:rsid w:val="0070228F"/>
    <w:rsid w:val="007040B6"/>
    <w:rsid w:val="00705076"/>
    <w:rsid w:val="00711147"/>
    <w:rsid w:val="007277E3"/>
    <w:rsid w:val="00731A17"/>
    <w:rsid w:val="00733D74"/>
    <w:rsid w:val="00734458"/>
    <w:rsid w:val="00737FCF"/>
    <w:rsid w:val="007419CF"/>
    <w:rsid w:val="0074241C"/>
    <w:rsid w:val="00742F2B"/>
    <w:rsid w:val="0074487E"/>
    <w:rsid w:val="00746273"/>
    <w:rsid w:val="00752C5A"/>
    <w:rsid w:val="0075366F"/>
    <w:rsid w:val="00756034"/>
    <w:rsid w:val="00760681"/>
    <w:rsid w:val="0076549D"/>
    <w:rsid w:val="007721BF"/>
    <w:rsid w:val="00774E70"/>
    <w:rsid w:val="0078181E"/>
    <w:rsid w:val="00783E33"/>
    <w:rsid w:val="00785CCD"/>
    <w:rsid w:val="007936FE"/>
    <w:rsid w:val="00796CEE"/>
    <w:rsid w:val="007A1514"/>
    <w:rsid w:val="007B5396"/>
    <w:rsid w:val="007B6E9E"/>
    <w:rsid w:val="007C0B2A"/>
    <w:rsid w:val="007C2965"/>
    <w:rsid w:val="007C73DE"/>
    <w:rsid w:val="007D0309"/>
    <w:rsid w:val="007D3D3A"/>
    <w:rsid w:val="007E0460"/>
    <w:rsid w:val="007F42F0"/>
    <w:rsid w:val="00835D89"/>
    <w:rsid w:val="0083793F"/>
    <w:rsid w:val="00837A68"/>
    <w:rsid w:val="00841B44"/>
    <w:rsid w:val="008516A4"/>
    <w:rsid w:val="00851831"/>
    <w:rsid w:val="00853121"/>
    <w:rsid w:val="0085454F"/>
    <w:rsid w:val="00857023"/>
    <w:rsid w:val="00857437"/>
    <w:rsid w:val="00857D8A"/>
    <w:rsid w:val="00864855"/>
    <w:rsid w:val="00865E52"/>
    <w:rsid w:val="008675D1"/>
    <w:rsid w:val="00870017"/>
    <w:rsid w:val="00871E79"/>
    <w:rsid w:val="00874E49"/>
    <w:rsid w:val="0087508F"/>
    <w:rsid w:val="00876898"/>
    <w:rsid w:val="00881DFB"/>
    <w:rsid w:val="00883CC4"/>
    <w:rsid w:val="008934E9"/>
    <w:rsid w:val="008B3F7B"/>
    <w:rsid w:val="008C4170"/>
    <w:rsid w:val="008C5A4E"/>
    <w:rsid w:val="008D2EBE"/>
    <w:rsid w:val="008D4D1D"/>
    <w:rsid w:val="008D79A2"/>
    <w:rsid w:val="008F6792"/>
    <w:rsid w:val="009033AC"/>
    <w:rsid w:val="00917208"/>
    <w:rsid w:val="009235A2"/>
    <w:rsid w:val="0093619F"/>
    <w:rsid w:val="00937438"/>
    <w:rsid w:val="009427E5"/>
    <w:rsid w:val="009437EC"/>
    <w:rsid w:val="009454B7"/>
    <w:rsid w:val="00945634"/>
    <w:rsid w:val="009544E9"/>
    <w:rsid w:val="009613D8"/>
    <w:rsid w:val="00974275"/>
    <w:rsid w:val="00974397"/>
    <w:rsid w:val="009804FC"/>
    <w:rsid w:val="0098474B"/>
    <w:rsid w:val="0098542C"/>
    <w:rsid w:val="00991310"/>
    <w:rsid w:val="00995CBA"/>
    <w:rsid w:val="0099678C"/>
    <w:rsid w:val="009A1CFC"/>
    <w:rsid w:val="009B030C"/>
    <w:rsid w:val="009B0C96"/>
    <w:rsid w:val="009B78B1"/>
    <w:rsid w:val="009C222B"/>
    <w:rsid w:val="009C67A8"/>
    <w:rsid w:val="009C7E63"/>
    <w:rsid w:val="009D201B"/>
    <w:rsid w:val="009D5D9C"/>
    <w:rsid w:val="009E11BF"/>
    <w:rsid w:val="009E2171"/>
    <w:rsid w:val="009F3E6A"/>
    <w:rsid w:val="009F6F0B"/>
    <w:rsid w:val="00A02378"/>
    <w:rsid w:val="00A06F53"/>
    <w:rsid w:val="00A211F7"/>
    <w:rsid w:val="00A242DF"/>
    <w:rsid w:val="00A43EDD"/>
    <w:rsid w:val="00A5451D"/>
    <w:rsid w:val="00A55C83"/>
    <w:rsid w:val="00A57815"/>
    <w:rsid w:val="00A62B03"/>
    <w:rsid w:val="00A62F82"/>
    <w:rsid w:val="00A62FAD"/>
    <w:rsid w:val="00A632E5"/>
    <w:rsid w:val="00A70CDC"/>
    <w:rsid w:val="00A7133D"/>
    <w:rsid w:val="00A73ACC"/>
    <w:rsid w:val="00A7431C"/>
    <w:rsid w:val="00A768A1"/>
    <w:rsid w:val="00A7788C"/>
    <w:rsid w:val="00A92BC8"/>
    <w:rsid w:val="00A934AE"/>
    <w:rsid w:val="00A941FB"/>
    <w:rsid w:val="00A960B8"/>
    <w:rsid w:val="00AA251A"/>
    <w:rsid w:val="00AA2B4C"/>
    <w:rsid w:val="00AA5DDC"/>
    <w:rsid w:val="00AB53B4"/>
    <w:rsid w:val="00AB54DB"/>
    <w:rsid w:val="00AB605E"/>
    <w:rsid w:val="00AC0873"/>
    <w:rsid w:val="00AC0DF9"/>
    <w:rsid w:val="00AC2D5B"/>
    <w:rsid w:val="00AC3B56"/>
    <w:rsid w:val="00AC3C0A"/>
    <w:rsid w:val="00AC3FF9"/>
    <w:rsid w:val="00AC4FDC"/>
    <w:rsid w:val="00AD0D81"/>
    <w:rsid w:val="00AD36B2"/>
    <w:rsid w:val="00AD5C8F"/>
    <w:rsid w:val="00AF1DBA"/>
    <w:rsid w:val="00AF47AE"/>
    <w:rsid w:val="00AF70C0"/>
    <w:rsid w:val="00AF7CA8"/>
    <w:rsid w:val="00B05554"/>
    <w:rsid w:val="00B11A9B"/>
    <w:rsid w:val="00B14570"/>
    <w:rsid w:val="00B14D0B"/>
    <w:rsid w:val="00B24B2A"/>
    <w:rsid w:val="00B270BB"/>
    <w:rsid w:val="00B32881"/>
    <w:rsid w:val="00B32ABB"/>
    <w:rsid w:val="00B41FD3"/>
    <w:rsid w:val="00B426D3"/>
    <w:rsid w:val="00B431DE"/>
    <w:rsid w:val="00B452C0"/>
    <w:rsid w:val="00B62D70"/>
    <w:rsid w:val="00B65B93"/>
    <w:rsid w:val="00B70D03"/>
    <w:rsid w:val="00B7602B"/>
    <w:rsid w:val="00B803E7"/>
    <w:rsid w:val="00B82E14"/>
    <w:rsid w:val="00B83A02"/>
    <w:rsid w:val="00B8567B"/>
    <w:rsid w:val="00B97484"/>
    <w:rsid w:val="00BA4DDE"/>
    <w:rsid w:val="00BB0EB7"/>
    <w:rsid w:val="00BB1DA6"/>
    <w:rsid w:val="00BB206A"/>
    <w:rsid w:val="00BB352F"/>
    <w:rsid w:val="00BB4CF6"/>
    <w:rsid w:val="00BB5BBE"/>
    <w:rsid w:val="00BC09A8"/>
    <w:rsid w:val="00BC500C"/>
    <w:rsid w:val="00BC5543"/>
    <w:rsid w:val="00BC655F"/>
    <w:rsid w:val="00BD0400"/>
    <w:rsid w:val="00BD09F9"/>
    <w:rsid w:val="00BD6509"/>
    <w:rsid w:val="00BE1E62"/>
    <w:rsid w:val="00BF1555"/>
    <w:rsid w:val="00BF1581"/>
    <w:rsid w:val="00BF4803"/>
    <w:rsid w:val="00BF52B2"/>
    <w:rsid w:val="00BF7052"/>
    <w:rsid w:val="00C05324"/>
    <w:rsid w:val="00C05FAB"/>
    <w:rsid w:val="00C05FEB"/>
    <w:rsid w:val="00C06504"/>
    <w:rsid w:val="00C12431"/>
    <w:rsid w:val="00C213D8"/>
    <w:rsid w:val="00C25656"/>
    <w:rsid w:val="00C30C28"/>
    <w:rsid w:val="00C34C12"/>
    <w:rsid w:val="00C3674D"/>
    <w:rsid w:val="00C40D8A"/>
    <w:rsid w:val="00C43EDE"/>
    <w:rsid w:val="00C51D2F"/>
    <w:rsid w:val="00C6097C"/>
    <w:rsid w:val="00C60AC3"/>
    <w:rsid w:val="00C6788C"/>
    <w:rsid w:val="00C905DE"/>
    <w:rsid w:val="00CA264B"/>
    <w:rsid w:val="00CA348A"/>
    <w:rsid w:val="00CA5EF8"/>
    <w:rsid w:val="00CB2CE6"/>
    <w:rsid w:val="00CC06EF"/>
    <w:rsid w:val="00CC2C31"/>
    <w:rsid w:val="00CD0374"/>
    <w:rsid w:val="00CD11E9"/>
    <w:rsid w:val="00CD235E"/>
    <w:rsid w:val="00CD2B35"/>
    <w:rsid w:val="00CD554B"/>
    <w:rsid w:val="00CE5426"/>
    <w:rsid w:val="00CF08BB"/>
    <w:rsid w:val="00CF1E53"/>
    <w:rsid w:val="00D0086F"/>
    <w:rsid w:val="00D00E26"/>
    <w:rsid w:val="00D11AC8"/>
    <w:rsid w:val="00D1389A"/>
    <w:rsid w:val="00D13A39"/>
    <w:rsid w:val="00D24EA8"/>
    <w:rsid w:val="00D30E68"/>
    <w:rsid w:val="00D31037"/>
    <w:rsid w:val="00D4795F"/>
    <w:rsid w:val="00D52A3B"/>
    <w:rsid w:val="00D57397"/>
    <w:rsid w:val="00D609CF"/>
    <w:rsid w:val="00D61996"/>
    <w:rsid w:val="00D638A7"/>
    <w:rsid w:val="00D654CD"/>
    <w:rsid w:val="00D66ACD"/>
    <w:rsid w:val="00D678C7"/>
    <w:rsid w:val="00D70893"/>
    <w:rsid w:val="00D71600"/>
    <w:rsid w:val="00D77FD4"/>
    <w:rsid w:val="00D8261A"/>
    <w:rsid w:val="00D918C1"/>
    <w:rsid w:val="00D9415C"/>
    <w:rsid w:val="00DA469E"/>
    <w:rsid w:val="00DA4819"/>
    <w:rsid w:val="00DA6E81"/>
    <w:rsid w:val="00DA716B"/>
    <w:rsid w:val="00DB1B82"/>
    <w:rsid w:val="00DB45F8"/>
    <w:rsid w:val="00DB6C97"/>
    <w:rsid w:val="00DB7675"/>
    <w:rsid w:val="00DC5F30"/>
    <w:rsid w:val="00DD4BE0"/>
    <w:rsid w:val="00DD650D"/>
    <w:rsid w:val="00DE6A0A"/>
    <w:rsid w:val="00DF2384"/>
    <w:rsid w:val="00DF5B74"/>
    <w:rsid w:val="00E003A4"/>
    <w:rsid w:val="00E064EB"/>
    <w:rsid w:val="00E10F0C"/>
    <w:rsid w:val="00E14C33"/>
    <w:rsid w:val="00E25DCD"/>
    <w:rsid w:val="00E269E1"/>
    <w:rsid w:val="00E27C15"/>
    <w:rsid w:val="00E3095F"/>
    <w:rsid w:val="00E326FF"/>
    <w:rsid w:val="00E42946"/>
    <w:rsid w:val="00E45F13"/>
    <w:rsid w:val="00E461AA"/>
    <w:rsid w:val="00E46EA2"/>
    <w:rsid w:val="00E50336"/>
    <w:rsid w:val="00E510BC"/>
    <w:rsid w:val="00E52BA4"/>
    <w:rsid w:val="00E52D31"/>
    <w:rsid w:val="00E61126"/>
    <w:rsid w:val="00E61256"/>
    <w:rsid w:val="00E62EFE"/>
    <w:rsid w:val="00E71153"/>
    <w:rsid w:val="00E71E31"/>
    <w:rsid w:val="00E73CB2"/>
    <w:rsid w:val="00E75C40"/>
    <w:rsid w:val="00E839BA"/>
    <w:rsid w:val="00E8428A"/>
    <w:rsid w:val="00E85376"/>
    <w:rsid w:val="00E86198"/>
    <w:rsid w:val="00E93AB1"/>
    <w:rsid w:val="00E9416E"/>
    <w:rsid w:val="00E97F7D"/>
    <w:rsid w:val="00EA05DA"/>
    <w:rsid w:val="00EA59B8"/>
    <w:rsid w:val="00EA5A01"/>
    <w:rsid w:val="00EA7D43"/>
    <w:rsid w:val="00EB04BE"/>
    <w:rsid w:val="00EB4173"/>
    <w:rsid w:val="00EC2DF9"/>
    <w:rsid w:val="00ED140B"/>
    <w:rsid w:val="00ED17C6"/>
    <w:rsid w:val="00EE3206"/>
    <w:rsid w:val="00EE3A34"/>
    <w:rsid w:val="00EE5D01"/>
    <w:rsid w:val="00EE6E36"/>
    <w:rsid w:val="00EF45B1"/>
    <w:rsid w:val="00EF7A28"/>
    <w:rsid w:val="00F016BC"/>
    <w:rsid w:val="00F0660B"/>
    <w:rsid w:val="00F10070"/>
    <w:rsid w:val="00F123AE"/>
    <w:rsid w:val="00F13EB2"/>
    <w:rsid w:val="00F13FFB"/>
    <w:rsid w:val="00F16C91"/>
    <w:rsid w:val="00F26721"/>
    <w:rsid w:val="00F32B93"/>
    <w:rsid w:val="00F343C1"/>
    <w:rsid w:val="00F45CDD"/>
    <w:rsid w:val="00F5551A"/>
    <w:rsid w:val="00F56AAB"/>
    <w:rsid w:val="00F73331"/>
    <w:rsid w:val="00F73ED5"/>
    <w:rsid w:val="00F754D1"/>
    <w:rsid w:val="00F805B2"/>
    <w:rsid w:val="00F8268A"/>
    <w:rsid w:val="00F87174"/>
    <w:rsid w:val="00F91D37"/>
    <w:rsid w:val="00F91DEC"/>
    <w:rsid w:val="00F93538"/>
    <w:rsid w:val="00F9610D"/>
    <w:rsid w:val="00FA7E81"/>
    <w:rsid w:val="00FB1EF6"/>
    <w:rsid w:val="00FB657F"/>
    <w:rsid w:val="00FC13F5"/>
    <w:rsid w:val="00FC4836"/>
    <w:rsid w:val="00FC721D"/>
    <w:rsid w:val="00FC7726"/>
    <w:rsid w:val="00FE290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D3B6E9"/>
  <w15:chartTrackingRefBased/>
  <w15:docId w15:val="{42D8A220-6EC7-48F7-A038-DAC01AFB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 w:qFormat="1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/>
    <w:lsdException w:name="endnote reference" w:semiHidden="1" w:unhideWhenUsed="1"/>
    <w:lsdException w:name="endnote text" w:semiHidden="1" w:unhideWhenUsed="1"/>
    <w:lsdException w:name="table of authorities" w:semiHidden="1" w:uiPriority="79"/>
    <w:lsdException w:name="macro" w:semiHidden="1" w:uiPriority="79" w:unhideWhenUsed="1"/>
    <w:lsdException w:name="toa heading" w:semiHidden="1" w:uiPriority="79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 w:qFormat="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iPriority="79" w:unhideWhenUsed="1"/>
    <w:lsdException w:name="Plain Text" w:semiHidden="1" w:uiPriority="79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C40"/>
    <w:rPr>
      <w:rFonts w:eastAsia="Times New Roman"/>
      <w:lang w:val="fr-FR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3D74"/>
    <w:pPr>
      <w:spacing w:before="480"/>
      <w:outlineLvl w:val="0"/>
    </w:pPr>
    <w:rPr>
      <w:b/>
      <w:bCs/>
      <w:caps/>
      <w:color w:val="8B426B"/>
      <w:spacing w:val="-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13A39"/>
    <w:pPr>
      <w:spacing w:before="480" w:after="260"/>
      <w:outlineLvl w:val="1"/>
    </w:pPr>
    <w:rPr>
      <w:b/>
      <w:bCs/>
      <w:spacing w:val="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D09F9"/>
    <w:pPr>
      <w:keepNext/>
      <w:keepLines/>
      <w:spacing w:before="240"/>
      <w:outlineLvl w:val="2"/>
    </w:pPr>
    <w:rPr>
      <w:rFonts w:eastAsia="MS Gothic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B551B"/>
    <w:pPr>
      <w:keepNext/>
      <w:keepLines/>
      <w:spacing w:before="120"/>
      <w:outlineLvl w:val="3"/>
    </w:pPr>
    <w:rPr>
      <w:rFonts w:eastAsia="MS Gothic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426D3"/>
    <w:pPr>
      <w:keepNext/>
      <w:keepLines/>
      <w:spacing w:before="120"/>
      <w:outlineLvl w:val="4"/>
    </w:pPr>
    <w:rPr>
      <w:rFonts w:eastAsia="MS Gothic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510BC"/>
    <w:pPr>
      <w:keepNext/>
      <w:keepLines/>
      <w:spacing w:before="40"/>
      <w:outlineLvl w:val="5"/>
    </w:pPr>
    <w:rPr>
      <w:rFonts w:eastAsia="MS Gothic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510BC"/>
    <w:pPr>
      <w:keepNext/>
      <w:keepLines/>
      <w:spacing w:before="40"/>
      <w:outlineLvl w:val="6"/>
    </w:pPr>
    <w:rPr>
      <w:rFonts w:eastAsia="MS Gothic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96CEE"/>
    <w:pPr>
      <w:keepNext/>
      <w:keepLines/>
      <w:spacing w:before="40"/>
      <w:outlineLvl w:val="7"/>
    </w:pPr>
    <w:rPr>
      <w:rFonts w:eastAsia="MS Gothic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96CEE"/>
    <w:pPr>
      <w:keepNext/>
      <w:keepLines/>
      <w:spacing w:before="40"/>
      <w:outlineLvl w:val="8"/>
    </w:pPr>
    <w:rPr>
      <w:rFonts w:eastAsia="MS Gothic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link w:val="Kopfzeile"/>
    <w:uiPriority w:val="93"/>
    <w:rsid w:val="00AF1DBA"/>
    <w:rPr>
      <w:sz w:val="14"/>
    </w:rPr>
  </w:style>
  <w:style w:type="paragraph" w:styleId="Fuzeile">
    <w:name w:val="footer"/>
    <w:basedOn w:val="Standard"/>
    <w:link w:val="FuzeileZchn"/>
    <w:uiPriority w:val="94"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link w:val="Fuzeile"/>
    <w:uiPriority w:val="94"/>
    <w:rsid w:val="0076549D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Paragraphedeliste1">
    <w:name w:val="Paragraphe de liste1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Paragraphedeliste1"/>
    <w:uiPriority w:val="79"/>
    <w:semiHidden/>
    <w:rsid w:val="009C67A8"/>
    <w:pPr>
      <w:numPr>
        <w:numId w:val="12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Paragraphedeliste1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Paragraphedeliste1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733D74"/>
    <w:rPr>
      <w:rFonts w:ascii="Arial" w:eastAsia="Times New Roman" w:hAnsi="Arial" w:cs="Times New Roman"/>
      <w:b/>
      <w:bCs/>
      <w:caps/>
      <w:color w:val="8B426B"/>
      <w:spacing w:val="-2"/>
      <w:lang w:val="fr-FR" w:eastAsia="de-DE"/>
    </w:rPr>
  </w:style>
  <w:style w:type="character" w:customStyle="1" w:styleId="berschrift2Zchn">
    <w:name w:val="Überschrift 2 Zchn"/>
    <w:link w:val="berschrift2"/>
    <w:uiPriority w:val="9"/>
    <w:rsid w:val="00D13A39"/>
    <w:rPr>
      <w:rFonts w:ascii="Arial" w:hAnsi="Arial"/>
      <w:b/>
      <w:bCs/>
      <w:color w:val="595959"/>
      <w:spacing w:val="2"/>
    </w:rPr>
  </w:style>
  <w:style w:type="paragraph" w:styleId="Titel">
    <w:name w:val="Title"/>
    <w:basedOn w:val="Standard"/>
    <w:link w:val="TitelZchn"/>
    <w:uiPriority w:val="11"/>
    <w:qFormat/>
    <w:rsid w:val="00642AAC"/>
    <w:pPr>
      <w:contextualSpacing/>
    </w:pPr>
    <w:rPr>
      <w:rFonts w:eastAsia="MS Gothic"/>
      <w:b/>
      <w:caps/>
      <w:color w:val="FFFFFF"/>
      <w:spacing w:val="20"/>
      <w:kern w:val="28"/>
      <w:sz w:val="88"/>
      <w:szCs w:val="52"/>
    </w:rPr>
  </w:style>
  <w:style w:type="character" w:customStyle="1" w:styleId="TitelZchn">
    <w:name w:val="Titel Zchn"/>
    <w:link w:val="Titel"/>
    <w:uiPriority w:val="11"/>
    <w:rsid w:val="00642AAC"/>
    <w:rPr>
      <w:rFonts w:ascii="Arial" w:eastAsia="MS Gothic" w:hAnsi="Arial" w:cs="Times New Roman"/>
      <w:b/>
      <w:caps/>
      <w:color w:val="FFFFFF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b/>
      <w:caps/>
      <w:color w:val="632949"/>
    </w:rPr>
  </w:style>
  <w:style w:type="character" w:customStyle="1" w:styleId="BrieftitelZchn">
    <w:name w:val="Brieftitel Zchn"/>
    <w:link w:val="Brieftitel"/>
    <w:uiPriority w:val="14"/>
    <w:rsid w:val="00443AA5"/>
    <w:rPr>
      <w:rFonts w:ascii="Arial" w:hAnsi="Arial"/>
      <w:b/>
      <w:caps/>
      <w:color w:val="632949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jc w:val="center"/>
    </w:pPr>
    <w:tblPr>
      <w:tblBorders>
        <w:bottom w:val="single" w:sz="6" w:space="0" w:color="632949"/>
        <w:insideH w:val="single" w:sz="6" w:space="0" w:color="632949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/>
      </w:tcPr>
    </w:tblStylePr>
    <w:tblStylePr w:type="lastRow">
      <w:rPr>
        <w:b/>
      </w:rPr>
    </w:tblStylePr>
    <w:tblStylePr w:type="firstCol">
      <w:rPr>
        <w:b w:val="0"/>
        <w:color w:val="FFFFFF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/>
      </w:tcPr>
    </w:tblStylePr>
    <w:tblStylePr w:type="lastCol">
      <w:rPr>
        <w:b/>
      </w:rPr>
    </w:tblStylePr>
  </w:style>
  <w:style w:type="character" w:customStyle="1" w:styleId="berschrift3Zchn">
    <w:name w:val="Überschrift 3 Zchn"/>
    <w:link w:val="berschrift3"/>
    <w:uiPriority w:val="9"/>
    <w:rsid w:val="00BD09F9"/>
    <w:rPr>
      <w:rFonts w:ascii="Arial" w:eastAsia="MS Gothic" w:hAnsi="Arial" w:cs="Times New Roman"/>
      <w:b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AF1DBA"/>
    <w:rPr>
      <w:rFonts w:ascii="Arial" w:eastAsia="MS Gothic" w:hAnsi="Arial" w:cs="Times New Roman"/>
    </w:rPr>
  </w:style>
  <w:style w:type="character" w:customStyle="1" w:styleId="berschrift5Zchn">
    <w:name w:val="Überschrift 5 Zchn"/>
    <w:link w:val="berschrift5"/>
    <w:uiPriority w:val="9"/>
    <w:semiHidden/>
    <w:rsid w:val="00A62FAD"/>
    <w:rPr>
      <w:rFonts w:ascii="Arial" w:eastAsia="MS Gothic" w:hAnsi="Arial" w:cs="Times New Roman"/>
    </w:rPr>
  </w:style>
  <w:style w:type="character" w:customStyle="1" w:styleId="berschrift6Zchn">
    <w:name w:val="Überschrift 6 Zchn"/>
    <w:link w:val="berschrift6"/>
    <w:uiPriority w:val="9"/>
    <w:semiHidden/>
    <w:rsid w:val="00D61996"/>
    <w:rPr>
      <w:rFonts w:ascii="Arial" w:eastAsia="MS Gothic" w:hAnsi="Arial" w:cs="Times New Roman"/>
    </w:rPr>
  </w:style>
  <w:style w:type="character" w:customStyle="1" w:styleId="berschrift7Zchn">
    <w:name w:val="Überschrift 7 Zchn"/>
    <w:link w:val="berschrift7"/>
    <w:uiPriority w:val="9"/>
    <w:semiHidden/>
    <w:rsid w:val="00D61996"/>
    <w:rPr>
      <w:rFonts w:ascii="Arial" w:eastAsia="MS Gothic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61996"/>
    <w:rPr>
      <w:rFonts w:ascii="Arial" w:eastAsia="MS Gothic" w:hAnsi="Arial" w:cs="Times New Roman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61996"/>
    <w:rPr>
      <w:rFonts w:ascii="Arial" w:eastAsia="MS Gothic" w:hAnsi="Arial" w:cs="Times New Roman"/>
      <w:i/>
      <w:iCs/>
      <w:color w:val="272727"/>
      <w:sz w:val="21"/>
      <w:szCs w:val="21"/>
    </w:rPr>
  </w:style>
  <w:style w:type="paragraph" w:customStyle="1" w:styleId="Aufzhlung1">
    <w:name w:val="Aufzählung 1"/>
    <w:basedOn w:val="Paragraphedeliste1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/>
      <w:sz w:val="14"/>
      <w:szCs w:val="18"/>
    </w:rPr>
  </w:style>
  <w:style w:type="character" w:styleId="BesuchterLink">
    <w:name w:val="Followed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link w:val="UntertitelZchn"/>
    <w:uiPriority w:val="12"/>
    <w:qFormat/>
    <w:rsid w:val="0045597E"/>
    <w:pPr>
      <w:numPr>
        <w:ilvl w:val="1"/>
      </w:numPr>
    </w:pPr>
    <w:rPr>
      <w:rFonts w:eastAsia="MS Mincho"/>
      <w:caps/>
      <w:color w:val="FFFFFF"/>
      <w:spacing w:val="20"/>
      <w:sz w:val="40"/>
      <w:lang w:val="de-DE"/>
    </w:rPr>
  </w:style>
  <w:style w:type="character" w:customStyle="1" w:styleId="UntertitelZchn">
    <w:name w:val="Untertitel Zchn"/>
    <w:link w:val="Untertitel"/>
    <w:uiPriority w:val="12"/>
    <w:rsid w:val="0045597E"/>
    <w:rPr>
      <w:rFonts w:eastAsia="MS Mincho"/>
      <w:caps/>
      <w:color w:val="FFFFFF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</w:rPr>
  </w:style>
  <w:style w:type="character" w:customStyle="1" w:styleId="FunotentextZchn">
    <w:name w:val="Fußnotentext Zchn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qFormat/>
    <w:rsid w:val="002F68A2"/>
    <w:pPr>
      <w:spacing w:before="120" w:after="240"/>
    </w:pPr>
    <w:rPr>
      <w:b/>
      <w:iCs/>
      <w:sz w:val="18"/>
      <w:szCs w:val="18"/>
    </w:rPr>
  </w:style>
  <w:style w:type="paragraph" w:customStyle="1" w:styleId="En-ttedetabledesmatires1">
    <w:name w:val="En-tête de table des matières1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qFormat/>
    <w:rsid w:val="00376D9B"/>
    <w:pPr>
      <w:jc w:val="right"/>
    </w:pPr>
    <w:rPr>
      <w:b/>
      <w:color w:val="632949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Paragraphedeliste1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hd w:val="clear" w:color="auto" w:fill="000000"/>
      <w:spacing w:before="600" w:after="600"/>
      <w:ind w:right="125"/>
    </w:pPr>
    <w:rPr>
      <w:bCs w:val="0"/>
      <w:color w:val="FFFFFF"/>
      <w:spacing w:val="6"/>
      <w:sz w:val="40"/>
      <w:szCs w:val="52"/>
    </w:rPr>
  </w:style>
  <w:style w:type="character" w:customStyle="1" w:styleId="Textedelespacerserv1">
    <w:name w:val="Texte de l'espace réservé1"/>
    <w:uiPriority w:val="79"/>
    <w:rsid w:val="003C2FD0"/>
    <w:rPr>
      <w:color w:val="CCACCA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/>
      <w:spacing w:val="2"/>
      <w:sz w:val="28"/>
      <w:szCs w:val="28"/>
      <w:lang w:val="de-DE"/>
    </w:rPr>
  </w:style>
  <w:style w:type="character" w:customStyle="1" w:styleId="SeitenzahlenZchn">
    <w:name w:val="Seitenzahlen Zchn"/>
    <w:link w:val="Seitenzahlen"/>
    <w:uiPriority w:val="95"/>
    <w:rsid w:val="0076549D"/>
    <w:rPr>
      <w:b/>
      <w:color w:val="632949"/>
    </w:rPr>
  </w:style>
  <w:style w:type="character" w:customStyle="1" w:styleId="NichtaufgelsteErwhnung1">
    <w:name w:val="Nicht aufgelöste Erwähnung1"/>
    <w:uiPriority w:val="79"/>
    <w:semiHidden/>
    <w:rsid w:val="00E52D31"/>
    <w:rPr>
      <w:color w:val="605E5C"/>
      <w:shd w:val="clear" w:color="auto" w:fill="E1DFDD"/>
    </w:rPr>
  </w:style>
  <w:style w:type="character" w:styleId="Kommentarzeichen">
    <w:name w:val="annotation reference"/>
    <w:uiPriority w:val="79"/>
    <w:semiHidden/>
    <w:unhideWhenUsed/>
    <w:rsid w:val="001056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1056BF"/>
  </w:style>
  <w:style w:type="character" w:customStyle="1" w:styleId="KommentartextZchn">
    <w:name w:val="Kommentartext Zchn"/>
    <w:link w:val="Kommentartext"/>
    <w:uiPriority w:val="79"/>
    <w:semiHidden/>
    <w:rsid w:val="001056BF"/>
    <w:rPr>
      <w:rFonts w:ascii="Arial" w:eastAsia="Times New Roman" w:hAnsi="Arial" w:cs="Times New Roman"/>
      <w:color w:val="auto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1056BF"/>
    <w:rPr>
      <w:b/>
      <w:bCs/>
    </w:rPr>
  </w:style>
  <w:style w:type="character" w:customStyle="1" w:styleId="KommentarthemaZchn">
    <w:name w:val="Kommentarthema Zchn"/>
    <w:link w:val="Kommentarthema"/>
    <w:uiPriority w:val="79"/>
    <w:semiHidden/>
    <w:rsid w:val="001056BF"/>
    <w:rPr>
      <w:rFonts w:ascii="Arial" w:eastAsia="Times New Roman" w:hAnsi="Arial" w:cs="Times New Roman"/>
      <w:b/>
      <w:bCs/>
      <w:color w:val="auto"/>
      <w:lang w:val="fr-FR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cout.swi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schmid\Downloads\211108_Medienmitteilung%20DV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8dcc8-3023-49bf-bf0e-8cab87aff8fa" xsi:nil="true"/>
    <lcf76f155ced4ddcb4097134ff3c332f xmlns="2149664b-d0f4-4868-abbc-a3c311aa26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90DAF8F1552449A96A920AE7078BB" ma:contentTypeVersion="16" ma:contentTypeDescription="Ein neues Dokument erstellen." ma:contentTypeScope="" ma:versionID="f87648cb3cc2cc6ba2aa824e8f9ca06d">
  <xsd:schema xmlns:xsd="http://www.w3.org/2001/XMLSchema" xmlns:xs="http://www.w3.org/2001/XMLSchema" xmlns:p="http://schemas.microsoft.com/office/2006/metadata/properties" xmlns:ns2="2149664b-d0f4-4868-abbc-a3c311aa2687" xmlns:ns3="6418dcc8-3023-49bf-bf0e-8cab87aff8fa" targetNamespace="http://schemas.microsoft.com/office/2006/metadata/properties" ma:root="true" ma:fieldsID="2c287142d7ba06f894411ec7043ba8b9" ns2:_="" ns3:_="">
    <xsd:import namespace="2149664b-d0f4-4868-abbc-a3c311aa2687"/>
    <xsd:import namespace="6418dcc8-3023-49bf-bf0e-8cab87aff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64b-d0f4-4868-abbc-a3c311aa2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dcc8-3023-49bf-bf0e-8cab87aff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08a618-c7b5-4b24-8046-882ee117bc10}" ma:internalName="TaxCatchAll" ma:showField="CatchAllData" ma:web="6418dcc8-3023-49bf-bf0e-8cab87aff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7199D-6BF2-4ED3-BFFE-891D8E8C0498}">
  <ds:schemaRefs>
    <ds:schemaRef ds:uri="http://schemas.microsoft.com/office/2006/metadata/properties"/>
    <ds:schemaRef ds:uri="http://schemas.microsoft.com/office/infopath/2007/PartnerControls"/>
    <ds:schemaRef ds:uri="6418dcc8-3023-49bf-bf0e-8cab87aff8fa"/>
    <ds:schemaRef ds:uri="2149664b-d0f4-4868-abbc-a3c311aa2687"/>
  </ds:schemaRefs>
</ds:datastoreItem>
</file>

<file path=customXml/itemProps2.xml><?xml version="1.0" encoding="utf-8"?>
<ds:datastoreItem xmlns:ds="http://schemas.openxmlformats.org/officeDocument/2006/customXml" ds:itemID="{B5B50576-077D-45A5-8322-10220A05C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9664b-d0f4-4868-abbc-a3c311aa2687"/>
    <ds:schemaRef ds:uri="6418dcc8-3023-49bf-bf0e-8cab87aff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20820-B7FA-433A-94E0-6A3DC2C7E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211108_Medienmitteilung DV_DE</Template>
  <TotalTime>0</TotalTime>
  <Pages>2</Pages>
  <Words>450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Communiqué de presse XX, XX</vt:lpstr>
      <vt:lpstr>Communiqué de presse XX, XX</vt:lpstr>
    </vt:vector>
  </TitlesOfParts>
  <Company/>
  <LinksUpToDate>false</LinksUpToDate>
  <CharactersWithSpaces>3280</CharactersWithSpaces>
  <SharedDoc>false</SharedDoc>
  <HLinks>
    <vt:vector size="12" baseType="variant"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http://www.scouts.swiss/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http://www.scouts.swiss/participer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 XX, XX</dc:title>
  <dc:subject/>
  <dc:creator>Martina Schmid / Ikki</dc:creator>
  <cp:keywords/>
  <cp:lastModifiedBy>Annina Reusser / Paña</cp:lastModifiedBy>
  <cp:revision>31</cp:revision>
  <cp:lastPrinted>2022-04-08T15:14:00Z</cp:lastPrinted>
  <dcterms:created xsi:type="dcterms:W3CDTF">2022-04-08T15:06:00Z</dcterms:created>
  <dcterms:modified xsi:type="dcterms:W3CDTF">2023-02-22T10:08:00Z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0x0101006F590DAF8F1552449A96A920AE7078BB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MediaServiceImageTags">
    <vt:lpwstr/>
  </property>
</Properties>
</file>