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35B0" w14:textId="46AA37F0" w:rsidR="00FB2353" w:rsidRPr="00183057" w:rsidRDefault="00FB2353" w:rsidP="00FB2353">
      <w:pPr>
        <w:pStyle w:val="berschrift1"/>
        <w:rPr>
          <w:lang w:val="it-IT"/>
        </w:rPr>
      </w:pPr>
      <w:r w:rsidRPr="00183057">
        <w:rPr>
          <w:lang w:val="it-IT"/>
        </w:rPr>
        <w:t xml:space="preserve">Il tuo obiettivo per il corso </w:t>
      </w:r>
      <w:r w:rsidR="00D33EB8">
        <w:rPr>
          <w:lang w:val="it-IT"/>
        </w:rPr>
        <w:t>campo</w:t>
      </w:r>
    </w:p>
    <w:p w14:paraId="2272074E" w14:textId="1375647D" w:rsidR="005053B5" w:rsidRDefault="000179C4" w:rsidP="000179C4">
      <w:pPr>
        <w:rPr>
          <w:lang w:val="it-CH"/>
        </w:rPr>
      </w:pPr>
      <w:r>
        <w:rPr>
          <w:noProof/>
          <w:lang w:val="it-CH" w:eastAsia="de-CH"/>
        </w:rPr>
        <w:t>Vorremmo che</w:t>
      </w:r>
      <w:r w:rsidRPr="00C10673">
        <w:rPr>
          <w:noProof/>
          <w:lang w:val="it-CH" w:eastAsia="de-CH"/>
        </w:rPr>
        <w:t xml:space="preserve"> </w:t>
      </w:r>
      <w:r>
        <w:rPr>
          <w:noProof/>
          <w:lang w:val="it-CH" w:eastAsia="de-CH"/>
        </w:rPr>
        <w:t>tu possa applicare nella tua vita scout quotidiana</w:t>
      </w:r>
      <w:r w:rsidRPr="00C10673">
        <w:rPr>
          <w:noProof/>
          <w:lang w:val="it-CH" w:eastAsia="de-CH"/>
        </w:rPr>
        <w:t xml:space="preserve"> le </w:t>
      </w:r>
      <w:r>
        <w:rPr>
          <w:noProof/>
          <w:lang w:val="it-CH" w:eastAsia="de-CH"/>
        </w:rPr>
        <w:t>numerose</w:t>
      </w:r>
      <w:r w:rsidRPr="00C10673">
        <w:rPr>
          <w:noProof/>
          <w:lang w:val="it-CH" w:eastAsia="de-CH"/>
        </w:rPr>
        <w:t xml:space="preserve"> idee </w:t>
      </w:r>
      <w:r>
        <w:rPr>
          <w:noProof/>
          <w:lang w:val="it-CH" w:eastAsia="de-CH"/>
        </w:rPr>
        <w:t>raccolte durante il corso campo</w:t>
      </w:r>
      <w:r w:rsidRPr="00C10673">
        <w:rPr>
          <w:noProof/>
          <w:lang w:val="it-CH" w:eastAsia="de-CH"/>
        </w:rPr>
        <w:t xml:space="preserve">. </w:t>
      </w:r>
      <w:r>
        <w:rPr>
          <w:noProof/>
          <w:lang w:val="it-CH" w:eastAsia="de-CH"/>
        </w:rPr>
        <w:t>L</w:t>
      </w:r>
      <w:r w:rsidRPr="00C10673">
        <w:rPr>
          <w:noProof/>
          <w:lang w:val="it-CH" w:eastAsia="de-CH"/>
        </w:rPr>
        <w:t xml:space="preserve">e nuove conoscenze e le nuove competenze acquisite </w:t>
      </w:r>
      <w:r>
        <w:rPr>
          <w:noProof/>
          <w:lang w:val="it-CH" w:eastAsia="de-CH"/>
        </w:rPr>
        <w:t xml:space="preserve">nella formazione </w:t>
      </w:r>
      <w:r w:rsidRPr="00C10673">
        <w:rPr>
          <w:noProof/>
          <w:lang w:val="it-CH" w:eastAsia="de-CH"/>
        </w:rPr>
        <w:t>dovrebbero</w:t>
      </w:r>
      <w:r>
        <w:rPr>
          <w:noProof/>
          <w:lang w:val="it-CH" w:eastAsia="de-CH"/>
        </w:rPr>
        <w:t xml:space="preserve"> inoltre</w:t>
      </w:r>
      <w:r w:rsidRPr="00C10673">
        <w:rPr>
          <w:noProof/>
          <w:lang w:val="it-CH" w:eastAsia="de-CH"/>
        </w:rPr>
        <w:t xml:space="preserve"> </w:t>
      </w:r>
      <w:r>
        <w:rPr>
          <w:noProof/>
          <w:lang w:val="it-CH" w:eastAsia="de-CH"/>
        </w:rPr>
        <w:t xml:space="preserve">esserti di aiuto per le attività come capocampo o capobranca all’interno della tua sezione. </w:t>
      </w:r>
      <w:r w:rsidRPr="00C10673">
        <w:rPr>
          <w:noProof/>
          <w:lang w:val="it-CH" w:eastAsia="de-CH"/>
        </w:rPr>
        <w:t xml:space="preserve">Pensa a una o due cose </w:t>
      </w:r>
      <w:r>
        <w:rPr>
          <w:noProof/>
          <w:lang w:val="it-CH" w:eastAsia="de-CH"/>
        </w:rPr>
        <w:t>apprese durante la formazione</w:t>
      </w:r>
      <w:r w:rsidRPr="00C10673">
        <w:rPr>
          <w:noProof/>
          <w:lang w:val="it-CH" w:eastAsia="de-CH"/>
        </w:rPr>
        <w:t xml:space="preserve"> che vorrest</w:t>
      </w:r>
      <w:r>
        <w:rPr>
          <w:noProof/>
          <w:lang w:val="it-CH" w:eastAsia="de-CH"/>
        </w:rPr>
        <w:t>i</w:t>
      </w:r>
      <w:r w:rsidRPr="00C10673">
        <w:rPr>
          <w:noProof/>
          <w:lang w:val="it-CH" w:eastAsia="de-CH"/>
        </w:rPr>
        <w:t xml:space="preserve"> applicare nel</w:t>
      </w:r>
      <w:r>
        <w:rPr>
          <w:noProof/>
          <w:lang w:val="it-CH" w:eastAsia="de-CH"/>
        </w:rPr>
        <w:t xml:space="preserve">la tua attività scout </w:t>
      </w:r>
      <w:r w:rsidRPr="00C10673">
        <w:rPr>
          <w:noProof/>
          <w:lang w:val="it-CH" w:eastAsia="de-CH"/>
        </w:rPr>
        <w:t>nei prossimi mesi e fissale come obiettivo. Assicurati di fissare obiettivi re</w:t>
      </w:r>
      <w:r>
        <w:rPr>
          <w:noProof/>
          <w:lang w:val="it-CH" w:eastAsia="de-CH"/>
        </w:rPr>
        <w:t xml:space="preserve">alistici che pensi di poter raggiungere </w:t>
      </w:r>
      <w:r w:rsidRPr="00C10673">
        <w:rPr>
          <w:noProof/>
          <w:lang w:val="it-CH" w:eastAsia="de-CH"/>
        </w:rPr>
        <w:t>in modo sicuro.</w:t>
      </w:r>
      <w:r w:rsidRPr="00B831B1">
        <w:rPr>
          <w:lang w:val="it-CH"/>
        </w:rPr>
        <w:t xml:space="preserve"> </w:t>
      </w:r>
      <w:r>
        <w:rPr>
          <w:lang w:val="it-CH"/>
        </w:rPr>
        <w:t>Se disponi già del metodo concreto per raggiungere i tuoi obiettivi, scrivilo</w:t>
      </w:r>
      <w:r>
        <w:rPr>
          <w:lang w:val="it-CH"/>
        </w:rPr>
        <w:t>.</w:t>
      </w:r>
    </w:p>
    <w:p w14:paraId="2C88E02D" w14:textId="77777777" w:rsidR="000179C4" w:rsidRPr="005053B5" w:rsidRDefault="000179C4" w:rsidP="000179C4">
      <w:pPr>
        <w:rPr>
          <w:lang w:val="it-IT"/>
        </w:rPr>
      </w:pPr>
    </w:p>
    <w:tbl>
      <w:tblPr>
        <w:tblStyle w:val="Gitternetztabelle6farbigAkzent1"/>
        <w:tblW w:w="0" w:type="auto"/>
        <w:tblLook w:val="04A0" w:firstRow="1" w:lastRow="0" w:firstColumn="1" w:lastColumn="0" w:noHBand="0" w:noVBand="1"/>
      </w:tblPr>
      <w:tblGrid>
        <w:gridCol w:w="8493"/>
      </w:tblGrid>
      <w:tr w:rsidR="00424127" w:rsidRPr="009168C4" w14:paraId="20407A91" w14:textId="77777777" w:rsidTr="00FE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3" w:type="dxa"/>
          </w:tcPr>
          <w:p w14:paraId="3C6501CE" w14:textId="77777777" w:rsidR="00424127" w:rsidRPr="005053B5" w:rsidRDefault="00424127" w:rsidP="009168C4">
            <w:pPr>
              <w:rPr>
                <w:lang w:val="it-IT"/>
              </w:rPr>
            </w:pPr>
          </w:p>
          <w:p w14:paraId="3873240C" w14:textId="77777777" w:rsidR="00CB0216" w:rsidRPr="00751D91" w:rsidRDefault="00CB0216" w:rsidP="00CB0216">
            <w:pPr>
              <w:spacing w:before="80" w:after="80"/>
              <w:jc w:val="both"/>
              <w:rPr>
                <w:rFonts w:ascii="Arial" w:hAnsi="Arial" w:cs="Arial"/>
                <w:bCs w:val="0"/>
                <w:szCs w:val="22"/>
              </w:rPr>
            </w:pPr>
            <w:r w:rsidRPr="00751D91">
              <w:rPr>
                <w:rFonts w:ascii="Arial" w:hAnsi="Arial" w:cs="Arial"/>
                <w:bCs w:val="0"/>
                <w:szCs w:val="22"/>
                <w:lang w:val="it-CH"/>
              </w:rPr>
              <w:t>Esempi di obiettivi</w:t>
            </w:r>
            <w:r w:rsidRPr="00751D91">
              <w:rPr>
                <w:rFonts w:ascii="Arial" w:hAnsi="Arial" w:cs="Arial"/>
                <w:bCs w:val="0"/>
                <w:szCs w:val="22"/>
              </w:rPr>
              <w:t>:</w:t>
            </w:r>
          </w:p>
          <w:p w14:paraId="7044E5C2" w14:textId="77777777" w:rsidR="00751D91" w:rsidRPr="00751D91" w:rsidRDefault="00CB0216" w:rsidP="00CB0216">
            <w:pPr>
              <w:pStyle w:val="Aufzhlung1"/>
              <w:rPr>
                <w:lang w:val="it-IT"/>
              </w:rPr>
            </w:pPr>
            <w:r w:rsidRPr="00751D91">
              <w:rPr>
                <w:lang w:val="it-CH"/>
              </w:rPr>
              <w:t>Verifico che nel nostro programma del campo siano integrati e associati in modo armonico i fondamenti del MSS (le 5 relazione e 7 del metodo).</w:t>
            </w:r>
          </w:p>
          <w:p w14:paraId="6B33CA0C" w14:textId="77777777" w:rsidR="00751D91" w:rsidRPr="00751D91" w:rsidRDefault="00CB0216" w:rsidP="00CB0216">
            <w:pPr>
              <w:pStyle w:val="Aufzhlung1"/>
              <w:rPr>
                <w:lang w:val="it-IT"/>
              </w:rPr>
            </w:pPr>
            <w:r w:rsidRPr="00751D91">
              <w:rPr>
                <w:lang w:val="it-CH"/>
              </w:rPr>
              <w:t xml:space="preserve">Dirigo un blocco di gioco o di sport diviso in tre parti (introduzione - parte principale - conclusione) e con l'abbigliamento adeguato. </w:t>
            </w:r>
            <w:proofErr w:type="spellStart"/>
            <w:r w:rsidRPr="00751D91">
              <w:rPr>
                <w:lang w:val="it-CH"/>
              </w:rPr>
              <w:t>mit</w:t>
            </w:r>
            <w:proofErr w:type="spellEnd"/>
            <w:r w:rsidRPr="00751D91">
              <w:rPr>
                <w:lang w:val="it-CH"/>
              </w:rPr>
              <w:t xml:space="preserve"> GAG (globale – analitico – globale)</w:t>
            </w:r>
            <w:r w:rsidRPr="00751D91">
              <w:rPr>
                <w:lang w:val="it-IT"/>
              </w:rPr>
              <w:t>.</w:t>
            </w:r>
          </w:p>
          <w:p w14:paraId="00F5201C" w14:textId="052EB072" w:rsidR="00CB0216" w:rsidRPr="00751D91" w:rsidRDefault="00CB0216" w:rsidP="00CB0216">
            <w:pPr>
              <w:pStyle w:val="Aufzhlung1"/>
              <w:rPr>
                <w:lang w:val="it-IT"/>
              </w:rPr>
            </w:pPr>
            <w:r w:rsidRPr="00751D91">
              <w:rPr>
                <w:lang w:val="it-CH"/>
              </w:rPr>
              <w:t>Organizzo un grande progetto tecnico scout (</w:t>
            </w:r>
            <w:proofErr w:type="spellStart"/>
            <w:r w:rsidRPr="00751D91">
              <w:rPr>
                <w:lang w:val="it-CH"/>
              </w:rPr>
              <w:t>Sarasani</w:t>
            </w:r>
            <w:proofErr w:type="spellEnd"/>
            <w:r w:rsidRPr="00751D91">
              <w:rPr>
                <w:lang w:val="it-CH"/>
              </w:rPr>
              <w:t>, torre del campo, etc.</w:t>
            </w:r>
            <w:r w:rsidRPr="00751D91">
              <w:rPr>
                <w:lang w:val="it-IT"/>
              </w:rPr>
              <w:t>)</w:t>
            </w:r>
          </w:p>
          <w:p w14:paraId="0499EDB2" w14:textId="77777777" w:rsidR="00424127" w:rsidRPr="009168C4" w:rsidRDefault="00424127" w:rsidP="00FE3BA6">
            <w:pPr>
              <w:pStyle w:val="Aufzhlung1"/>
              <w:numPr>
                <w:ilvl w:val="0"/>
                <w:numId w:val="0"/>
              </w:numPr>
              <w:ind w:left="567" w:hanging="283"/>
              <w:rPr>
                <w:lang w:val="it-IT"/>
              </w:rPr>
            </w:pPr>
          </w:p>
        </w:tc>
      </w:tr>
    </w:tbl>
    <w:p w14:paraId="64AAC94A" w14:textId="77777777" w:rsidR="00424127" w:rsidRPr="009168C4" w:rsidRDefault="00424127" w:rsidP="00424127">
      <w:pPr>
        <w:rPr>
          <w:lang w:val="it-IT"/>
        </w:rPr>
      </w:pPr>
    </w:p>
    <w:p w14:paraId="06F91A11" w14:textId="77777777" w:rsidR="00424127" w:rsidRPr="009168C4" w:rsidRDefault="00424127" w:rsidP="00424127">
      <w:pPr>
        <w:rPr>
          <w:lang w:val="it-IT"/>
        </w:rPr>
      </w:pPr>
    </w:p>
    <w:p w14:paraId="1D69AD29" w14:textId="77777777" w:rsidR="00424127" w:rsidRPr="009168C4" w:rsidRDefault="00424127" w:rsidP="00424127">
      <w:pPr>
        <w:rPr>
          <w:lang w:val="it-IT"/>
        </w:rPr>
      </w:pPr>
    </w:p>
    <w:p w14:paraId="7A24AD19" w14:textId="77777777" w:rsidR="00424127" w:rsidRPr="009168C4" w:rsidRDefault="00424127" w:rsidP="00424127">
      <w:pPr>
        <w:rPr>
          <w:lang w:val="it-IT"/>
        </w:rPr>
      </w:pPr>
    </w:p>
    <w:p w14:paraId="6C11828E" w14:textId="77777777" w:rsidR="00424127" w:rsidRDefault="00424127" w:rsidP="00424127">
      <w:r>
        <w:rPr>
          <w:noProof/>
        </w:rPr>
        <mc:AlternateContent>
          <mc:Choice Requires="wps">
            <w:drawing>
              <wp:inline distT="0" distB="0" distL="0" distR="0" wp14:anchorId="1C19768E" wp14:editId="17E5F251">
                <wp:extent cx="5399405" cy="1047750"/>
                <wp:effectExtent l="0" t="0" r="0" b="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047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F749" w14:textId="02D360D0" w:rsidR="00424127" w:rsidRPr="009748A7" w:rsidRDefault="00424127" w:rsidP="00424127">
                            <w:pPr>
                              <w:pStyle w:val="Textbox"/>
                              <w:rPr>
                                <w:lang w:val="it-IT"/>
                              </w:rPr>
                            </w:pPr>
                            <w:r w:rsidRPr="009748A7">
                              <w:rPr>
                                <w:lang w:val="it-IT"/>
                              </w:rPr>
                              <w:t>Cons</w:t>
                            </w:r>
                            <w:r w:rsidR="00607FF6" w:rsidRPr="009748A7">
                              <w:rPr>
                                <w:lang w:val="it-IT"/>
                              </w:rPr>
                              <w:t>iglio</w:t>
                            </w:r>
                          </w:p>
                          <w:p w14:paraId="275A6E6F" w14:textId="1CDDD478" w:rsidR="00424127" w:rsidRPr="00607FF6" w:rsidRDefault="009748A7" w:rsidP="009748A7">
                            <w:pPr>
                              <w:pStyle w:val="Textbox"/>
                              <w:rPr>
                                <w:lang w:val="it-IT"/>
                              </w:rPr>
                            </w:pPr>
                            <w:r w:rsidRPr="009748A7">
                              <w:rPr>
                                <w:rFonts w:ascii="Arial" w:hAnsi="Arial" w:cs="Arial"/>
                                <w:bCs w:val="0"/>
                                <w:lang w:val="it-IT"/>
                              </w:rPr>
                              <w:t>Incontrati con un altro partecipante di questo corso campo con il quale ti senti in sintonia. Discutete degli obiettivi scelti, e riflettete su come potete raggiungerli e come sostenervi a vicenda.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19768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25.1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" fillcolor="#632949 [3204]" stroked="f" strokeweight=".5pt">
                <v:textbox style="mso-fit-shape-to-text:t" inset="4mm,3mm,3mm,3mm">
                  <w:txbxContent>
                    <w:p w14:paraId="324BF749" w14:textId="02D360D0" w:rsidR="00424127" w:rsidRPr="009748A7" w:rsidRDefault="00424127" w:rsidP="00424127">
                      <w:pPr>
                        <w:pStyle w:val="Textbox"/>
                        <w:rPr>
                          <w:lang w:val="it-IT"/>
                        </w:rPr>
                      </w:pPr>
                      <w:r w:rsidRPr="009748A7">
                        <w:rPr>
                          <w:lang w:val="it-IT"/>
                        </w:rPr>
                        <w:t>Cons</w:t>
                      </w:r>
                      <w:r w:rsidR="00607FF6" w:rsidRPr="009748A7">
                        <w:rPr>
                          <w:lang w:val="it-IT"/>
                        </w:rPr>
                        <w:t>iglio</w:t>
                      </w:r>
                    </w:p>
                    <w:p w14:paraId="275A6E6F" w14:textId="1CDDD478" w:rsidR="00424127" w:rsidRPr="00607FF6" w:rsidRDefault="009748A7" w:rsidP="009748A7">
                      <w:pPr>
                        <w:pStyle w:val="Textbox"/>
                        <w:rPr>
                          <w:lang w:val="it-IT"/>
                        </w:rPr>
                      </w:pPr>
                      <w:r w:rsidRPr="009748A7">
                        <w:rPr>
                          <w:rFonts w:ascii="Arial" w:hAnsi="Arial" w:cs="Arial"/>
                          <w:bCs w:val="0"/>
                          <w:lang w:val="it-IT"/>
                        </w:rPr>
                        <w:t>Incontrati con un altro partecipante di questo corso campo con il quale ti senti in sintonia. Discutete degli obiettivi scelti, e riflettete su come potete raggiungerli e come sostenervi a vicenda.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A5FC5" w14:textId="77777777" w:rsidR="00424127" w:rsidRDefault="00424127" w:rsidP="00424127">
      <w:r>
        <w:br w:type="page"/>
      </w:r>
    </w:p>
    <w:p w14:paraId="4CC8EED8" w14:textId="6849BDF8" w:rsidR="00424127" w:rsidRDefault="00424127" w:rsidP="00424127">
      <w:pPr>
        <w:pStyle w:val="Untertiteldunkel"/>
      </w:pPr>
      <w:r>
        <w:lastRenderedPageBreak/>
        <w:t>Nom</w:t>
      </w:r>
      <w:r w:rsidR="00E35F1B">
        <w:t>e</w:t>
      </w:r>
      <w:r>
        <w:t>:</w:t>
      </w:r>
    </w:p>
    <w:p w14:paraId="537FAC0F" w14:textId="77777777" w:rsidR="00424127" w:rsidRDefault="00424127" w:rsidP="00424127"/>
    <w:tbl>
      <w:tblPr>
        <w:tblStyle w:val="EinfacheTabelle1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24127" w:rsidRPr="00E35F1B" w14:paraId="5475532E" w14:textId="77777777" w:rsidTr="00FE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63F8A240" w14:textId="463F98E1" w:rsidR="00424127" w:rsidRPr="00E35F1B" w:rsidRDefault="00E35F1B" w:rsidP="00FE3BA6">
            <w:pPr>
              <w:rPr>
                <w:b w:val="0"/>
                <w:bCs w:val="0"/>
                <w:lang w:val="it-IT"/>
              </w:rPr>
            </w:pPr>
            <w:r w:rsidRPr="00E35F1B">
              <w:rPr>
                <w:b w:val="0"/>
                <w:bCs w:val="0"/>
                <w:lang w:val="it-IT"/>
              </w:rPr>
              <w:t>Il mio primo obiettivo è:</w:t>
            </w:r>
          </w:p>
        </w:tc>
      </w:tr>
      <w:tr w:rsidR="00424127" w:rsidRPr="00FB28F6" w14:paraId="3D3A2920" w14:textId="77777777" w:rsidTr="00FE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3404F510" w14:textId="3CB0C5C6" w:rsidR="00424127" w:rsidRPr="00FB28F6" w:rsidRDefault="00D93BE7" w:rsidP="00FE3BA6">
            <w:pPr>
              <w:rPr>
                <w:b w:val="0"/>
                <w:bCs w:val="0"/>
                <w:lang w:val="fr-CH"/>
              </w:rPr>
            </w:pPr>
            <w:proofErr w:type="spellStart"/>
            <w:r w:rsidRPr="00D93BE7">
              <w:rPr>
                <w:b w:val="0"/>
                <w:bCs w:val="0"/>
                <w:lang w:val="fr-CH"/>
              </w:rPr>
              <w:t>Idea</w:t>
            </w:r>
            <w:proofErr w:type="spellEnd"/>
            <w:r w:rsidRPr="00D93BE7">
              <w:rPr>
                <w:b w:val="0"/>
                <w:bCs w:val="0"/>
                <w:lang w:val="fr-CH"/>
              </w:rPr>
              <w:t xml:space="preserve"> per l'</w:t>
            </w:r>
            <w:proofErr w:type="spellStart"/>
            <w:r w:rsidRPr="00D93BE7">
              <w:rPr>
                <w:b w:val="0"/>
                <w:bCs w:val="0"/>
                <w:lang w:val="fr-CH"/>
              </w:rPr>
              <w:t>applicazione</w:t>
            </w:r>
            <w:proofErr w:type="spellEnd"/>
            <w:r w:rsidRPr="00D93BE7">
              <w:rPr>
                <w:b w:val="0"/>
                <w:bCs w:val="0"/>
                <w:lang w:val="fr-CH"/>
              </w:rPr>
              <w:t>:</w:t>
            </w:r>
          </w:p>
        </w:tc>
      </w:tr>
      <w:tr w:rsidR="00424127" w:rsidRPr="00871C08" w14:paraId="7C00FE0A" w14:textId="77777777" w:rsidTr="00FE3BA6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B4880F2" w14:textId="0841A724" w:rsidR="00424127" w:rsidRPr="00B42834" w:rsidRDefault="00B42834" w:rsidP="00FE3BA6">
            <w:pPr>
              <w:rPr>
                <w:b w:val="0"/>
                <w:bCs w:val="0"/>
                <w:lang w:val="it-IT"/>
              </w:rPr>
            </w:pPr>
            <w:r w:rsidRPr="00B42834">
              <w:rPr>
                <w:b w:val="0"/>
                <w:bCs w:val="0"/>
                <w:lang w:val="it-IT"/>
              </w:rPr>
              <w:t>Voglio raggiungere questi obiettivi entro il:</w:t>
            </w:r>
          </w:p>
        </w:tc>
        <w:tc>
          <w:tcPr>
            <w:tcW w:w="2835" w:type="dxa"/>
          </w:tcPr>
          <w:p w14:paraId="2787B954" w14:textId="051B198B" w:rsidR="00424127" w:rsidRPr="00C9362D" w:rsidRDefault="00090D9E" w:rsidP="00FE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090D9E">
              <w:rPr>
                <w:lang w:val="fr-CH"/>
              </w:rPr>
              <w:t xml:space="preserve">Ho </w:t>
            </w:r>
            <w:proofErr w:type="spellStart"/>
            <w:r w:rsidRPr="00090D9E">
              <w:rPr>
                <w:lang w:val="fr-CH"/>
              </w:rPr>
              <w:t>bisogno</w:t>
            </w:r>
            <w:proofErr w:type="spellEnd"/>
            <w:r w:rsidRPr="00090D9E">
              <w:rPr>
                <w:lang w:val="fr-CH"/>
              </w:rPr>
              <w:t xml:space="preserve"> </w:t>
            </w:r>
            <w:proofErr w:type="spellStart"/>
            <w:r w:rsidRPr="00090D9E">
              <w:rPr>
                <w:lang w:val="fr-CH"/>
              </w:rPr>
              <w:t>dell’aiuto</w:t>
            </w:r>
            <w:proofErr w:type="spellEnd"/>
            <w:r w:rsidRPr="00090D9E">
              <w:rPr>
                <w:lang w:val="fr-CH"/>
              </w:rPr>
              <w:t xml:space="preserve"> di:</w:t>
            </w:r>
          </w:p>
        </w:tc>
        <w:tc>
          <w:tcPr>
            <w:tcW w:w="2835" w:type="dxa"/>
          </w:tcPr>
          <w:p w14:paraId="1CDD9745" w14:textId="194A16D9" w:rsidR="00424127" w:rsidRPr="00871C08" w:rsidRDefault="00871C08" w:rsidP="00FE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871C08">
              <w:rPr>
                <w:lang w:val="it-IT"/>
              </w:rPr>
              <w:t>Ho bisogno di questi aiuti:</w:t>
            </w:r>
          </w:p>
        </w:tc>
      </w:tr>
    </w:tbl>
    <w:p w14:paraId="4D1ECCE1" w14:textId="77777777" w:rsidR="00424127" w:rsidRPr="00871C08" w:rsidRDefault="00424127" w:rsidP="00424127">
      <w:pPr>
        <w:rPr>
          <w:lang w:val="it-IT"/>
        </w:rPr>
      </w:pPr>
    </w:p>
    <w:tbl>
      <w:tblPr>
        <w:tblStyle w:val="EinfacheTabelle1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71C08" w:rsidRPr="00E35F1B" w14:paraId="5800B129" w14:textId="77777777" w:rsidTr="00FE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2DD82498" w14:textId="0AC4CB15" w:rsidR="00871C08" w:rsidRPr="00E35F1B" w:rsidRDefault="00871C08" w:rsidP="00FE3BA6">
            <w:pPr>
              <w:rPr>
                <w:b w:val="0"/>
                <w:bCs w:val="0"/>
                <w:lang w:val="it-IT"/>
              </w:rPr>
            </w:pPr>
            <w:r w:rsidRPr="00E35F1B">
              <w:rPr>
                <w:b w:val="0"/>
                <w:bCs w:val="0"/>
                <w:lang w:val="it-IT"/>
              </w:rPr>
              <w:t xml:space="preserve">Il mio </w:t>
            </w:r>
            <w:r w:rsidR="00FC7CA4">
              <w:rPr>
                <w:b w:val="0"/>
                <w:bCs w:val="0"/>
                <w:lang w:val="it-IT"/>
              </w:rPr>
              <w:t>secondo</w:t>
            </w:r>
            <w:r w:rsidRPr="00E35F1B">
              <w:rPr>
                <w:b w:val="0"/>
                <w:bCs w:val="0"/>
                <w:lang w:val="it-IT"/>
              </w:rPr>
              <w:t xml:space="preserve"> obiettivo è:</w:t>
            </w:r>
          </w:p>
        </w:tc>
      </w:tr>
      <w:tr w:rsidR="00871C08" w:rsidRPr="00FB28F6" w14:paraId="6EF24656" w14:textId="77777777" w:rsidTr="00FE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2D9958D9" w14:textId="77777777" w:rsidR="00871C08" w:rsidRPr="00FB28F6" w:rsidRDefault="00871C08" w:rsidP="00FE3BA6">
            <w:pPr>
              <w:rPr>
                <w:b w:val="0"/>
                <w:bCs w:val="0"/>
                <w:lang w:val="fr-CH"/>
              </w:rPr>
            </w:pPr>
            <w:proofErr w:type="spellStart"/>
            <w:r w:rsidRPr="00D93BE7">
              <w:rPr>
                <w:b w:val="0"/>
                <w:bCs w:val="0"/>
                <w:lang w:val="fr-CH"/>
              </w:rPr>
              <w:t>Idea</w:t>
            </w:r>
            <w:proofErr w:type="spellEnd"/>
            <w:r w:rsidRPr="00D93BE7">
              <w:rPr>
                <w:b w:val="0"/>
                <w:bCs w:val="0"/>
                <w:lang w:val="fr-CH"/>
              </w:rPr>
              <w:t xml:space="preserve"> per l'</w:t>
            </w:r>
            <w:proofErr w:type="spellStart"/>
            <w:r w:rsidRPr="00D93BE7">
              <w:rPr>
                <w:b w:val="0"/>
                <w:bCs w:val="0"/>
                <w:lang w:val="fr-CH"/>
              </w:rPr>
              <w:t>applicazione</w:t>
            </w:r>
            <w:proofErr w:type="spellEnd"/>
            <w:r w:rsidRPr="00D93BE7">
              <w:rPr>
                <w:b w:val="0"/>
                <w:bCs w:val="0"/>
                <w:lang w:val="fr-CH"/>
              </w:rPr>
              <w:t>:</w:t>
            </w:r>
          </w:p>
        </w:tc>
      </w:tr>
      <w:tr w:rsidR="00871C08" w:rsidRPr="00871C08" w14:paraId="5B94DED4" w14:textId="77777777" w:rsidTr="00FE3BA6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F813259" w14:textId="77777777" w:rsidR="00871C08" w:rsidRPr="00B42834" w:rsidRDefault="00871C08" w:rsidP="00FE3BA6">
            <w:pPr>
              <w:rPr>
                <w:b w:val="0"/>
                <w:bCs w:val="0"/>
                <w:lang w:val="it-IT"/>
              </w:rPr>
            </w:pPr>
            <w:r w:rsidRPr="00B42834">
              <w:rPr>
                <w:b w:val="0"/>
                <w:bCs w:val="0"/>
                <w:lang w:val="it-IT"/>
              </w:rPr>
              <w:t>Voglio raggiungere questi obiettivi entro il:</w:t>
            </w:r>
          </w:p>
        </w:tc>
        <w:tc>
          <w:tcPr>
            <w:tcW w:w="2835" w:type="dxa"/>
          </w:tcPr>
          <w:p w14:paraId="7A7569C1" w14:textId="77777777" w:rsidR="00871C08" w:rsidRPr="00C9362D" w:rsidRDefault="00871C08" w:rsidP="00FE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090D9E">
              <w:rPr>
                <w:lang w:val="fr-CH"/>
              </w:rPr>
              <w:t xml:space="preserve">Ho </w:t>
            </w:r>
            <w:proofErr w:type="spellStart"/>
            <w:r w:rsidRPr="00090D9E">
              <w:rPr>
                <w:lang w:val="fr-CH"/>
              </w:rPr>
              <w:t>bisogno</w:t>
            </w:r>
            <w:proofErr w:type="spellEnd"/>
            <w:r w:rsidRPr="00090D9E">
              <w:rPr>
                <w:lang w:val="fr-CH"/>
              </w:rPr>
              <w:t xml:space="preserve"> </w:t>
            </w:r>
            <w:proofErr w:type="spellStart"/>
            <w:r w:rsidRPr="00090D9E">
              <w:rPr>
                <w:lang w:val="fr-CH"/>
              </w:rPr>
              <w:t>dell’aiuto</w:t>
            </w:r>
            <w:proofErr w:type="spellEnd"/>
            <w:r w:rsidRPr="00090D9E">
              <w:rPr>
                <w:lang w:val="fr-CH"/>
              </w:rPr>
              <w:t xml:space="preserve"> di:</w:t>
            </w:r>
          </w:p>
        </w:tc>
        <w:tc>
          <w:tcPr>
            <w:tcW w:w="2835" w:type="dxa"/>
          </w:tcPr>
          <w:p w14:paraId="056700C3" w14:textId="77777777" w:rsidR="00871C08" w:rsidRPr="00871C08" w:rsidRDefault="00871C08" w:rsidP="00FE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871C08">
              <w:rPr>
                <w:lang w:val="it-IT"/>
              </w:rPr>
              <w:t>Ho bisogno di questi aiuti:</w:t>
            </w:r>
          </w:p>
        </w:tc>
      </w:tr>
    </w:tbl>
    <w:p w14:paraId="2472D14F" w14:textId="77777777" w:rsidR="005B497B" w:rsidRPr="00424127" w:rsidRDefault="005B497B" w:rsidP="005B497B">
      <w:pPr>
        <w:rPr>
          <w:lang w:val="fr-CH"/>
        </w:rPr>
      </w:pPr>
    </w:p>
    <w:sectPr w:rsidR="005B497B" w:rsidRPr="00424127" w:rsidSect="008810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25" w:right="851" w:bottom="2268" w:left="2552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DF0B" w14:textId="77777777" w:rsidR="00AF7A33" w:rsidRDefault="00AF7A33" w:rsidP="00F91D37">
      <w:pPr>
        <w:spacing w:line="240" w:lineRule="auto"/>
      </w:pPr>
      <w:r>
        <w:separator/>
      </w:r>
    </w:p>
  </w:endnote>
  <w:endnote w:type="continuationSeparator" w:id="0">
    <w:p w14:paraId="7403BFF4" w14:textId="77777777" w:rsidR="00AF7A33" w:rsidRDefault="00AF7A3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C107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3DE037B8" wp14:editId="5DC667F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3AC2A1" id="Gruppieren 26" o:spid="_x0000_s10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1F8FF5BB" wp14:editId="70D2CFD6">
              <wp:simplePos x="0" y="0"/>
              <wp:positionH relativeFrom="margin">
                <wp:align>right</wp:align>
              </wp:positionH>
              <wp:positionV relativeFrom="page">
                <wp:posOffset>9931400</wp:posOffset>
              </wp:positionV>
              <wp:extent cx="629920" cy="78740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978EA" w14:textId="77777777" w:rsidR="008810A5" w:rsidRPr="0076549D" w:rsidRDefault="000001ED" w:rsidP="0076549D">
                          <w:pPr>
                            <w:jc w:val="right"/>
                          </w:pPr>
                          <w:r>
                            <w:rPr>
                              <w:rStyle w:val="FuzeileZchn"/>
                            </w:rPr>
                            <w:t>Pagina</w:t>
                          </w:r>
                          <w:r w:rsidR="008810A5" w:rsidRPr="0076549D">
                            <w:t xml:space="preserve"> </w: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8810A5"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8810A5" w:rsidRPr="0076549D">
                            <w:rPr>
                              <w:rStyle w:val="SeitenzahlenZchn"/>
                            </w:rPr>
                            <w:t>1</w: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FF5BB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-1.6pt;margin-top:782pt;width:49.6pt;height:62pt;z-index:2517084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" filled="f" stroked="f" strokeweight=".5pt">
              <v:textbox inset="0,2mm,0,15mm">
                <w:txbxContent>
                  <w:p w14:paraId="720978EA" w14:textId="77777777" w:rsidR="008810A5" w:rsidRPr="0076549D" w:rsidRDefault="000001ED" w:rsidP="0076549D">
                    <w:pPr>
                      <w:jc w:val="right"/>
                    </w:pPr>
                    <w:r>
                      <w:rPr>
                        <w:rStyle w:val="FuzeileZchn"/>
                      </w:rPr>
                      <w:t>Pagina</w:t>
                    </w:r>
                    <w:r w:rsidR="008810A5" w:rsidRPr="0076549D">
                      <w:t xml:space="preserve"> </w:t>
                    </w:r>
                    <w:r w:rsidR="008810A5" w:rsidRPr="0076549D">
                      <w:rPr>
                        <w:rStyle w:val="SeitenzahlenZchn"/>
                      </w:rPr>
                      <w:fldChar w:fldCharType="begin"/>
                    </w:r>
                    <w:r w:rsidR="008810A5"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="008810A5" w:rsidRPr="0076549D">
                      <w:rPr>
                        <w:rStyle w:val="SeitenzahlenZchn"/>
                      </w:rPr>
                      <w:fldChar w:fldCharType="separate"/>
                    </w:r>
                    <w:r w:rsidR="008810A5" w:rsidRPr="0076549D">
                      <w:rPr>
                        <w:rStyle w:val="SeitenzahlenZchn"/>
                      </w:rPr>
                      <w:t>1</w:t>
                    </w:r>
                    <w:r w:rsidR="008810A5"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85D2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6BB981A4" wp14:editId="46AF58F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87ED4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 Ausrüster</w:t>
                            </w:r>
                          </w:p>
                          <w:p w14:paraId="5CE671BE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0FA660FD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Il nostro fornitore</w:t>
                            </w:r>
                          </w:p>
                          <w:p w14:paraId="7CE39104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 equipader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175F6" w14:textId="77777777" w:rsidR="00734B13" w:rsidRPr="00E21059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21059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5D471BA8" w14:textId="77777777" w:rsidR="00734B13" w:rsidRPr="00E21059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E21059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0BFCEC34" w14:textId="77777777" w:rsidR="00734B13" w:rsidRPr="00E21059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21059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00FE3726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noss</w:t>
                            </w:r>
                            <w:proofErr w:type="spellEnd"/>
                            <w:r w:rsidRPr="00E8619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sponsurs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B981A4" id="Gruppieren 16" o:spid="_x0000_s1029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4CB87ED4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 Ausrüster</w:t>
                      </w:r>
                    </w:p>
                    <w:p w14:paraId="5CE671BE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0FA660FD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Il nostro fornitore</w:t>
                      </w:r>
                    </w:p>
                    <w:p w14:paraId="7CE39104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 equipader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1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2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2FF175F6" w14:textId="77777777" w:rsidR="00734B13" w:rsidRPr="00E21059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E21059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5D471BA8" w14:textId="77777777" w:rsidR="00734B13" w:rsidRPr="00E21059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E21059">
                        <w:rPr>
                          <w:lang w:val="it-IT"/>
                        </w:rPr>
                        <w:t>Notre sponsor</w:t>
                      </w:r>
                    </w:p>
                    <w:p w14:paraId="0BFCEC34" w14:textId="77777777" w:rsidR="00734B13" w:rsidRPr="00E21059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E21059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00FE3726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noss</w:t>
                      </w:r>
                      <w:proofErr w:type="spellEnd"/>
                      <w:r w:rsidRPr="00E8619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sponsurs</w:t>
                      </w:r>
                      <w:proofErr w:type="spellEnd"/>
                    </w:p>
                  </w:txbxContent>
                </v:textbox>
              </v:shape>
              <v:shape id="Picture 37" o:spid="_x0000_s1033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4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4FF46387" wp14:editId="6D9B188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1E217" id="Gruppieren 45" o:spid="_x0000_s1026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28F1" w14:textId="77777777" w:rsidR="00AF7A33" w:rsidRDefault="00AF7A33" w:rsidP="00F91D37">
      <w:pPr>
        <w:spacing w:line="240" w:lineRule="auto"/>
      </w:pPr>
      <w:r>
        <w:separator/>
      </w:r>
    </w:p>
  </w:footnote>
  <w:footnote w:type="continuationSeparator" w:id="0">
    <w:p w14:paraId="5F23ECDC" w14:textId="77777777" w:rsidR="00AF7A33" w:rsidRDefault="00AF7A3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2202" w14:textId="77777777" w:rsidR="008810A5" w:rsidRPr="00D00E26" w:rsidRDefault="008810A5" w:rsidP="0024105F">
    <w:pPr>
      <w:pStyle w:val="Kopfzeile"/>
    </w:pP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541A355D" w14:textId="77777777" w:rsidTr="00E42946">
      <w:sdt>
        <w:sdtPr>
          <w:rPr>
            <w:rFonts w:ascii="Arial" w:hAnsi="Arial" w:cs="Arial"/>
            <w:lang w:val="it-IT"/>
          </w:rPr>
          <w:id w:val="1842897129"/>
          <w:placeholder/>
          <w:text/>
        </w:sdtPr>
        <w:sdtContent>
          <w:tc>
            <w:tcPr>
              <w:tcW w:w="2834" w:type="dxa"/>
            </w:tcPr>
            <w:p w14:paraId="60D26E6E" w14:textId="4405D6F0" w:rsidR="008810A5" w:rsidRDefault="00501715" w:rsidP="0024105F">
              <w:pPr>
                <w:pStyle w:val="Kopfzeile"/>
              </w:pPr>
              <w:r w:rsidRPr="00501715">
                <w:rPr>
                  <w:rFonts w:ascii="Arial" w:hAnsi="Arial" w:cs="Arial"/>
                  <w:lang w:val="it-IT"/>
                </w:rPr>
                <w:t>Commissione della formazione</w:t>
              </w:r>
            </w:p>
          </w:tc>
        </w:sdtContent>
      </w:sdt>
      <w:sdt>
        <w:sdtPr>
          <w:id w:val="281695376"/>
          <w:placeholder/>
          <w:date w:fullDate="2020-10-08T00:00:00Z">
            <w:dateFormat w:val="dd.MM.yyyy"/>
            <w:lid w:val="de-CH"/>
            <w:storeMappedDataAs w:val="dateTime"/>
            <w:calendar w:val="gregorian"/>
          </w:date>
        </w:sdtPr>
        <w:sdtContent>
          <w:tc>
            <w:tcPr>
              <w:tcW w:w="2834" w:type="dxa"/>
            </w:tcPr>
            <w:p w14:paraId="03E36BA6" w14:textId="4E9306D3" w:rsidR="008810A5" w:rsidRDefault="00DA229C" w:rsidP="00E42946">
              <w:pPr>
                <w:pStyle w:val="Kopfzeile"/>
                <w:jc w:val="center"/>
              </w:pPr>
              <w:r>
                <w:t>08.10.2020</w:t>
              </w:r>
            </w:p>
          </w:tc>
        </w:sdtContent>
      </w:sdt>
      <w:sdt>
        <w:sdtPr>
          <w:id w:val="-853107204"/>
          <w:placeholder/>
          <w:text/>
        </w:sdtPr>
        <w:sdtContent>
          <w:tc>
            <w:tcPr>
              <w:tcW w:w="2835" w:type="dxa"/>
            </w:tcPr>
            <w:p w14:paraId="46A5722E" w14:textId="3ABEFBC1" w:rsidR="008810A5" w:rsidRDefault="00DA229C" w:rsidP="00E42946">
              <w:pPr>
                <w:pStyle w:val="Kopfzeile"/>
                <w:jc w:val="right"/>
              </w:pPr>
              <w:r>
                <w:t>308</w:t>
              </w:r>
              <w:r w:rsidR="003961D2">
                <w:t>2</w:t>
              </w:r>
              <w:r>
                <w:t>.03.it</w:t>
              </w:r>
            </w:p>
          </w:tc>
        </w:sdtContent>
      </w:sdt>
    </w:tr>
  </w:tbl>
  <w:p w14:paraId="0C7E04C9" w14:textId="77777777" w:rsidR="008810A5" w:rsidRDefault="00881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BC8B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627C3AD4" wp14:editId="52E9BB0B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6D93B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69686766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6553B262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56EF3CE1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32FF776E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0D957BD3" w14:textId="77777777" w:rsidR="009A167F" w:rsidRDefault="00000000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3ABBFE5B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proofErr w:type="spellStart"/>
                          <w:r w:rsidRPr="008D4D1D">
                            <w:t>pfadi.swiss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3AD4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8" type="#_x0000_t202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2C26D93B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69686766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6553B262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56EF3CE1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32FF776E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0D957BD3" w14:textId="77777777" w:rsidR="009A167F" w:rsidRDefault="00000000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3ABBFE5B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proofErr w:type="spellStart"/>
                    <w:r w:rsidRPr="008D4D1D">
                      <w:t>pfadi.swiss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F05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E1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24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B24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4F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062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4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504F0"/>
    <w:multiLevelType w:val="multilevel"/>
    <w:tmpl w:val="1AE88E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6E6A"/>
    <w:multiLevelType w:val="hybridMultilevel"/>
    <w:tmpl w:val="5EBE01E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732150">
    <w:abstractNumId w:val="9"/>
  </w:num>
  <w:num w:numId="2" w16cid:durableId="2117865899">
    <w:abstractNumId w:val="7"/>
  </w:num>
  <w:num w:numId="3" w16cid:durableId="2122145575">
    <w:abstractNumId w:val="6"/>
  </w:num>
  <w:num w:numId="4" w16cid:durableId="1406534085">
    <w:abstractNumId w:val="5"/>
  </w:num>
  <w:num w:numId="5" w16cid:durableId="177815921">
    <w:abstractNumId w:val="4"/>
  </w:num>
  <w:num w:numId="6" w16cid:durableId="1618220431">
    <w:abstractNumId w:val="8"/>
  </w:num>
  <w:num w:numId="7" w16cid:durableId="1140810372">
    <w:abstractNumId w:val="3"/>
  </w:num>
  <w:num w:numId="8" w16cid:durableId="2093775759">
    <w:abstractNumId w:val="2"/>
  </w:num>
  <w:num w:numId="9" w16cid:durableId="545869538">
    <w:abstractNumId w:val="1"/>
  </w:num>
  <w:num w:numId="10" w16cid:durableId="346097792">
    <w:abstractNumId w:val="0"/>
  </w:num>
  <w:num w:numId="11" w16cid:durableId="1088383023">
    <w:abstractNumId w:val="27"/>
  </w:num>
  <w:num w:numId="12" w16cid:durableId="1646155603">
    <w:abstractNumId w:val="20"/>
  </w:num>
  <w:num w:numId="13" w16cid:durableId="859391978">
    <w:abstractNumId w:val="17"/>
  </w:num>
  <w:num w:numId="14" w16cid:durableId="1793549387">
    <w:abstractNumId w:val="29"/>
  </w:num>
  <w:num w:numId="15" w16cid:durableId="1480153185">
    <w:abstractNumId w:val="28"/>
  </w:num>
  <w:num w:numId="16" w16cid:durableId="710615936">
    <w:abstractNumId w:val="12"/>
  </w:num>
  <w:num w:numId="17" w16cid:durableId="1953246749">
    <w:abstractNumId w:val="18"/>
  </w:num>
  <w:num w:numId="18" w16cid:durableId="1086805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069920">
    <w:abstractNumId w:val="26"/>
  </w:num>
  <w:num w:numId="20" w16cid:durableId="859663875">
    <w:abstractNumId w:val="16"/>
  </w:num>
  <w:num w:numId="21" w16cid:durableId="1684353290">
    <w:abstractNumId w:val="24"/>
  </w:num>
  <w:num w:numId="22" w16cid:durableId="131413588">
    <w:abstractNumId w:val="23"/>
  </w:num>
  <w:num w:numId="23" w16cid:durableId="1882744070">
    <w:abstractNumId w:val="13"/>
  </w:num>
  <w:num w:numId="24" w16cid:durableId="1424495644">
    <w:abstractNumId w:val="19"/>
  </w:num>
  <w:num w:numId="25" w16cid:durableId="2000502125">
    <w:abstractNumId w:val="25"/>
  </w:num>
  <w:num w:numId="26" w16cid:durableId="691344717">
    <w:abstractNumId w:val="21"/>
  </w:num>
  <w:num w:numId="27" w16cid:durableId="380906912">
    <w:abstractNumId w:val="14"/>
  </w:num>
  <w:num w:numId="28" w16cid:durableId="2030526273">
    <w:abstractNumId w:val="11"/>
  </w:num>
  <w:num w:numId="29" w16cid:durableId="2109617651">
    <w:abstractNumId w:val="22"/>
  </w:num>
  <w:num w:numId="30" w16cid:durableId="496700764">
    <w:abstractNumId w:val="15"/>
  </w:num>
  <w:num w:numId="31" w16cid:durableId="1379014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27"/>
    <w:rsid w:val="000001ED"/>
    <w:rsid w:val="00002978"/>
    <w:rsid w:val="0001010F"/>
    <w:rsid w:val="000179C4"/>
    <w:rsid w:val="00025CEC"/>
    <w:rsid w:val="000266B7"/>
    <w:rsid w:val="00032B92"/>
    <w:rsid w:val="000409C8"/>
    <w:rsid w:val="00041700"/>
    <w:rsid w:val="00063BC2"/>
    <w:rsid w:val="000701F1"/>
    <w:rsid w:val="00071780"/>
    <w:rsid w:val="00074103"/>
    <w:rsid w:val="000803EB"/>
    <w:rsid w:val="00090D9E"/>
    <w:rsid w:val="0009629B"/>
    <w:rsid w:val="00096E8E"/>
    <w:rsid w:val="000A1884"/>
    <w:rsid w:val="000A24EC"/>
    <w:rsid w:val="000B183F"/>
    <w:rsid w:val="000B46B1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A3606"/>
    <w:rsid w:val="001A716D"/>
    <w:rsid w:val="001C76AF"/>
    <w:rsid w:val="001E73F4"/>
    <w:rsid w:val="001F4A7E"/>
    <w:rsid w:val="001F4B8C"/>
    <w:rsid w:val="001F4F9B"/>
    <w:rsid w:val="0022685B"/>
    <w:rsid w:val="0023018C"/>
    <w:rsid w:val="0023205B"/>
    <w:rsid w:val="0024105F"/>
    <w:rsid w:val="002466D7"/>
    <w:rsid w:val="00247905"/>
    <w:rsid w:val="0025644A"/>
    <w:rsid w:val="00262A94"/>
    <w:rsid w:val="00267F71"/>
    <w:rsid w:val="002726D9"/>
    <w:rsid w:val="00283224"/>
    <w:rsid w:val="00283995"/>
    <w:rsid w:val="00290E37"/>
    <w:rsid w:val="00292375"/>
    <w:rsid w:val="002965DF"/>
    <w:rsid w:val="002B551B"/>
    <w:rsid w:val="002C163B"/>
    <w:rsid w:val="002D272F"/>
    <w:rsid w:val="002D38AE"/>
    <w:rsid w:val="002D709C"/>
    <w:rsid w:val="002F06AA"/>
    <w:rsid w:val="002F68A2"/>
    <w:rsid w:val="0030245A"/>
    <w:rsid w:val="00303B73"/>
    <w:rsid w:val="0032330D"/>
    <w:rsid w:val="00330EF2"/>
    <w:rsid w:val="00333A1B"/>
    <w:rsid w:val="003514EE"/>
    <w:rsid w:val="00363671"/>
    <w:rsid w:val="00364EE3"/>
    <w:rsid w:val="003650A4"/>
    <w:rsid w:val="00371656"/>
    <w:rsid w:val="003757E4"/>
    <w:rsid w:val="00375834"/>
    <w:rsid w:val="00376D9B"/>
    <w:rsid w:val="0039124E"/>
    <w:rsid w:val="003961D2"/>
    <w:rsid w:val="003C2FD0"/>
    <w:rsid w:val="003C3AED"/>
    <w:rsid w:val="003C3D32"/>
    <w:rsid w:val="003D0FAA"/>
    <w:rsid w:val="003F1A56"/>
    <w:rsid w:val="0042104F"/>
    <w:rsid w:val="00424127"/>
    <w:rsid w:val="0042454D"/>
    <w:rsid w:val="00443AA5"/>
    <w:rsid w:val="00444695"/>
    <w:rsid w:val="00452D49"/>
    <w:rsid w:val="0045597E"/>
    <w:rsid w:val="00457F6A"/>
    <w:rsid w:val="00480603"/>
    <w:rsid w:val="00486DBB"/>
    <w:rsid w:val="00494FD7"/>
    <w:rsid w:val="00495F83"/>
    <w:rsid w:val="004A039B"/>
    <w:rsid w:val="004B0FDB"/>
    <w:rsid w:val="004B69B6"/>
    <w:rsid w:val="004C1329"/>
    <w:rsid w:val="004C3880"/>
    <w:rsid w:val="004D0F2F"/>
    <w:rsid w:val="004D179F"/>
    <w:rsid w:val="004D5B31"/>
    <w:rsid w:val="004E7D74"/>
    <w:rsid w:val="004F22CB"/>
    <w:rsid w:val="00500294"/>
    <w:rsid w:val="00501715"/>
    <w:rsid w:val="005053B5"/>
    <w:rsid w:val="00526C93"/>
    <w:rsid w:val="005339AE"/>
    <w:rsid w:val="00535EA2"/>
    <w:rsid w:val="00537410"/>
    <w:rsid w:val="00550787"/>
    <w:rsid w:val="00562128"/>
    <w:rsid w:val="00576439"/>
    <w:rsid w:val="00591832"/>
    <w:rsid w:val="00592841"/>
    <w:rsid w:val="005A357F"/>
    <w:rsid w:val="005A7BE5"/>
    <w:rsid w:val="005B497B"/>
    <w:rsid w:val="005B4DEC"/>
    <w:rsid w:val="005B6FD0"/>
    <w:rsid w:val="005C6148"/>
    <w:rsid w:val="005C7189"/>
    <w:rsid w:val="006044D5"/>
    <w:rsid w:val="00607FF6"/>
    <w:rsid w:val="00622481"/>
    <w:rsid w:val="00622FDC"/>
    <w:rsid w:val="00625020"/>
    <w:rsid w:val="00642AAC"/>
    <w:rsid w:val="00642F26"/>
    <w:rsid w:val="00647B77"/>
    <w:rsid w:val="00651844"/>
    <w:rsid w:val="0065274C"/>
    <w:rsid w:val="00686D14"/>
    <w:rsid w:val="00687ED7"/>
    <w:rsid w:val="006B3083"/>
    <w:rsid w:val="006C144C"/>
    <w:rsid w:val="006C62E1"/>
    <w:rsid w:val="006D290C"/>
    <w:rsid w:val="006E0F4E"/>
    <w:rsid w:val="006E4AF1"/>
    <w:rsid w:val="006F0345"/>
    <w:rsid w:val="006F0469"/>
    <w:rsid w:val="006F484F"/>
    <w:rsid w:val="007040B6"/>
    <w:rsid w:val="00705076"/>
    <w:rsid w:val="00711147"/>
    <w:rsid w:val="007277E3"/>
    <w:rsid w:val="00731A17"/>
    <w:rsid w:val="00734458"/>
    <w:rsid w:val="00734B13"/>
    <w:rsid w:val="00737FCF"/>
    <w:rsid w:val="007419CF"/>
    <w:rsid w:val="0074241C"/>
    <w:rsid w:val="00742F2B"/>
    <w:rsid w:val="0074487E"/>
    <w:rsid w:val="00746273"/>
    <w:rsid w:val="00751D91"/>
    <w:rsid w:val="0075366F"/>
    <w:rsid w:val="00760681"/>
    <w:rsid w:val="0076549D"/>
    <w:rsid w:val="007721BF"/>
    <w:rsid w:val="00774E70"/>
    <w:rsid w:val="0078181E"/>
    <w:rsid w:val="00796CEE"/>
    <w:rsid w:val="007B5396"/>
    <w:rsid w:val="007C0B2A"/>
    <w:rsid w:val="007E0460"/>
    <w:rsid w:val="007F42F0"/>
    <w:rsid w:val="00800BCC"/>
    <w:rsid w:val="008326D7"/>
    <w:rsid w:val="00841B44"/>
    <w:rsid w:val="00851831"/>
    <w:rsid w:val="00853121"/>
    <w:rsid w:val="0085454F"/>
    <w:rsid w:val="00857023"/>
    <w:rsid w:val="00857437"/>
    <w:rsid w:val="00857D8A"/>
    <w:rsid w:val="00864855"/>
    <w:rsid w:val="00870017"/>
    <w:rsid w:val="00871C08"/>
    <w:rsid w:val="00871E79"/>
    <w:rsid w:val="00874E49"/>
    <w:rsid w:val="00876898"/>
    <w:rsid w:val="008810A5"/>
    <w:rsid w:val="00883CC4"/>
    <w:rsid w:val="008934E9"/>
    <w:rsid w:val="008B3F7B"/>
    <w:rsid w:val="008D4D1D"/>
    <w:rsid w:val="00907728"/>
    <w:rsid w:val="009168C4"/>
    <w:rsid w:val="00917208"/>
    <w:rsid w:val="009235A2"/>
    <w:rsid w:val="0093619F"/>
    <w:rsid w:val="009427E5"/>
    <w:rsid w:val="009454B7"/>
    <w:rsid w:val="009544E9"/>
    <w:rsid w:val="009613D8"/>
    <w:rsid w:val="00965172"/>
    <w:rsid w:val="00974275"/>
    <w:rsid w:val="009748A7"/>
    <w:rsid w:val="009804FC"/>
    <w:rsid w:val="0098474B"/>
    <w:rsid w:val="00991268"/>
    <w:rsid w:val="00995CBA"/>
    <w:rsid w:val="0099678C"/>
    <w:rsid w:val="009A167F"/>
    <w:rsid w:val="009B030C"/>
    <w:rsid w:val="009B0C96"/>
    <w:rsid w:val="009B78B1"/>
    <w:rsid w:val="009C222B"/>
    <w:rsid w:val="009C67A8"/>
    <w:rsid w:val="009D201B"/>
    <w:rsid w:val="009D5D9C"/>
    <w:rsid w:val="009E2171"/>
    <w:rsid w:val="009F3E6A"/>
    <w:rsid w:val="00A02378"/>
    <w:rsid w:val="00A06F53"/>
    <w:rsid w:val="00A211F7"/>
    <w:rsid w:val="00A364DC"/>
    <w:rsid w:val="00A42493"/>
    <w:rsid w:val="00A43EDD"/>
    <w:rsid w:val="00A5451D"/>
    <w:rsid w:val="00A55C83"/>
    <w:rsid w:val="00A57815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DDC"/>
    <w:rsid w:val="00AB605E"/>
    <w:rsid w:val="00AC0DF9"/>
    <w:rsid w:val="00AC2D5B"/>
    <w:rsid w:val="00AC3C0A"/>
    <w:rsid w:val="00AD36B2"/>
    <w:rsid w:val="00AD5C8F"/>
    <w:rsid w:val="00AF1DBA"/>
    <w:rsid w:val="00AF47AE"/>
    <w:rsid w:val="00AF7A33"/>
    <w:rsid w:val="00AF7CA8"/>
    <w:rsid w:val="00B05554"/>
    <w:rsid w:val="00B11A9B"/>
    <w:rsid w:val="00B15472"/>
    <w:rsid w:val="00B24B2A"/>
    <w:rsid w:val="00B32881"/>
    <w:rsid w:val="00B32ABB"/>
    <w:rsid w:val="00B41FD3"/>
    <w:rsid w:val="00B426D3"/>
    <w:rsid w:val="00B42834"/>
    <w:rsid w:val="00B431DE"/>
    <w:rsid w:val="00B452C0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E1E62"/>
    <w:rsid w:val="00BF1581"/>
    <w:rsid w:val="00BF52B2"/>
    <w:rsid w:val="00BF7052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A348A"/>
    <w:rsid w:val="00CA5EF8"/>
    <w:rsid w:val="00CB0216"/>
    <w:rsid w:val="00CB2CE6"/>
    <w:rsid w:val="00CC06EF"/>
    <w:rsid w:val="00CD0374"/>
    <w:rsid w:val="00CD11E9"/>
    <w:rsid w:val="00CF08BB"/>
    <w:rsid w:val="00CF1E53"/>
    <w:rsid w:val="00CF29E2"/>
    <w:rsid w:val="00CF6018"/>
    <w:rsid w:val="00D00E26"/>
    <w:rsid w:val="00D1389A"/>
    <w:rsid w:val="00D13A39"/>
    <w:rsid w:val="00D30E68"/>
    <w:rsid w:val="00D31037"/>
    <w:rsid w:val="00D33EB8"/>
    <w:rsid w:val="00D57397"/>
    <w:rsid w:val="00D61996"/>
    <w:rsid w:val="00D654CD"/>
    <w:rsid w:val="00D678C7"/>
    <w:rsid w:val="00D8261A"/>
    <w:rsid w:val="00D918C1"/>
    <w:rsid w:val="00D93BE7"/>
    <w:rsid w:val="00D9415C"/>
    <w:rsid w:val="00DA229C"/>
    <w:rsid w:val="00DA469E"/>
    <w:rsid w:val="00DA6E81"/>
    <w:rsid w:val="00DA716B"/>
    <w:rsid w:val="00DB45F8"/>
    <w:rsid w:val="00DB7675"/>
    <w:rsid w:val="00E21059"/>
    <w:rsid w:val="00E25DCD"/>
    <w:rsid w:val="00E269E1"/>
    <w:rsid w:val="00E326FF"/>
    <w:rsid w:val="00E35F1B"/>
    <w:rsid w:val="00E42946"/>
    <w:rsid w:val="00E45F13"/>
    <w:rsid w:val="00E50336"/>
    <w:rsid w:val="00E510BC"/>
    <w:rsid w:val="00E52BA4"/>
    <w:rsid w:val="00E61256"/>
    <w:rsid w:val="00E62EFE"/>
    <w:rsid w:val="00E71153"/>
    <w:rsid w:val="00E71E31"/>
    <w:rsid w:val="00E73CB2"/>
    <w:rsid w:val="00E839BA"/>
    <w:rsid w:val="00E8428A"/>
    <w:rsid w:val="00E86198"/>
    <w:rsid w:val="00E97F7D"/>
    <w:rsid w:val="00EA59B8"/>
    <w:rsid w:val="00EA5A01"/>
    <w:rsid w:val="00EB04BE"/>
    <w:rsid w:val="00EC2DF9"/>
    <w:rsid w:val="00EE6E36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73331"/>
    <w:rsid w:val="00F754D1"/>
    <w:rsid w:val="00F87174"/>
    <w:rsid w:val="00F91D37"/>
    <w:rsid w:val="00F91DEC"/>
    <w:rsid w:val="00F93538"/>
    <w:rsid w:val="00F9610D"/>
    <w:rsid w:val="00FA6641"/>
    <w:rsid w:val="00FB2353"/>
    <w:rsid w:val="00FB657F"/>
    <w:rsid w:val="00FC7CA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D2D6B8"/>
  <w15:docId w15:val="{FF88F4EE-C50E-4ED7-8352-3F4D900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424127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E21059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5B497B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link w:val="TextboxZchn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character" w:styleId="Hashtag">
    <w:name w:val="Hashtag"/>
    <w:basedOn w:val="Absatz-Standardschriftart"/>
    <w:uiPriority w:val="79"/>
    <w:unhideWhenUsed/>
    <w:rsid w:val="005B497B"/>
    <w:rPr>
      <w:color w:val="2B579A"/>
      <w:shd w:val="clear" w:color="auto" w:fill="E1DFDD"/>
    </w:rPr>
  </w:style>
  <w:style w:type="character" w:styleId="HTMLCode">
    <w:name w:val="HTML Code"/>
    <w:basedOn w:val="Absatz-Standardschriftart"/>
    <w:uiPriority w:val="79"/>
    <w:unhideWhenUsed/>
    <w:rsid w:val="005B497B"/>
    <w:rPr>
      <w:rFonts w:ascii="Consolas" w:hAnsi="Consolas"/>
      <w:sz w:val="20"/>
      <w:szCs w:val="20"/>
    </w:rPr>
  </w:style>
  <w:style w:type="character" w:customStyle="1" w:styleId="TextboxZchn">
    <w:name w:val="Textbox Zchn"/>
    <w:basedOn w:val="Absatz-Standardschriftart"/>
    <w:link w:val="Textbox"/>
    <w:uiPriority w:val="19"/>
    <w:semiHidden/>
    <w:rsid w:val="00424127"/>
    <w:rPr>
      <w:b/>
      <w:bCs/>
      <w:color w:val="FFFFFF" w:themeColor="background1"/>
      <w:lang w:val="de-DE"/>
    </w:rPr>
  </w:style>
  <w:style w:type="table" w:styleId="EinfacheTabelle1">
    <w:name w:val="Plain Table 1"/>
    <w:basedOn w:val="NormaleTabelle"/>
    <w:uiPriority w:val="41"/>
    <w:rsid w:val="0042412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6farbigAkzent1">
    <w:name w:val="Grid Table 6 Colorful Accent 1"/>
    <w:basedOn w:val="NormaleTabelle"/>
    <w:uiPriority w:val="51"/>
    <w:rsid w:val="00424127"/>
    <w:pPr>
      <w:spacing w:line="240" w:lineRule="auto"/>
    </w:pPr>
    <w:rPr>
      <w:color w:val="491E36" w:themeColor="accent1" w:themeShade="BF"/>
    </w:rPr>
    <w:tblPr>
      <w:tblStyleRowBandSize w:val="1"/>
      <w:tblStyleColBandSize w:val="1"/>
      <w:tblBorders>
        <w:top w:val="single" w:sz="4" w:space="0" w:color="BE6294" w:themeColor="accent1" w:themeTint="99"/>
        <w:left w:val="single" w:sz="4" w:space="0" w:color="BE6294" w:themeColor="accent1" w:themeTint="99"/>
        <w:bottom w:val="single" w:sz="4" w:space="0" w:color="BE6294" w:themeColor="accent1" w:themeTint="99"/>
        <w:right w:val="single" w:sz="4" w:space="0" w:color="BE6294" w:themeColor="accent1" w:themeTint="99"/>
        <w:insideH w:val="single" w:sz="4" w:space="0" w:color="BE6294" w:themeColor="accent1" w:themeTint="99"/>
        <w:insideV w:val="single" w:sz="4" w:space="0" w:color="BE62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62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2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B" w:themeFill="accent1" w:themeFillTint="33"/>
      </w:tcPr>
    </w:tblStylePr>
    <w:tblStylePr w:type="band1Horz">
      <w:tblPr/>
      <w:tcPr>
        <w:shd w:val="clear" w:color="auto" w:fill="E9CAD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.wyss\Pfadibewegung%20Schweiz\Bundesebene%20-%201_Verband\4.%20Vorlagen-Verzeichnisse\7016%20-%20Vorlagen%20PBS\04_Word\01_ohne%20Deckblatt_ohne%20Inhaltsverzeichnis\Dokument%20ohne%20Deckblatt%20ohne%20Inhaltsverzeichnis_IT.dotx" TargetMode="External"/></Relationship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f690f-a4ce-4cd7-8e4e-e4175257a20e">
      <UserInfo>
        <DisplayName/>
        <AccountId xsi:nil="true"/>
        <AccountType/>
      </UserInfo>
    </SharedWithUsers>
    <MediaLengthInSeconds xmlns="3c8518ea-9c55-4d78-8aad-a65cc48a54f0" xsi:nil="true"/>
    <Sprache xmlns="3c8518ea-9c55-4d78-8aad-a65cc48a54f0" xsi:nil="true"/>
    <TaxCatchAll xmlns="545f690f-a4ce-4cd7-8e4e-e4175257a20e" xsi:nil="true"/>
    <lcf76f155ced4ddcb4097134ff3c332f xmlns="3c8518ea-9c55-4d78-8aad-a65cc48a54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9" ma:contentTypeDescription="Ein neues Dokument erstellen." ma:contentTypeScope="" ma:versionID="2583d408423c90c0a15b82c5cf777c23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ddc4dc002faa3d106d44e6744931a7b5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ac8ba2-66eb-4387-a263-fedadc8c350d}" ma:internalName="TaxCatchAll" ma:showField="CatchAllData" ma:web="545f690f-a4ce-4cd7-8e4e-e4175257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45f690f-a4ce-4cd7-8e4e-e4175257a20e"/>
    <ds:schemaRef ds:uri="3c8518ea-9c55-4d78-8aad-a65cc48a54f0"/>
  </ds:schemaRefs>
</ds:datastoreItem>
</file>

<file path=customXml/itemProps2.xml><?xml version="1.0" encoding="utf-8"?>
<ds:datastoreItem xmlns:ds="http://schemas.openxmlformats.org/officeDocument/2006/customXml" ds:itemID="{9D456ACF-EDD8-46DB-9E02-9858934E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ohne Deckblatt ohne Inhaltsverzeichnis_IT.dotx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Wyss / Tschagon</dc:creator>
  <cp:lastModifiedBy>Emanuel Wyss / Tschagon</cp:lastModifiedBy>
  <cp:revision>8</cp:revision>
  <dcterms:created xsi:type="dcterms:W3CDTF">2022-09-28T14:55:00Z</dcterms:created>
  <dcterms:modified xsi:type="dcterms:W3CDTF">2022-09-28T14:59:00Z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