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473B1" w14:textId="2AC19ABF" w:rsidR="00E75C40" w:rsidRPr="00821B24" w:rsidRDefault="00E75C40" w:rsidP="0001037B">
      <w:pPr>
        <w:spacing w:line="360" w:lineRule="auto"/>
        <w:jc w:val="both"/>
        <w:rPr>
          <w:rFonts w:eastAsia="Times" w:cs="Arial"/>
          <w:i/>
        </w:rPr>
      </w:pPr>
      <w:r>
        <w:rPr>
          <w:i/>
        </w:rPr>
        <w:t xml:space="preserve">Comunicato stampa Movimento Scout Svizzero, </w:t>
      </w:r>
      <w:r w:rsidR="00C74452">
        <w:rPr>
          <w:i/>
        </w:rPr>
        <w:t>mercoledì</w:t>
      </w:r>
      <w:r>
        <w:rPr>
          <w:i/>
        </w:rPr>
        <w:t>, 1</w:t>
      </w:r>
      <w:r w:rsidR="00C74452">
        <w:rPr>
          <w:i/>
        </w:rPr>
        <w:t xml:space="preserve">5 </w:t>
      </w:r>
      <w:r>
        <w:rPr>
          <w:i/>
        </w:rPr>
        <w:t>maggio 2024</w:t>
      </w:r>
    </w:p>
    <w:p w14:paraId="22EED3C7" w14:textId="44A988AA" w:rsidR="00733D74" w:rsidRPr="006D508F" w:rsidRDefault="00763527" w:rsidP="08249F81">
      <w:pPr>
        <w:pStyle w:val="Titolo1"/>
        <w:rPr>
          <w:rFonts w:eastAsia="Times"/>
          <w:sz w:val="36"/>
          <w:szCs w:val="36"/>
        </w:rPr>
      </w:pPr>
      <w:r>
        <w:rPr>
          <w:sz w:val="36"/>
          <w:szCs w:val="36"/>
        </w:rPr>
        <w:t>OGNI GIORNO UNA BUONA AZIONE: IL 25 MAGGIO gli scout</w:t>
      </w:r>
      <w:r>
        <w:t xml:space="preserve"> </w:t>
      </w:r>
      <w:r>
        <w:rPr>
          <w:sz w:val="36"/>
          <w:szCs w:val="36"/>
        </w:rPr>
        <w:t>SI IMPEGNANO in tutta la Svizzera</w:t>
      </w:r>
    </w:p>
    <w:p w14:paraId="02AC55AD" w14:textId="77777777" w:rsidR="006D508F" w:rsidRPr="006D508F" w:rsidRDefault="006D508F" w:rsidP="006D508F">
      <w:pPr>
        <w:rPr>
          <w:rFonts w:eastAsia="Times"/>
        </w:rPr>
      </w:pPr>
    </w:p>
    <w:p w14:paraId="2FA1EF0D" w14:textId="6A40DB06" w:rsidR="00EE7C30" w:rsidRPr="00EE7C30" w:rsidRDefault="00EE7C30" w:rsidP="002F41B6">
      <w:pPr>
        <w:suppressAutoHyphens/>
        <w:spacing w:after="480" w:line="276" w:lineRule="auto"/>
        <w:jc w:val="both"/>
        <w:rPr>
          <w:rFonts w:eastAsia="Times"/>
          <w:b/>
          <w:bCs/>
        </w:rPr>
      </w:pPr>
      <w:bookmarkStart w:id="0" w:name="_Hlk2352875"/>
      <w:r>
        <w:rPr>
          <w:b/>
          <w:bCs/>
        </w:rPr>
        <w:t>Sabato 25 maggio 2024 il Movimento Scout Svizzero parteciperà per la quinta volta alla «</w:t>
      </w:r>
      <w:r w:rsidR="008E2B45">
        <w:rPr>
          <w:b/>
          <w:bCs/>
        </w:rPr>
        <w:t>G</w:t>
      </w:r>
      <w:r>
        <w:rPr>
          <w:b/>
          <w:bCs/>
        </w:rPr>
        <w:t>iornata della buona azione». Per l’iniziativa ideata da Coop</w:t>
      </w:r>
      <w:r w:rsidR="00C74452">
        <w:rPr>
          <w:b/>
          <w:bCs/>
        </w:rPr>
        <w:t>,</w:t>
      </w:r>
      <w:r>
        <w:rPr>
          <w:b/>
          <w:bCs/>
        </w:rPr>
        <w:t xml:space="preserve"> gli scout di tutta la </w:t>
      </w:r>
      <w:r w:rsidR="00B01AC7">
        <w:rPr>
          <w:b/>
          <w:bCs/>
        </w:rPr>
        <w:t>S</w:t>
      </w:r>
      <w:r>
        <w:rPr>
          <w:b/>
          <w:bCs/>
        </w:rPr>
        <w:t xml:space="preserve">vizzera </w:t>
      </w:r>
      <w:r w:rsidR="00B01AC7">
        <w:rPr>
          <w:b/>
          <w:bCs/>
        </w:rPr>
        <w:t>fanno del bene</w:t>
      </w:r>
      <w:r>
        <w:rPr>
          <w:b/>
          <w:bCs/>
        </w:rPr>
        <w:t xml:space="preserve"> </w:t>
      </w:r>
      <w:r w:rsidR="00506D8A">
        <w:rPr>
          <w:b/>
          <w:bCs/>
        </w:rPr>
        <w:t>compiendo piccoli o grandi gesti di solidarietà a favore del prossimo e dell’ambiente.</w:t>
      </w:r>
    </w:p>
    <w:p w14:paraId="1757DBA3" w14:textId="30F6B357" w:rsidR="006B5EAB" w:rsidRPr="00742447" w:rsidRDefault="00457941" w:rsidP="002F41B6">
      <w:pPr>
        <w:spacing w:line="276" w:lineRule="auto"/>
        <w:jc w:val="both"/>
      </w:pPr>
      <w:r>
        <w:t xml:space="preserve">In </w:t>
      </w:r>
      <w:r w:rsidR="0064597C">
        <w:t>uno dei suoi celebri scritti</w:t>
      </w:r>
      <w:r>
        <w:t>, Lord Robert Baden-Powell – fondatore dello scoutismo – esortava gli scout a lasciare il mondo un po’ migliore di quanto lo avessero trovato</w:t>
      </w:r>
      <w:r w:rsidR="00742447">
        <w:t xml:space="preserve">. </w:t>
      </w:r>
      <w:r w:rsidR="0064597C">
        <w:t>Questo impegno si riflette anche quest’anno con la partecipazione del</w:t>
      </w:r>
      <w:r w:rsidR="00742447">
        <w:t xml:space="preserve"> Movimento Scout Svizzero alla «Giornata della buona azione» in qualità di organizzazione partner assieme a Pro Infirmis, Tavola Svizzera, Croce Rossa Svizzera, BirdLife e WWF Svizzera. Tale iniziativa si prefigge infatti di incoraggiare</w:t>
      </w:r>
      <w:r w:rsidR="00C634EF" w:rsidRPr="00D1402C">
        <w:t xml:space="preserve"> </w:t>
      </w:r>
      <w:r w:rsidR="006B5EAB" w:rsidRPr="00D1402C">
        <w:t xml:space="preserve">tutte le svizzere e </w:t>
      </w:r>
      <w:r w:rsidR="00B01AC7">
        <w:t xml:space="preserve">tutti </w:t>
      </w:r>
      <w:r w:rsidR="006B5EAB" w:rsidRPr="00D1402C">
        <w:t xml:space="preserve">gli svizzeri </w:t>
      </w:r>
      <w:r w:rsidR="006F6874" w:rsidRPr="00D1402C">
        <w:t>a compiere</w:t>
      </w:r>
      <w:r w:rsidR="006B5EAB" w:rsidRPr="00D1402C">
        <w:t xml:space="preserve"> </w:t>
      </w:r>
      <w:r w:rsidR="006F6874" w:rsidRPr="00D1402C">
        <w:t>gesti di solidarietà</w:t>
      </w:r>
      <w:r>
        <w:t xml:space="preserve"> a favore del prossimo e dell’ambiente</w:t>
      </w:r>
      <w:r w:rsidR="00742447">
        <w:t>, proprio come nella frase tanto cara agli scout.</w:t>
      </w:r>
    </w:p>
    <w:p w14:paraId="2091B863" w14:textId="77777777" w:rsidR="006B5EAB" w:rsidRPr="00E7148F" w:rsidRDefault="006B5EAB" w:rsidP="002F41B6">
      <w:pPr>
        <w:spacing w:line="276" w:lineRule="auto"/>
        <w:jc w:val="both"/>
        <w:rPr>
          <w:rFonts w:cs="Arial"/>
        </w:rPr>
      </w:pPr>
    </w:p>
    <w:p w14:paraId="1517C9D7" w14:textId="704250A5" w:rsidR="00D8634A" w:rsidRPr="00D8634A" w:rsidRDefault="00D8634A" w:rsidP="002F41B6">
      <w:pPr>
        <w:spacing w:line="276" w:lineRule="auto"/>
        <w:jc w:val="both"/>
        <w:rPr>
          <w:rFonts w:cs="Arial"/>
          <w:b/>
          <w:bCs/>
        </w:rPr>
      </w:pPr>
      <w:r>
        <w:rPr>
          <w:b/>
          <w:bCs/>
        </w:rPr>
        <w:t>Diverse le attività previste</w:t>
      </w:r>
    </w:p>
    <w:p w14:paraId="115B677A" w14:textId="18F42377" w:rsidR="006B5EAB" w:rsidRDefault="0064597C" w:rsidP="08249F81">
      <w:pPr>
        <w:spacing w:line="276" w:lineRule="auto"/>
        <w:jc w:val="both"/>
        <w:rPr>
          <w:rFonts w:cs="Arial"/>
          <w:highlight w:val="yellow"/>
        </w:rPr>
      </w:pPr>
      <w:r>
        <w:t>Durante la</w:t>
      </w:r>
      <w:r w:rsidR="006B5EAB">
        <w:t xml:space="preserve"> «</w:t>
      </w:r>
      <w:r w:rsidR="008E2B45">
        <w:t>G</w:t>
      </w:r>
      <w:r w:rsidR="006B5EAB">
        <w:t xml:space="preserve">iornata della buona azione» </w:t>
      </w:r>
      <w:r>
        <w:t>gli scout saranno coinvolti in molteplici iniziative. Ad esempio</w:t>
      </w:r>
      <w:r w:rsidR="006B5EAB">
        <w:t xml:space="preserve"> </w:t>
      </w:r>
      <w:r w:rsidR="00506D8A">
        <w:t>animeranno i</w:t>
      </w:r>
      <w:r>
        <w:t xml:space="preserve">l pomeriggio di una </w:t>
      </w:r>
      <w:r w:rsidR="00506D8A">
        <w:t>casa anziani</w:t>
      </w:r>
      <w:r w:rsidR="006B5EAB">
        <w:t xml:space="preserve">, </w:t>
      </w:r>
      <w:r w:rsidR="00506D8A">
        <w:t>costruiranno</w:t>
      </w:r>
      <w:r w:rsidR="006B5EAB">
        <w:t xml:space="preserve"> alberghi per insetti, </w:t>
      </w:r>
      <w:r w:rsidR="00506D8A">
        <w:t>ripuliranno dal</w:t>
      </w:r>
      <w:r w:rsidR="006B5EAB">
        <w:t xml:space="preserve">la spazzatura </w:t>
      </w:r>
      <w:r w:rsidR="00506D8A">
        <w:t>boschi e sentieri</w:t>
      </w:r>
      <w:r w:rsidR="006B5EAB">
        <w:t>, trascorr</w:t>
      </w:r>
      <w:r w:rsidR="00506D8A">
        <w:t xml:space="preserve">eranno </w:t>
      </w:r>
      <w:r>
        <w:t>la</w:t>
      </w:r>
      <w:r w:rsidR="00506D8A">
        <w:t xml:space="preserve"> giorn</w:t>
      </w:r>
      <w:r>
        <w:t>a</w:t>
      </w:r>
      <w:r w:rsidR="00506D8A">
        <w:t>ta</w:t>
      </w:r>
      <w:r w:rsidR="006B5EAB">
        <w:t xml:space="preserve"> </w:t>
      </w:r>
      <w:r w:rsidR="00506D8A">
        <w:t>in una</w:t>
      </w:r>
      <w:r w:rsidR="006B5EAB">
        <w:t xml:space="preserve"> fattoria biologica o </w:t>
      </w:r>
      <w:r w:rsidR="00385E38">
        <w:t>in un</w:t>
      </w:r>
      <w:r w:rsidR="006B5EAB">
        <w:t xml:space="preserve"> rifugio per animali o </w:t>
      </w:r>
      <w:r w:rsidR="00506D8A">
        <w:t>aiuteranno</w:t>
      </w:r>
      <w:r w:rsidR="006B5EAB">
        <w:t xml:space="preserve"> le persone </w:t>
      </w:r>
      <w:r w:rsidR="00506D8A">
        <w:t xml:space="preserve">a </w:t>
      </w:r>
      <w:r w:rsidR="006B5EAB">
        <w:t xml:space="preserve">mettere la spesa nei sacchetti al </w:t>
      </w:r>
      <w:r>
        <w:t xml:space="preserve">locale </w:t>
      </w:r>
      <w:r w:rsidR="006B5EAB">
        <w:t xml:space="preserve">supermercato Coop. </w:t>
      </w:r>
      <w:r w:rsidR="00D1402C">
        <w:t xml:space="preserve">Negli ultimi anni la sensibilità verso </w:t>
      </w:r>
      <w:r w:rsidR="00506D8A">
        <w:t xml:space="preserve">solidarietà e responsabilità sociale </w:t>
      </w:r>
      <w:r w:rsidR="00D1402C">
        <w:t xml:space="preserve">è in aumento e sempre più persone sono attente al tema. Si tratta di valori </w:t>
      </w:r>
      <w:r w:rsidR="00506D8A">
        <w:t xml:space="preserve">da sempre </w:t>
      </w:r>
      <w:r w:rsidR="00D1402C">
        <w:t xml:space="preserve">vissuti </w:t>
      </w:r>
      <w:r w:rsidR="00506D8A">
        <w:t>intensamente dagli</w:t>
      </w:r>
      <w:r w:rsidR="00D1402C">
        <w:t xml:space="preserve"> scout e per questo motivo</w:t>
      </w:r>
      <w:r w:rsidR="006B5EAB">
        <w:t xml:space="preserve"> partecipano </w:t>
      </w:r>
      <w:r w:rsidR="00506D8A">
        <w:t>attivamente</w:t>
      </w:r>
      <w:r w:rsidR="006B5EAB">
        <w:t xml:space="preserve"> a questo evento.</w:t>
      </w:r>
    </w:p>
    <w:p w14:paraId="7A9D634F" w14:textId="77777777" w:rsidR="006B5EAB" w:rsidRPr="008E2B45" w:rsidRDefault="006B5EAB" w:rsidP="002F41B6">
      <w:pPr>
        <w:spacing w:line="276" w:lineRule="auto"/>
        <w:jc w:val="both"/>
        <w:rPr>
          <w:rFonts w:cs="Arial"/>
        </w:rPr>
      </w:pPr>
    </w:p>
    <w:p w14:paraId="24587C18" w14:textId="77777777" w:rsidR="006B5EAB" w:rsidRPr="00AC75C9" w:rsidRDefault="006B5EAB" w:rsidP="002F41B6">
      <w:pPr>
        <w:spacing w:line="276" w:lineRule="auto"/>
        <w:jc w:val="both"/>
        <w:rPr>
          <w:rFonts w:cs="Arial"/>
          <w:b/>
        </w:rPr>
      </w:pPr>
      <w:r>
        <w:rPr>
          <w:b/>
        </w:rPr>
        <w:t>«Ogni giorno una buona azione»</w:t>
      </w:r>
    </w:p>
    <w:p w14:paraId="5406E92D" w14:textId="525F3241" w:rsidR="006D508F" w:rsidRPr="0064597C" w:rsidRDefault="006D508F" w:rsidP="002F41B6">
      <w:pPr>
        <w:spacing w:line="276" w:lineRule="auto"/>
        <w:jc w:val="both"/>
      </w:pPr>
      <w:r>
        <w:t xml:space="preserve">L’impegno negli scout non si limita ad una singola giornata. </w:t>
      </w:r>
      <w:r w:rsidR="00506D8A">
        <w:t>Lo</w:t>
      </w:r>
      <w:r>
        <w:t xml:space="preserve"> scoutismo è</w:t>
      </w:r>
      <w:r w:rsidR="00506D8A">
        <w:t xml:space="preserve"> infatti</w:t>
      </w:r>
      <w:r>
        <w:t xml:space="preserve"> più di un gioco, divertimento e avventure nella natura. Oltre alle regolari </w:t>
      </w:r>
      <w:r w:rsidR="00385E38">
        <w:t xml:space="preserve">attività, </w:t>
      </w:r>
      <w:r>
        <w:t xml:space="preserve">gli scout si impegnano per la popolazione e l’ambiente e fanno </w:t>
      </w:r>
      <w:r w:rsidR="00C74452">
        <w:t>del bene</w:t>
      </w:r>
      <w:r>
        <w:t xml:space="preserve">, proprio come dice il </w:t>
      </w:r>
      <w:r w:rsidR="00ED4E7C">
        <w:t>modo di dire</w:t>
      </w:r>
      <w:r>
        <w:t xml:space="preserve"> «</w:t>
      </w:r>
      <w:r w:rsidR="00506D8A">
        <w:t>o</w:t>
      </w:r>
      <w:r>
        <w:t xml:space="preserve">gni giorno una buona azione». Ciò rende </w:t>
      </w:r>
      <w:r w:rsidR="0064597C">
        <w:t>coloro</w:t>
      </w:r>
      <w:r>
        <w:t xml:space="preserve"> che fanno parte degli scout </w:t>
      </w:r>
      <w:r w:rsidR="00506D8A">
        <w:t xml:space="preserve">dei </w:t>
      </w:r>
      <w:r>
        <w:t xml:space="preserve">cittadini responsabili. Offrendo l'opportunità di assumersi responsabilità </w:t>
      </w:r>
      <w:r w:rsidR="00506D8A">
        <w:t>già</w:t>
      </w:r>
      <w:r>
        <w:t xml:space="preserve"> </w:t>
      </w:r>
      <w:r w:rsidR="00506D8A">
        <w:t>da</w:t>
      </w:r>
      <w:r>
        <w:t xml:space="preserve"> adolescenti e giovani adulti, gli scout offrono una scuola di vita unica, orientata verso obiettivi sostenibili.</w:t>
      </w:r>
    </w:p>
    <w:p w14:paraId="7A8DA4A2" w14:textId="08AA5C05" w:rsidR="006D508F" w:rsidRPr="00261F36" w:rsidRDefault="006D508F" w:rsidP="006D508F">
      <w:pPr>
        <w:pBdr>
          <w:bottom w:val="single" w:sz="4" w:space="1" w:color="auto"/>
        </w:pBdr>
        <w:spacing w:before="240"/>
        <w:jc w:val="both"/>
        <w:rPr>
          <w:rFonts w:eastAsia="Times" w:cs="Arial"/>
          <w:b/>
          <w:iCs/>
          <w:sz w:val="18"/>
          <w:szCs w:val="18"/>
        </w:rPr>
      </w:pPr>
      <w:r>
        <w:rPr>
          <w:b/>
          <w:iCs/>
          <w:sz w:val="18"/>
          <w:szCs w:val="18"/>
        </w:rPr>
        <w:t xml:space="preserve">Visitare una sezione per la </w:t>
      </w:r>
      <w:r w:rsidR="00C74452">
        <w:rPr>
          <w:b/>
          <w:iCs/>
          <w:sz w:val="18"/>
          <w:szCs w:val="18"/>
        </w:rPr>
        <w:t>G</w:t>
      </w:r>
      <w:r>
        <w:rPr>
          <w:b/>
          <w:iCs/>
          <w:sz w:val="18"/>
          <w:szCs w:val="18"/>
        </w:rPr>
        <w:t>iornata della buona azione</w:t>
      </w:r>
    </w:p>
    <w:p w14:paraId="01849BDB" w14:textId="15D55B92" w:rsidR="006D508F" w:rsidRPr="00C74452" w:rsidRDefault="006D508F" w:rsidP="006D508F">
      <w:pPr>
        <w:jc w:val="both"/>
      </w:pPr>
      <w:r>
        <w:t>Le piacerebbe raccontare della «</w:t>
      </w:r>
      <w:r w:rsidR="00C74452">
        <w:t>G</w:t>
      </w:r>
      <w:r>
        <w:t xml:space="preserve">iornata della buona azione» del Movimento Scout Svizzero e visitare </w:t>
      </w:r>
      <w:r w:rsidR="00C74452">
        <w:t xml:space="preserve">alcune </w:t>
      </w:r>
      <w:r w:rsidR="006F6874">
        <w:t>iniziative</w:t>
      </w:r>
      <w:r w:rsidR="00C74452">
        <w:t xml:space="preserve"> previste il 25 maggio 2024</w:t>
      </w:r>
      <w:r w:rsidRPr="00C74452">
        <w:t xml:space="preserve">? Si annunci e </w:t>
      </w:r>
      <w:r w:rsidR="00C74452">
        <w:t>la metteremo in contatto con le sezioni scout che partecipano al progetto</w:t>
      </w:r>
      <w:r w:rsidRPr="00C74452">
        <w:t>.</w:t>
      </w:r>
    </w:p>
    <w:bookmarkEnd w:id="0"/>
    <w:p w14:paraId="01CAAD3E" w14:textId="77777777" w:rsidR="00506D8A" w:rsidRDefault="00506D8A">
      <w:pPr>
        <w:spacing w:line="260" w:lineRule="atLeast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br w:type="page"/>
      </w:r>
    </w:p>
    <w:p w14:paraId="551B64EF" w14:textId="7018C857" w:rsidR="00E75C40" w:rsidRPr="00261F36" w:rsidRDefault="00E75C40" w:rsidP="006D508F">
      <w:pPr>
        <w:pBdr>
          <w:bottom w:val="single" w:sz="4" w:space="1" w:color="auto"/>
        </w:pBdr>
        <w:spacing w:before="240"/>
        <w:jc w:val="both"/>
        <w:rPr>
          <w:rFonts w:eastAsia="Times" w:cs="Arial"/>
          <w:b/>
          <w:iCs/>
          <w:sz w:val="18"/>
          <w:szCs w:val="18"/>
        </w:rPr>
      </w:pPr>
      <w:r>
        <w:rPr>
          <w:b/>
          <w:bCs/>
          <w:sz w:val="18"/>
          <w:szCs w:val="18"/>
        </w:rPr>
        <w:lastRenderedPageBreak/>
        <w:t xml:space="preserve">Ulteriori informazioni </w:t>
      </w:r>
    </w:p>
    <w:p w14:paraId="5E9A8807" w14:textId="3393E549" w:rsidR="00506D8A" w:rsidRPr="002F25F4" w:rsidRDefault="00506D8A" w:rsidP="00506D8A">
      <w:pPr>
        <w:jc w:val="both"/>
        <w:rPr>
          <w:rFonts w:cs="Arial"/>
          <w:sz w:val="18"/>
          <w:szCs w:val="18"/>
          <w:lang w:val="it-IT"/>
        </w:rPr>
      </w:pPr>
      <w:r w:rsidRPr="002F25F4">
        <w:rPr>
          <w:sz w:val="18"/>
          <w:szCs w:val="18"/>
          <w:lang w:val="it-IT"/>
        </w:rPr>
        <w:t xml:space="preserve">Stefania Buletti, portavoce del Movimento Scout Svizzero, </w:t>
      </w:r>
      <w:hyperlink r:id="rId11" w:history="1">
        <w:r w:rsidRPr="00506D8A">
          <w:rPr>
            <w:rStyle w:val="Collegamentoipertestuale"/>
            <w:sz w:val="18"/>
            <w:szCs w:val="18"/>
            <w:lang w:val="it-IT"/>
          </w:rPr>
          <w:t>stefania.buletti@pbs.ch</w:t>
        </w:r>
      </w:hyperlink>
      <w:r w:rsidRPr="002F25F4">
        <w:rPr>
          <w:sz w:val="18"/>
          <w:szCs w:val="18"/>
          <w:lang w:val="it-IT"/>
        </w:rPr>
        <w:t xml:space="preserve">, </w:t>
      </w:r>
      <w:r>
        <w:rPr>
          <w:sz w:val="18"/>
          <w:szCs w:val="18"/>
        </w:rPr>
        <w:t>+4</w:t>
      </w:r>
      <w:r>
        <w:rPr>
          <w:rFonts w:asciiTheme="minorHAnsi" w:hAnsiTheme="minorHAnsi"/>
          <w:sz w:val="18"/>
          <w:szCs w:val="18"/>
        </w:rPr>
        <w:t xml:space="preserve">1 </w:t>
      </w:r>
      <w:r w:rsidRPr="002F25F4">
        <w:rPr>
          <w:sz w:val="18"/>
          <w:szCs w:val="18"/>
          <w:lang w:val="it-IT"/>
        </w:rPr>
        <w:t>79 351 87 38</w:t>
      </w:r>
    </w:p>
    <w:p w14:paraId="46F34112" w14:textId="77777777" w:rsidR="00C74452" w:rsidRPr="00506D8A" w:rsidRDefault="00C74452" w:rsidP="08249F81">
      <w:pPr>
        <w:jc w:val="both"/>
        <w:rPr>
          <w:sz w:val="18"/>
          <w:szCs w:val="18"/>
          <w:lang w:val="it-IT"/>
        </w:rPr>
      </w:pPr>
    </w:p>
    <w:p w14:paraId="3E957EDD" w14:textId="7D14185E" w:rsidR="53BC69A3" w:rsidRDefault="53BC69A3" w:rsidP="08249F81">
      <w:pPr>
        <w:jc w:val="both"/>
        <w:rPr>
          <w:rFonts w:asciiTheme="minorHAnsi" w:hAnsiTheme="minorHAnsi"/>
          <w:sz w:val="18"/>
          <w:szCs w:val="18"/>
        </w:rPr>
      </w:pPr>
      <w:r>
        <w:rPr>
          <w:sz w:val="18"/>
          <w:szCs w:val="18"/>
        </w:rPr>
        <w:t>Fabienne Engbers, direzione del progetto «</w:t>
      </w:r>
      <w:r w:rsidR="00C74452">
        <w:rPr>
          <w:sz w:val="18"/>
          <w:szCs w:val="18"/>
        </w:rPr>
        <w:t>G</w:t>
      </w:r>
      <w:r>
        <w:rPr>
          <w:sz w:val="18"/>
          <w:szCs w:val="18"/>
        </w:rPr>
        <w:t xml:space="preserve">iornata della buona azione», </w:t>
      </w:r>
      <w:hyperlink r:id="rId12">
        <w:r>
          <w:rPr>
            <w:rStyle w:val="Collegamentoipertestuale"/>
            <w:sz w:val="18"/>
            <w:szCs w:val="18"/>
          </w:rPr>
          <w:t>fabienne.engbers@pbs.ch</w:t>
        </w:r>
      </w:hyperlink>
      <w:r>
        <w:rPr>
          <w:sz w:val="18"/>
          <w:szCs w:val="18"/>
        </w:rPr>
        <w:t>, +4</w:t>
      </w:r>
      <w:r>
        <w:rPr>
          <w:rFonts w:asciiTheme="minorHAnsi" w:hAnsiTheme="minorHAnsi"/>
          <w:sz w:val="18"/>
          <w:szCs w:val="18"/>
        </w:rPr>
        <w:t>1 31 328 05 47</w:t>
      </w:r>
      <w:bookmarkStart w:id="1" w:name="_Hlk2352540"/>
    </w:p>
    <w:p w14:paraId="608BE068" w14:textId="77777777" w:rsidR="00E7148F" w:rsidRDefault="00E7148F" w:rsidP="08249F81">
      <w:pPr>
        <w:jc w:val="both"/>
        <w:rPr>
          <w:rFonts w:asciiTheme="minorHAnsi" w:hAnsiTheme="minorHAnsi"/>
          <w:sz w:val="18"/>
          <w:szCs w:val="18"/>
        </w:rPr>
      </w:pPr>
    </w:p>
    <w:p w14:paraId="5FCC90EE" w14:textId="77777777" w:rsidR="00E7148F" w:rsidRDefault="00E7148F" w:rsidP="08249F81">
      <w:pPr>
        <w:jc w:val="both"/>
        <w:rPr>
          <w:rFonts w:cs="Arial"/>
          <w:sz w:val="18"/>
          <w:szCs w:val="18"/>
        </w:rPr>
      </w:pPr>
    </w:p>
    <w:p w14:paraId="2711CF1C" w14:textId="77777777" w:rsidR="002F41B6" w:rsidRPr="008E2B45" w:rsidRDefault="002F41B6" w:rsidP="002F41B6">
      <w:pPr>
        <w:jc w:val="both"/>
        <w:rPr>
          <w:rFonts w:cs="Arial"/>
          <w:sz w:val="18"/>
          <w:szCs w:val="18"/>
        </w:rPr>
      </w:pPr>
    </w:p>
    <w:p w14:paraId="5B20C00B" w14:textId="77777777" w:rsidR="00E75C40" w:rsidRPr="008E2B45" w:rsidRDefault="00E75C40" w:rsidP="002F41B6">
      <w:pPr>
        <w:jc w:val="both"/>
        <w:rPr>
          <w:rFonts w:cs="Arial"/>
          <w:sz w:val="18"/>
          <w:szCs w:val="18"/>
        </w:rPr>
      </w:pPr>
    </w:p>
    <w:p w14:paraId="001407F7" w14:textId="35277DDC" w:rsidR="00E75C40" w:rsidRPr="00261F36" w:rsidRDefault="00E75C40" w:rsidP="08249F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jc w:val="both"/>
        <w:rPr>
          <w:rFonts w:cs="Arial"/>
          <w:sz w:val="18"/>
          <w:szCs w:val="18"/>
        </w:rPr>
      </w:pPr>
      <w:r>
        <w:rPr>
          <w:b/>
          <w:bCs/>
        </w:rPr>
        <w:t>Movimento Scout</w:t>
      </w:r>
      <w:r>
        <w:rPr>
          <w:b/>
          <w:bCs/>
          <w:sz w:val="18"/>
          <w:szCs w:val="18"/>
        </w:rPr>
        <w:t xml:space="preserve"> Svizzero (MSS) </w:t>
      </w:r>
      <w:r>
        <w:rPr>
          <w:rFonts w:ascii="Symbol" w:hAnsi="Symbol"/>
          <w:b/>
          <w:bCs/>
          <w:sz w:val="18"/>
          <w:szCs w:val="18"/>
        </w:rPr>
        <w:t>|</w:t>
      </w:r>
      <w:r>
        <w:rPr>
          <w:b/>
          <w:bCs/>
          <w:sz w:val="18"/>
          <w:szCs w:val="18"/>
        </w:rPr>
        <w:t xml:space="preserve"> </w:t>
      </w:r>
      <w:hyperlink r:id="rId13">
        <w:r>
          <w:rPr>
            <w:rStyle w:val="Collegamentoipertestuale"/>
            <w:b/>
            <w:bCs/>
            <w:color w:val="632949" w:themeColor="accent1"/>
            <w:sz w:val="18"/>
            <w:szCs w:val="18"/>
          </w:rPr>
          <w:t>www.pfadi.swiss</w:t>
        </w:r>
      </w:hyperlink>
    </w:p>
    <w:p w14:paraId="475B513A" w14:textId="4F250EA4" w:rsidR="00107F09" w:rsidRPr="00856958" w:rsidRDefault="00E75C40" w:rsidP="08249F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jc w:val="both"/>
        <w:rPr>
          <w:rFonts w:eastAsia="Times" w:cs="Arial"/>
          <w:sz w:val="18"/>
          <w:szCs w:val="18"/>
        </w:rPr>
      </w:pPr>
      <w:r>
        <w:rPr>
          <w:sz w:val="18"/>
          <w:szCs w:val="18"/>
        </w:rPr>
        <w:t xml:space="preserve">Il Movimento Scout Svizzero (MSS) è l’associazione nazionale degli scout. Il MSS conta oltre 51’000 membri ed è organizzato in 22 associazioni cantonali e 530 gruppi locali. Le sezioni locali sono animate da volontari che hanno seguito una formazione pratica. </w:t>
      </w:r>
      <w:bookmarkEnd w:id="1"/>
    </w:p>
    <w:sectPr w:rsidR="00107F09" w:rsidRPr="00856958" w:rsidSect="00DE7D5F">
      <w:footerReference w:type="default" r:id="rId14"/>
      <w:footerReference w:type="first" r:id="rId15"/>
      <w:pgSz w:w="11906" w:h="16838"/>
      <w:pgMar w:top="2324" w:right="851" w:bottom="2268" w:left="2552" w:header="62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1DD73B" w14:textId="77777777" w:rsidR="00DE7D5F" w:rsidRDefault="00DE7D5F" w:rsidP="00F91D37">
      <w:r>
        <w:separator/>
      </w:r>
    </w:p>
  </w:endnote>
  <w:endnote w:type="continuationSeparator" w:id="0">
    <w:p w14:paraId="378C9DE9" w14:textId="77777777" w:rsidR="00DE7D5F" w:rsidRDefault="00DE7D5F" w:rsidP="00F91D37">
      <w:r>
        <w:continuationSeparator/>
      </w:r>
    </w:p>
  </w:endnote>
  <w:endnote w:type="continuationNotice" w:id="1">
    <w:p w14:paraId="230FDDA7" w14:textId="77777777" w:rsidR="00DE7D5F" w:rsidRDefault="00DE7D5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HelveticaNeueLT Com 55 Roman">
    <w:altName w:val="Arial"/>
    <w:panose1 w:val="020B0604020202020204"/>
    <w:charset w:val="00"/>
    <w:family w:val="swiss"/>
    <w:pitch w:val="variable"/>
    <w:sig w:usb0="8000008F" w:usb1="10002042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Pro-Regular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altName w:val="Sylfaen"/>
    <w:panose1 w:val="00000500000000020000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B724E" w14:textId="77777777" w:rsidR="006C62E1" w:rsidRDefault="00E71153" w:rsidP="006C62E1">
    <w:pPr>
      <w:pStyle w:val="Pidipagina"/>
    </w:pPr>
    <w:r>
      <w:rPr>
        <w:noProof/>
      </w:rPr>
      <mc:AlternateContent>
        <mc:Choice Requires="wpg">
          <w:drawing>
            <wp:anchor distT="0" distB="0" distL="114300" distR="114300" simplePos="0" relativeHeight="251658241" behindDoc="0" locked="1" layoutInCell="1" allowOverlap="1" wp14:anchorId="7684631A" wp14:editId="4FDADF32">
              <wp:simplePos x="0" y="0"/>
              <wp:positionH relativeFrom="page">
                <wp:align>left</wp:align>
              </wp:positionH>
              <wp:positionV relativeFrom="page">
                <wp:align>bottom</wp:align>
              </wp:positionV>
              <wp:extent cx="3027600" cy="1335600"/>
              <wp:effectExtent l="0" t="0" r="1905" b="0"/>
              <wp:wrapNone/>
              <wp:docPr id="23" name="Gruppieren 2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027600" cy="1335600"/>
                        <a:chOff x="0" y="0"/>
                        <a:chExt cx="3028399" cy="1335940"/>
                      </a:xfrm>
                    </wpg:grpSpPr>
                    <pic:pic xmlns:pic="http://schemas.openxmlformats.org/drawingml/2006/picture">
                      <pic:nvPicPr>
                        <pic:cNvPr id="24" name="Grafik 2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724619" y="0"/>
                          <a:ext cx="2303780" cy="79502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5" name="Rechteck 25"/>
                      <wps:cNvSpPr/>
                      <wps:spPr>
                        <a:xfrm>
                          <a:off x="0" y="1155940"/>
                          <a:ext cx="180000" cy="18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 xmlns:arto="http://schemas.microsoft.com/office/word/2006/arto" xmlns:w16du="http://schemas.microsoft.com/office/word/2023/wordml/word16du">
          <w:pict w14:anchorId="58D1EDDC">
            <v:group id="Gruppieren 23" style="position:absolute;margin-left:0;margin-top:0;width:238.4pt;height:105.15pt;z-index:251658241;mso-position-horizontal:left;mso-position-horizontal-relative:page;mso-position-vertical:bottom;mso-position-vertical-relative:page;mso-width-relative:margin;mso-height-relative:margin" coordsize="30283,13359" o:spid="_x0000_s1026" w14:anchorId="051BCEE2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">
              <v:shapetype id="_x0000_t75" coordsize="21600,21600" filled="f" stroked="f" o:spt="75" o:preferrelative="t" path="m@4@5l@4@11@9@11@9@5xe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gradientshapeok="t" o:connecttype="rect" o:extrusionok="f"/>
                <o:lock v:ext="edit" aspectratio="t"/>
              </v:shapetype>
              <v:shape id="Grafik 24" style="position:absolute;left:7246;width:23037;height:7950;visibility:visible;mso-wrap-style:square" o:spid="_x0000_s1027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">
                <v:imagedata o:title="" r:id="rId2"/>
              </v:shape>
              <v:rect id="Rechteck 25" style="position:absolute;top:11559;width:1800;height:1800;visibility:visible;mso-wrap-style:square;v-text-anchor:middle" o:spid="_x0000_s1028" filled="f" stroked="f" strokeweight="2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"/>
              <w10:wrap anchorx="page" anchory="page"/>
              <w10:anchorlock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1AB159A8" wp14:editId="20C9495D">
              <wp:simplePos x="0" y="0"/>
              <wp:positionH relativeFrom="margin">
                <wp:posOffset>4771390</wp:posOffset>
              </wp:positionH>
              <wp:positionV relativeFrom="page">
                <wp:posOffset>10023475</wp:posOffset>
              </wp:positionV>
              <wp:extent cx="629920" cy="671830"/>
              <wp:effectExtent l="0" t="0" r="0" b="0"/>
              <wp:wrapNone/>
              <wp:docPr id="32" name="Textfeld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9920" cy="6718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D253890" w14:textId="77777777" w:rsidR="00E71153" w:rsidRPr="00F754D1" w:rsidRDefault="00E71153" w:rsidP="00E8428A">
                          <w:pPr>
                            <w:pStyle w:val="Seitenzahlen"/>
                            <w:rPr>
                              <w:color w:val="auto"/>
                            </w:rPr>
                          </w:pPr>
                          <w:r>
                            <w:rPr>
                              <w:rStyle w:val="PidipaginaCarattere"/>
                              <w:b w:val="0"/>
                              <w:bCs/>
                              <w:color w:val="auto"/>
                            </w:rPr>
                            <w:t>Pagina</w:t>
                          </w:r>
                          <w:r>
                            <w:rPr>
                              <w:rStyle w:val="PidipaginaCarattere"/>
                              <w:color w:val="auto"/>
                            </w:rPr>
                            <w:t xml:space="preserve"> </w:t>
                          </w:r>
                          <w:r w:rsidRPr="00F754D1">
                            <w:fldChar w:fldCharType="begin"/>
                          </w:r>
                          <w:r w:rsidRPr="00F754D1">
                            <w:instrText xml:space="preserve"> PAGE  \* Arabic  \* MERGEFORMAT </w:instrText>
                          </w:r>
                          <w:r w:rsidRPr="00F754D1">
                            <w:fldChar w:fldCharType="separate"/>
                          </w:r>
                          <w:r w:rsidRPr="00F754D1">
                            <w:t>1</w:t>
                          </w:r>
                          <w:r w:rsidRPr="00F754D1">
                            <w:fldChar w:fldCharType="end"/>
                          </w:r>
                          <w:r>
                            <w:rPr>
                              <w:color w:val="auto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52200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 xmlns:w16du="http://schemas.microsoft.com/office/word/2023/wordml/word16du">
          <w:pict w14:anchorId="61DD707A">
            <v:shapetype id="_x0000_t202" coordsize="21600,21600" o:spt="202" path="m,l,21600r21600,l21600,xe" w14:anchorId="1AB159A8">
              <v:stroke joinstyle="miter"/>
              <v:path gradientshapeok="t" o:connecttype="rect"/>
            </v:shapetype>
            <v:shape id="Textfeld 32" style="position:absolute;margin-left:375.7pt;margin-top:789.25pt;width:49.6pt;height:52.9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spid="_x0000_s1026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">
              <v:textbox inset="0,0,0,14.5mm">
                <w:txbxContent>
                  <w:p w:rsidRPr="00F754D1" w:rsidR="00E71153" w:rsidP="00E8428A" w:rsidRDefault="00E71153" w14:paraId="3CB61826" w14:textId="77777777">
                    <w:pPr>
                      <w:pStyle w:val="Seitenzahlen"/>
                      <w:rPr>
                        <w:color w:val="auto"/>
                      </w:rPr>
                    </w:pPr>
                    <w:r>
                      <w:rPr>
                        <w:rStyle w:val="FuzeileZchn"/>
                        <w:color w:val="auto"/>
                        <w:b w:val="0"/>
                        <w:bCs/>
                      </w:rPr>
                      <w:t xml:space="preserve">Pagina</w:t>
                    </w:r>
                    <w:r>
                      <w:rPr>
                        <w:rStyle w:val="FuzeileZchn"/>
                        <w:color w:val="auto"/>
                      </w:rPr>
                      <w:t xml:space="preserve"> </w:t>
                    </w:r>
                    <w:r w:rsidRPr="00F754D1">
                      <w:fldChar w:fldCharType="begin"/>
                    </w:r>
                    <w:r w:rsidRPr="00F754D1">
                      <w:instrText xml:space="preserve"> PAGE  \* Arabic  \* MERGEFORMAT </w:instrText>
                    </w:r>
                    <w:r w:rsidRPr="00F754D1">
                      <w:fldChar w:fldCharType="separate"/>
                    </w:r>
                    <w:r w:rsidRPr="00F754D1">
                      <w:t>1</w:t>
                    </w:r>
                    <w:r w:rsidRPr="00F754D1">
                      <w:fldChar w:fldCharType="end"/>
                    </w:r>
                    <w:r>
                      <w:rPr>
                        <w:color w:val="auto"/>
                      </w:rPr>
                      <w:t xml:space="preserve"> 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D4DB2" w14:textId="77777777" w:rsidR="00917208" w:rsidRDefault="0076549D">
    <w:pPr>
      <w:pStyle w:val="Pidipagina"/>
    </w:pPr>
    <w:r>
      <w:rPr>
        <w:noProof/>
      </w:rPr>
      <mc:AlternateContent>
        <mc:Choice Requires="wpg">
          <w:drawing>
            <wp:anchor distT="0" distB="0" distL="114300" distR="114300" simplePos="0" relativeHeight="251658243" behindDoc="0" locked="1" layoutInCell="1" allowOverlap="1" wp14:anchorId="65104BA0" wp14:editId="3D3226F8">
              <wp:simplePos x="0" y="0"/>
              <wp:positionH relativeFrom="page">
                <wp:align>left</wp:align>
              </wp:positionH>
              <wp:positionV relativeFrom="page">
                <wp:align>bottom</wp:align>
              </wp:positionV>
              <wp:extent cx="3027600" cy="1335600"/>
              <wp:effectExtent l="0" t="0" r="1905" b="0"/>
              <wp:wrapNone/>
              <wp:docPr id="26" name="Gruppieren 2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027600" cy="1335600"/>
                        <a:chOff x="0" y="0"/>
                        <a:chExt cx="3028399" cy="1335940"/>
                      </a:xfrm>
                    </wpg:grpSpPr>
                    <pic:pic xmlns:pic="http://schemas.openxmlformats.org/drawingml/2006/picture">
                      <pic:nvPicPr>
                        <pic:cNvPr id="27" name="Grafik 27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724619" y="0"/>
                          <a:ext cx="2303780" cy="79502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8" name="Rechteck 28"/>
                      <wps:cNvSpPr/>
                      <wps:spPr>
                        <a:xfrm>
                          <a:off x="0" y="1155940"/>
                          <a:ext cx="180000" cy="18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 xmlns:arto="http://schemas.microsoft.com/office/word/2006/arto" xmlns:w16du="http://schemas.microsoft.com/office/word/2023/wordml/word16du">
          <w:pict w14:anchorId="1A05D873">
            <v:group id="Gruppieren 26" style="position:absolute;margin-left:0;margin-top:0;width:238.4pt;height:105.15pt;z-index:251658243;mso-position-horizontal:left;mso-position-horizontal-relative:page;mso-position-vertical:bottom;mso-position-vertical-relative:page;mso-width-relative:margin;mso-height-relative:margin" coordsize="30283,13359" o:spid="_x0000_s1026" w14:anchorId="0FFFD99E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">
              <v:shapetype id="_x0000_t75" coordsize="21600,21600" filled="f" stroked="f" o:spt="75" o:preferrelative="t" path="m@4@5l@4@11@9@11@9@5xe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gradientshapeok="t" o:connecttype="rect" o:extrusionok="f"/>
                <o:lock v:ext="edit" aspectratio="t"/>
              </v:shapetype>
              <v:shape id="Grafik 27" style="position:absolute;left:7246;width:23037;height:7950;visibility:visible;mso-wrap-style:square" o:spid="_x0000_s1027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">
                <v:imagedata o:title="" r:id="rId3"/>
              </v:shape>
              <v:rect id="Rechteck 28" style="position:absolute;top:11559;width:1800;height:1800;visibility:visible;mso-wrap-style:square;v-text-anchor:middle" o:spid="_x0000_s1028" filled="f" stroked="f" strokeweight="2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"/>
              <w10:wrap anchorx="page" anchory="page"/>
              <w10:anchorlock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2" behindDoc="0" locked="1" layoutInCell="1" allowOverlap="1" wp14:anchorId="480DDCDF" wp14:editId="56DF3C9D">
              <wp:simplePos x="0" y="0"/>
              <wp:positionH relativeFrom="margin">
                <wp:posOffset>4768850</wp:posOffset>
              </wp:positionH>
              <wp:positionV relativeFrom="page">
                <wp:posOffset>9931400</wp:posOffset>
              </wp:positionV>
              <wp:extent cx="629920" cy="759460"/>
              <wp:effectExtent l="0" t="0" r="0" b="0"/>
              <wp:wrapNone/>
              <wp:docPr id="34" name="Textfeld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9920" cy="7594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82EAFB1" w14:textId="77777777" w:rsidR="0076549D" w:rsidRPr="0076549D" w:rsidRDefault="0076549D" w:rsidP="0076549D">
                          <w:pPr>
                            <w:jc w:val="right"/>
                          </w:pPr>
                          <w:r>
                            <w:rPr>
                              <w:rStyle w:val="PidipaginaCarattere"/>
                            </w:rPr>
                            <w:t>Pagina</w:t>
                          </w:r>
                          <w:r>
                            <w:t xml:space="preserve"> </w:t>
                          </w:r>
                          <w:r w:rsidRPr="0076549D">
                            <w:rPr>
                              <w:rStyle w:val="SeitenzahlenZchn"/>
                            </w:rPr>
                            <w:fldChar w:fldCharType="begin"/>
                          </w:r>
                          <w:r w:rsidRPr="0076549D">
                            <w:rPr>
                              <w:rStyle w:val="SeitenzahlenZchn"/>
                            </w:rPr>
                            <w:instrText xml:space="preserve"> PAGE  \* Arabic  \* MERGEFORMAT </w:instrText>
                          </w:r>
                          <w:r w:rsidRPr="0076549D">
                            <w:rPr>
                              <w:rStyle w:val="SeitenzahlenZchn"/>
                            </w:rPr>
                            <w:fldChar w:fldCharType="separate"/>
                          </w:r>
                          <w:r w:rsidRPr="0076549D">
                            <w:rPr>
                              <w:rStyle w:val="SeitenzahlenZchn"/>
                            </w:rPr>
                            <w:t>1</w:t>
                          </w:r>
                          <w:r w:rsidRPr="0076549D">
                            <w:rPr>
                              <w:rStyle w:val="SeitenzahlenZch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72000" rIns="0" bIns="54000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 xmlns:w16du="http://schemas.microsoft.com/office/word/2023/wordml/word16du">
          <w:pict w14:anchorId="50D352D3">
            <v:shapetype id="_x0000_t202" coordsize="21600,21600" o:spt="202" path="m,l,21600r21600,l21600,xe" w14:anchorId="480DDCDF">
              <v:stroke joinstyle="miter"/>
              <v:path gradientshapeok="t" o:connecttype="rect"/>
            </v:shapetype>
            <v:shape id="Textfeld 34" style="position:absolute;margin-left:375.5pt;margin-top:782pt;width:49.6pt;height:59.8pt;z-index:25165824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spid="_x0000_s1027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">
              <v:textbox inset="0,2mm,0,15mm">
                <w:txbxContent>
                  <w:p w:rsidRPr="0076549D" w:rsidR="0076549D" w:rsidP="0076549D" w:rsidRDefault="0076549D" w14:paraId="5EE25422" w14:textId="77777777">
                    <w:pPr>
                      <w:jc w:val="right"/>
                    </w:pPr>
                    <w:r>
                      <w:rPr>
                        <w:rStyle w:val="FuzeileZchn"/>
                      </w:rPr>
                      <w:t xml:space="preserve">Pagina</w:t>
                    </w:r>
                    <w:r>
                      <w:t xml:space="preserve"> </w:t>
                    </w:r>
                    <w:r w:rsidRPr="0076549D">
                      <w:rPr>
                        <w:rStyle w:val="SeitenzahlenZchn"/>
                      </w:rPr>
                      <w:fldChar w:fldCharType="begin"/>
                    </w:r>
                    <w:r w:rsidRPr="0076549D">
                      <w:rPr>
                        <w:rStyle w:val="SeitenzahlenZchn"/>
                      </w:rPr>
                      <w:instrText xml:space="preserve"> PAGE  \* Arabic  \* MERGEFORMAT </w:instrText>
                    </w:r>
                    <w:r w:rsidRPr="0076549D">
                      <w:rPr>
                        <w:rStyle w:val="SeitenzahlenZchn"/>
                      </w:rPr>
                      <w:fldChar w:fldCharType="separate"/>
                    </w:r>
                    <w:r w:rsidRPr="0076549D">
                      <w:rPr>
                        <w:rStyle w:val="SeitenzahlenZchn"/>
                      </w:rPr>
                      <w:t>1</w:t>
                    </w:r>
                    <w:r w:rsidRPr="0076549D">
                      <w:rPr>
                        <w:rStyle w:val="SeitenzahlenZchn"/>
                      </w:rPr>
                      <w:fldChar w:fldCharType="end"/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986FB7" w14:textId="77777777" w:rsidR="00DE7D5F" w:rsidRDefault="00DE7D5F" w:rsidP="00F91D37">
      <w:r>
        <w:separator/>
      </w:r>
    </w:p>
  </w:footnote>
  <w:footnote w:type="continuationSeparator" w:id="0">
    <w:p w14:paraId="036F860C" w14:textId="77777777" w:rsidR="00DE7D5F" w:rsidRDefault="00DE7D5F" w:rsidP="00F91D37">
      <w:r>
        <w:continuationSeparator/>
      </w:r>
    </w:p>
  </w:footnote>
  <w:footnote w:type="continuationNotice" w:id="1">
    <w:p w14:paraId="175F0CB6" w14:textId="77777777" w:rsidR="00DE7D5F" w:rsidRDefault="00DE7D5F"/>
  </w:footnote>
</w:footnotes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EF636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E94C0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29ED5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DB812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19A94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9A34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0EA1B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986FE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A947F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BFC17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8A7877"/>
    <w:multiLevelType w:val="multilevel"/>
    <w:tmpl w:val="14FC64F4"/>
    <w:lvl w:ilvl="0">
      <w:start w:val="1"/>
      <w:numFmt w:val="decimal"/>
      <w:pStyle w:val="Dokumentbezeichnung"/>
      <w:lvlText w:val="%1"/>
      <w:lvlJc w:val="left"/>
      <w:pPr>
        <w:ind w:left="851" w:hanging="70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21E804FF"/>
    <w:multiLevelType w:val="hybridMultilevel"/>
    <w:tmpl w:val="522274AA"/>
    <w:lvl w:ilvl="0" w:tplc="11AC66EC">
      <w:start w:val="1"/>
      <w:numFmt w:val="decimal"/>
      <w:pStyle w:val="Traktandum-Tite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E8274B"/>
    <w:multiLevelType w:val="multilevel"/>
    <w:tmpl w:val="C4E4D39E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31832E05"/>
    <w:multiLevelType w:val="hybridMultilevel"/>
    <w:tmpl w:val="ED0A39C8"/>
    <w:lvl w:ilvl="0" w:tplc="609E22DC">
      <w:start w:val="1"/>
      <w:numFmt w:val="lowerLetter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C35AD3"/>
    <w:multiLevelType w:val="multilevel"/>
    <w:tmpl w:val="F4EEDEE6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‒"/>
      <w:lvlJc w:val="left"/>
      <w:pPr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47555D12"/>
    <w:multiLevelType w:val="hybridMultilevel"/>
    <w:tmpl w:val="A51EEEE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6E73CA"/>
    <w:multiLevelType w:val="hybridMultilevel"/>
    <w:tmpl w:val="5D00219C"/>
    <w:lvl w:ilvl="0" w:tplc="3020C1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C623E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0D46FD"/>
    <w:multiLevelType w:val="multilevel"/>
    <w:tmpl w:val="BEE63462"/>
    <w:lvl w:ilvl="0">
      <w:start w:val="1"/>
      <w:numFmt w:val="decimal"/>
      <w:pStyle w:val="berschrift1nummeriert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berschrift2nummeriert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berschrift3nummeriert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pStyle w:val="berschrift4nummeriert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pStyle w:val="berschrift5nummeriert"/>
      <w:lvlText w:val="%1.%2.%3.%4.%5"/>
      <w:lvlJc w:val="left"/>
      <w:pPr>
        <w:ind w:left="1134" w:hanging="1134"/>
      </w:pPr>
      <w:rPr>
        <w:rFonts w:hint="default"/>
      </w:rPr>
    </w:lvl>
    <w:lvl w:ilvl="5">
      <w:start w:val="1"/>
      <w:numFmt w:val="decimal"/>
      <w:pStyle w:val="Nummerierung1"/>
      <w:lvlText w:val="%6."/>
      <w:lvlJc w:val="left"/>
      <w:pPr>
        <w:ind w:left="284" w:hanging="284"/>
      </w:pPr>
      <w:rPr>
        <w:rFonts w:asciiTheme="minorHAnsi" w:hAnsiTheme="minorHAnsi" w:hint="default"/>
        <w:b/>
        <w:i w:val="0"/>
      </w:rPr>
    </w:lvl>
    <w:lvl w:ilvl="6">
      <w:start w:val="1"/>
      <w:numFmt w:val="decimal"/>
      <w:pStyle w:val="Nummerierung2"/>
      <w:lvlText w:val="%6.%7"/>
      <w:lvlJc w:val="left"/>
      <w:pPr>
        <w:ind w:left="851" w:hanging="426"/>
      </w:pPr>
      <w:rPr>
        <w:rFonts w:asciiTheme="minorHAnsi" w:hAnsiTheme="minorHAnsi" w:hint="default"/>
        <w:b/>
        <w:i w:val="0"/>
      </w:rPr>
    </w:lvl>
    <w:lvl w:ilvl="7">
      <w:start w:val="1"/>
      <w:numFmt w:val="decimal"/>
      <w:pStyle w:val="Nummerierung3"/>
      <w:lvlText w:val="%6.%7.%8"/>
      <w:lvlJc w:val="left"/>
      <w:pPr>
        <w:tabs>
          <w:tab w:val="num" w:pos="851"/>
        </w:tabs>
        <w:ind w:left="1418" w:hanging="567"/>
      </w:pPr>
      <w:rPr>
        <w:rFonts w:asciiTheme="minorHAnsi" w:hAnsiTheme="minorHAnsi" w:hint="default"/>
        <w:b/>
        <w:i w:val="0"/>
      </w:rPr>
    </w:lvl>
    <w:lvl w:ilvl="8">
      <w:start w:val="1"/>
      <w:numFmt w:val="lowerLetter"/>
      <w:pStyle w:val="Nummerierungabc"/>
      <w:lvlText w:val="%9."/>
      <w:lvlJc w:val="left"/>
      <w:pPr>
        <w:ind w:left="284" w:hanging="284"/>
      </w:pPr>
      <w:rPr>
        <w:rFonts w:hint="default"/>
      </w:rPr>
    </w:lvl>
  </w:abstractNum>
  <w:abstractNum w:abstractNumId="18" w15:restartNumberingAfterBreak="0">
    <w:nsid w:val="58613E6B"/>
    <w:multiLevelType w:val="multilevel"/>
    <w:tmpl w:val="98B28E36"/>
    <w:lvl w:ilvl="0">
      <w:start w:val="1"/>
      <w:numFmt w:val="bullet"/>
      <w:pStyle w:val="Puntoelenco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pStyle w:val="Puntoelenco2"/>
      <w:lvlText w:val="–"/>
      <w:lvlJc w:val="left"/>
      <w:pPr>
        <w:ind w:left="567" w:hanging="283"/>
      </w:pPr>
      <w:rPr>
        <w:rFonts w:ascii="HelveticaNeueLT Com 55 Roman" w:hAnsi="HelveticaNeueLT Com 55 Roman" w:hint="default"/>
      </w:rPr>
    </w:lvl>
    <w:lvl w:ilvl="2">
      <w:start w:val="1"/>
      <w:numFmt w:val="bullet"/>
      <w:pStyle w:val="Puntoelenco3"/>
      <w:lvlText w:val="–"/>
      <w:lvlJc w:val="left"/>
      <w:pPr>
        <w:ind w:left="851" w:hanging="284"/>
      </w:pPr>
      <w:rPr>
        <w:rFonts w:ascii="HelveticaNeueLT Com 55 Roman" w:hAnsi="HelveticaNeueLT Com 55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5D763046"/>
    <w:multiLevelType w:val="hybridMultilevel"/>
    <w:tmpl w:val="6F908746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B117D2"/>
    <w:multiLevelType w:val="hybridMultilevel"/>
    <w:tmpl w:val="BD6C657A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C90B5A"/>
    <w:multiLevelType w:val="multilevel"/>
    <w:tmpl w:val="39F8494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‒"/>
      <w:lvlJc w:val="left"/>
      <w:pPr>
        <w:ind w:left="851" w:hanging="284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652630A6"/>
    <w:multiLevelType w:val="multilevel"/>
    <w:tmpl w:val="0066839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decimal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684C6F8A"/>
    <w:multiLevelType w:val="hybridMultilevel"/>
    <w:tmpl w:val="891EB3F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E06DE1"/>
    <w:multiLevelType w:val="multilevel"/>
    <w:tmpl w:val="C8D663EE"/>
    <w:lvl w:ilvl="0">
      <w:start w:val="1"/>
      <w:numFmt w:val="bullet"/>
      <w:pStyle w:val="Aufzhlung1"/>
      <w:lvlText w:val=""/>
      <w:lvlJc w:val="left"/>
      <w:pPr>
        <w:ind w:left="567" w:hanging="283"/>
      </w:pPr>
      <w:rPr>
        <w:rFonts w:ascii="Symbol" w:hAnsi="Symbol" w:hint="default"/>
        <w:color w:val="auto"/>
      </w:rPr>
    </w:lvl>
    <w:lvl w:ilvl="1">
      <w:start w:val="1"/>
      <w:numFmt w:val="bullet"/>
      <w:pStyle w:val="Aufzhlung2"/>
      <w:lvlText w:val=""/>
      <w:lvlJc w:val="left"/>
      <w:pPr>
        <w:ind w:left="851" w:hanging="284"/>
      </w:pPr>
      <w:rPr>
        <w:rFonts w:ascii="Symbol" w:hAnsi="Symbol" w:hint="default"/>
        <w:color w:val="auto"/>
      </w:rPr>
    </w:lvl>
    <w:lvl w:ilvl="2">
      <w:start w:val="1"/>
      <w:numFmt w:val="bullet"/>
      <w:pStyle w:val="Aufzhlung3"/>
      <w:lvlText w:val=""/>
      <w:lvlJc w:val="left"/>
      <w:pPr>
        <w:ind w:left="1134" w:hanging="283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6C985FA8"/>
    <w:multiLevelType w:val="hybridMultilevel"/>
    <w:tmpl w:val="FD1A9C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8D127E"/>
    <w:multiLevelType w:val="multilevel"/>
    <w:tmpl w:val="08B45774"/>
    <w:lvl w:ilvl="0">
      <w:start w:val="1"/>
      <w:numFmt w:val="bullet"/>
      <w:lvlText w:val="–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7FD325A5"/>
    <w:multiLevelType w:val="hybridMultilevel"/>
    <w:tmpl w:val="5C6AB65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0594425">
    <w:abstractNumId w:val="9"/>
  </w:num>
  <w:num w:numId="2" w16cid:durableId="2052489022">
    <w:abstractNumId w:val="7"/>
  </w:num>
  <w:num w:numId="3" w16cid:durableId="22020568">
    <w:abstractNumId w:val="6"/>
  </w:num>
  <w:num w:numId="4" w16cid:durableId="1119300785">
    <w:abstractNumId w:val="5"/>
  </w:num>
  <w:num w:numId="5" w16cid:durableId="1959094984">
    <w:abstractNumId w:val="4"/>
  </w:num>
  <w:num w:numId="6" w16cid:durableId="1726292010">
    <w:abstractNumId w:val="8"/>
  </w:num>
  <w:num w:numId="7" w16cid:durableId="1086002445">
    <w:abstractNumId w:val="3"/>
  </w:num>
  <w:num w:numId="8" w16cid:durableId="353312954">
    <w:abstractNumId w:val="2"/>
  </w:num>
  <w:num w:numId="9" w16cid:durableId="533998824">
    <w:abstractNumId w:val="1"/>
  </w:num>
  <w:num w:numId="10" w16cid:durableId="52969341">
    <w:abstractNumId w:val="0"/>
  </w:num>
  <w:num w:numId="11" w16cid:durableId="201720848">
    <w:abstractNumId w:val="25"/>
  </w:num>
  <w:num w:numId="12" w16cid:durableId="473721789">
    <w:abstractNumId w:val="18"/>
  </w:num>
  <w:num w:numId="13" w16cid:durableId="1501895970">
    <w:abstractNumId w:val="15"/>
  </w:num>
  <w:num w:numId="14" w16cid:durableId="1340548860">
    <w:abstractNumId w:val="27"/>
  </w:num>
  <w:num w:numId="15" w16cid:durableId="518660498">
    <w:abstractNumId w:val="26"/>
  </w:num>
  <w:num w:numId="16" w16cid:durableId="1338774843">
    <w:abstractNumId w:val="11"/>
  </w:num>
  <w:num w:numId="17" w16cid:durableId="912200528">
    <w:abstractNumId w:val="16"/>
  </w:num>
  <w:num w:numId="18" w16cid:durableId="191609112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512645968">
    <w:abstractNumId w:val="24"/>
  </w:num>
  <w:num w:numId="20" w16cid:durableId="1124883085">
    <w:abstractNumId w:val="14"/>
  </w:num>
  <w:num w:numId="21" w16cid:durableId="1769497499">
    <w:abstractNumId w:val="22"/>
  </w:num>
  <w:num w:numId="22" w16cid:durableId="1730684115">
    <w:abstractNumId w:val="21"/>
  </w:num>
  <w:num w:numId="23" w16cid:durableId="726489577">
    <w:abstractNumId w:val="12"/>
  </w:num>
  <w:num w:numId="24" w16cid:durableId="1508593840">
    <w:abstractNumId w:val="17"/>
  </w:num>
  <w:num w:numId="25" w16cid:durableId="861548238">
    <w:abstractNumId w:val="23"/>
  </w:num>
  <w:num w:numId="26" w16cid:durableId="819344352">
    <w:abstractNumId w:val="19"/>
  </w:num>
  <w:num w:numId="27" w16cid:durableId="1157578839">
    <w:abstractNumId w:val="13"/>
  </w:num>
  <w:num w:numId="28" w16cid:durableId="1656256845">
    <w:abstractNumId w:val="10"/>
  </w:num>
  <w:num w:numId="29" w16cid:durableId="166686238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removeDateAndTime/>
  <w:activeWritingStyle w:appName="MSWord" w:lang="fr-FR" w:vendorID="64" w:dllVersion="0" w:nlCheck="1" w:checkStyle="0"/>
  <w:activeWritingStyle w:appName="MSWord" w:lang="it-CH" w:vendorID="64" w:dllVersion="0" w:nlCheck="1" w:checkStyle="0"/>
  <w:activeWritingStyle w:appName="MSWord" w:lang="it-IT" w:vendorID="64" w:dllVersion="4096" w:nlCheck="1" w:checkStyle="0"/>
  <w:proofState w:spelling="clean" w:grammar="clean"/>
  <w:attachedTemplate r:id="rId1"/>
  <w:defaultTabStop w:val="709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C40"/>
    <w:rsid w:val="00000583"/>
    <w:rsid w:val="00002978"/>
    <w:rsid w:val="0001010F"/>
    <w:rsid w:val="0001037B"/>
    <w:rsid w:val="00025CEC"/>
    <w:rsid w:val="000266B7"/>
    <w:rsid w:val="00032B92"/>
    <w:rsid w:val="000409C8"/>
    <w:rsid w:val="00041700"/>
    <w:rsid w:val="00045DF9"/>
    <w:rsid w:val="00063BC2"/>
    <w:rsid w:val="000701F1"/>
    <w:rsid w:val="000716E0"/>
    <w:rsid w:val="00071780"/>
    <w:rsid w:val="00074103"/>
    <w:rsid w:val="000803EB"/>
    <w:rsid w:val="00081C4B"/>
    <w:rsid w:val="0009629B"/>
    <w:rsid w:val="00096E8E"/>
    <w:rsid w:val="000A1884"/>
    <w:rsid w:val="000A24EC"/>
    <w:rsid w:val="000B183F"/>
    <w:rsid w:val="000B46B1"/>
    <w:rsid w:val="000B4865"/>
    <w:rsid w:val="000B595D"/>
    <w:rsid w:val="000B6187"/>
    <w:rsid w:val="000B77AE"/>
    <w:rsid w:val="000C49C1"/>
    <w:rsid w:val="000D1743"/>
    <w:rsid w:val="000D1BB6"/>
    <w:rsid w:val="000D5173"/>
    <w:rsid w:val="000D63E5"/>
    <w:rsid w:val="000D79B9"/>
    <w:rsid w:val="000E7543"/>
    <w:rsid w:val="000E756F"/>
    <w:rsid w:val="000E79CB"/>
    <w:rsid w:val="000F1D2B"/>
    <w:rsid w:val="000F765B"/>
    <w:rsid w:val="0010021F"/>
    <w:rsid w:val="00102345"/>
    <w:rsid w:val="00106688"/>
    <w:rsid w:val="00106B33"/>
    <w:rsid w:val="00107F09"/>
    <w:rsid w:val="001134C7"/>
    <w:rsid w:val="00113CB8"/>
    <w:rsid w:val="0012151C"/>
    <w:rsid w:val="00123A0F"/>
    <w:rsid w:val="00127BBA"/>
    <w:rsid w:val="0013277E"/>
    <w:rsid w:val="00132A55"/>
    <w:rsid w:val="00133CFB"/>
    <w:rsid w:val="001375AB"/>
    <w:rsid w:val="00137639"/>
    <w:rsid w:val="00137F07"/>
    <w:rsid w:val="00144122"/>
    <w:rsid w:val="0014513A"/>
    <w:rsid w:val="00145C56"/>
    <w:rsid w:val="00154677"/>
    <w:rsid w:val="00157ECA"/>
    <w:rsid w:val="00167916"/>
    <w:rsid w:val="00171870"/>
    <w:rsid w:val="001949C4"/>
    <w:rsid w:val="0019677B"/>
    <w:rsid w:val="0019766F"/>
    <w:rsid w:val="001A3606"/>
    <w:rsid w:val="001B00FC"/>
    <w:rsid w:val="001C75EA"/>
    <w:rsid w:val="001E73F4"/>
    <w:rsid w:val="001F3E47"/>
    <w:rsid w:val="001F4A7E"/>
    <w:rsid w:val="001F4B8C"/>
    <w:rsid w:val="001F4F9B"/>
    <w:rsid w:val="002024B7"/>
    <w:rsid w:val="00204BAA"/>
    <w:rsid w:val="00205A43"/>
    <w:rsid w:val="00214120"/>
    <w:rsid w:val="002143A9"/>
    <w:rsid w:val="00216E97"/>
    <w:rsid w:val="00217046"/>
    <w:rsid w:val="002179B7"/>
    <w:rsid w:val="0022685B"/>
    <w:rsid w:val="0023018C"/>
    <w:rsid w:val="002309B1"/>
    <w:rsid w:val="0023205B"/>
    <w:rsid w:val="00240FB5"/>
    <w:rsid w:val="0024105F"/>
    <w:rsid w:val="0024318E"/>
    <w:rsid w:val="0024562F"/>
    <w:rsid w:val="002466D7"/>
    <w:rsid w:val="00247905"/>
    <w:rsid w:val="00250F02"/>
    <w:rsid w:val="0025563A"/>
    <w:rsid w:val="0025644A"/>
    <w:rsid w:val="00262A94"/>
    <w:rsid w:val="00262D43"/>
    <w:rsid w:val="00267F71"/>
    <w:rsid w:val="002726D9"/>
    <w:rsid w:val="00283224"/>
    <w:rsid w:val="00283995"/>
    <w:rsid w:val="00284E21"/>
    <w:rsid w:val="00290E37"/>
    <w:rsid w:val="00292375"/>
    <w:rsid w:val="0029358F"/>
    <w:rsid w:val="002964D1"/>
    <w:rsid w:val="002965DF"/>
    <w:rsid w:val="002A371B"/>
    <w:rsid w:val="002A5E4C"/>
    <w:rsid w:val="002B551B"/>
    <w:rsid w:val="002B5E1C"/>
    <w:rsid w:val="002C163B"/>
    <w:rsid w:val="002C29F3"/>
    <w:rsid w:val="002D272F"/>
    <w:rsid w:val="002D38AE"/>
    <w:rsid w:val="002D709C"/>
    <w:rsid w:val="002F06AA"/>
    <w:rsid w:val="002F41B6"/>
    <w:rsid w:val="002F68A2"/>
    <w:rsid w:val="0030179D"/>
    <w:rsid w:val="0030245A"/>
    <w:rsid w:val="00303B73"/>
    <w:rsid w:val="003108DC"/>
    <w:rsid w:val="00315FD0"/>
    <w:rsid w:val="003222D7"/>
    <w:rsid w:val="00322547"/>
    <w:rsid w:val="0032330D"/>
    <w:rsid w:val="003337CC"/>
    <w:rsid w:val="00333A1B"/>
    <w:rsid w:val="003359DB"/>
    <w:rsid w:val="0034226D"/>
    <w:rsid w:val="003437A6"/>
    <w:rsid w:val="003456CD"/>
    <w:rsid w:val="003514EE"/>
    <w:rsid w:val="00356288"/>
    <w:rsid w:val="00363671"/>
    <w:rsid w:val="00364EE3"/>
    <w:rsid w:val="003650A4"/>
    <w:rsid w:val="00371656"/>
    <w:rsid w:val="0037422F"/>
    <w:rsid w:val="003757E4"/>
    <w:rsid w:val="00375834"/>
    <w:rsid w:val="00376D9B"/>
    <w:rsid w:val="00384DFE"/>
    <w:rsid w:val="00385E38"/>
    <w:rsid w:val="0039124E"/>
    <w:rsid w:val="00394357"/>
    <w:rsid w:val="003A11A2"/>
    <w:rsid w:val="003B12D0"/>
    <w:rsid w:val="003B6827"/>
    <w:rsid w:val="003C2FD0"/>
    <w:rsid w:val="003C3AED"/>
    <w:rsid w:val="003C3D32"/>
    <w:rsid w:val="003C4512"/>
    <w:rsid w:val="003C6B69"/>
    <w:rsid w:val="003C6BE9"/>
    <w:rsid w:val="003C7115"/>
    <w:rsid w:val="003D0FAA"/>
    <w:rsid w:val="003F1A56"/>
    <w:rsid w:val="00402DF8"/>
    <w:rsid w:val="00406726"/>
    <w:rsid w:val="00412871"/>
    <w:rsid w:val="00413C9A"/>
    <w:rsid w:val="004141A6"/>
    <w:rsid w:val="0042454D"/>
    <w:rsid w:val="00430B7B"/>
    <w:rsid w:val="00433874"/>
    <w:rsid w:val="004347B6"/>
    <w:rsid w:val="00443AA5"/>
    <w:rsid w:val="00443F37"/>
    <w:rsid w:val="00444695"/>
    <w:rsid w:val="00452D49"/>
    <w:rsid w:val="0045479D"/>
    <w:rsid w:val="0045597E"/>
    <w:rsid w:val="00455E61"/>
    <w:rsid w:val="00457941"/>
    <w:rsid w:val="00457F6A"/>
    <w:rsid w:val="0046618B"/>
    <w:rsid w:val="0047010F"/>
    <w:rsid w:val="00476A0E"/>
    <w:rsid w:val="00480603"/>
    <w:rsid w:val="00480693"/>
    <w:rsid w:val="00484C50"/>
    <w:rsid w:val="00486DBB"/>
    <w:rsid w:val="00493BF3"/>
    <w:rsid w:val="00494208"/>
    <w:rsid w:val="00494FD7"/>
    <w:rsid w:val="00495CA3"/>
    <w:rsid w:val="00495F83"/>
    <w:rsid w:val="00496A90"/>
    <w:rsid w:val="004A039B"/>
    <w:rsid w:val="004A3DF6"/>
    <w:rsid w:val="004A7A12"/>
    <w:rsid w:val="004B0FDB"/>
    <w:rsid w:val="004B339F"/>
    <w:rsid w:val="004B3943"/>
    <w:rsid w:val="004C1329"/>
    <w:rsid w:val="004C3880"/>
    <w:rsid w:val="004D0AAD"/>
    <w:rsid w:val="004D0F2F"/>
    <w:rsid w:val="004D179F"/>
    <w:rsid w:val="004D5B31"/>
    <w:rsid w:val="004E6918"/>
    <w:rsid w:val="004E7D74"/>
    <w:rsid w:val="004F22CB"/>
    <w:rsid w:val="00500294"/>
    <w:rsid w:val="00506D8A"/>
    <w:rsid w:val="005157BC"/>
    <w:rsid w:val="00523A0D"/>
    <w:rsid w:val="005246AD"/>
    <w:rsid w:val="00526C93"/>
    <w:rsid w:val="005339AE"/>
    <w:rsid w:val="00535EA2"/>
    <w:rsid w:val="00536734"/>
    <w:rsid w:val="00537410"/>
    <w:rsid w:val="00537E1D"/>
    <w:rsid w:val="00544453"/>
    <w:rsid w:val="00550787"/>
    <w:rsid w:val="005537E6"/>
    <w:rsid w:val="00560AC2"/>
    <w:rsid w:val="00562128"/>
    <w:rsid w:val="00573A8B"/>
    <w:rsid w:val="00576439"/>
    <w:rsid w:val="00590E3F"/>
    <w:rsid w:val="00591832"/>
    <w:rsid w:val="00592841"/>
    <w:rsid w:val="005A357F"/>
    <w:rsid w:val="005A5C55"/>
    <w:rsid w:val="005A6CB4"/>
    <w:rsid w:val="005A7BE5"/>
    <w:rsid w:val="005B4DEC"/>
    <w:rsid w:val="005B6FD0"/>
    <w:rsid w:val="005C0687"/>
    <w:rsid w:val="005C077B"/>
    <w:rsid w:val="005C6148"/>
    <w:rsid w:val="005C7189"/>
    <w:rsid w:val="006044D5"/>
    <w:rsid w:val="00615AD7"/>
    <w:rsid w:val="00622481"/>
    <w:rsid w:val="00622FDC"/>
    <w:rsid w:val="00624F6D"/>
    <w:rsid w:val="00625020"/>
    <w:rsid w:val="00640EB8"/>
    <w:rsid w:val="00642AAC"/>
    <w:rsid w:val="00642F26"/>
    <w:rsid w:val="00642FC5"/>
    <w:rsid w:val="0064597C"/>
    <w:rsid w:val="00647B77"/>
    <w:rsid w:val="00651844"/>
    <w:rsid w:val="0065274C"/>
    <w:rsid w:val="0065375F"/>
    <w:rsid w:val="00677A20"/>
    <w:rsid w:val="00686D14"/>
    <w:rsid w:val="00687ED7"/>
    <w:rsid w:val="0069186C"/>
    <w:rsid w:val="006B3083"/>
    <w:rsid w:val="006B5EAB"/>
    <w:rsid w:val="006C144C"/>
    <w:rsid w:val="006C62E1"/>
    <w:rsid w:val="006D508F"/>
    <w:rsid w:val="006E0F4E"/>
    <w:rsid w:val="006E37AB"/>
    <w:rsid w:val="006E4AF1"/>
    <w:rsid w:val="006F0345"/>
    <w:rsid w:val="006F0469"/>
    <w:rsid w:val="006F1B5B"/>
    <w:rsid w:val="006F36DC"/>
    <w:rsid w:val="006F484F"/>
    <w:rsid w:val="006F55F3"/>
    <w:rsid w:val="006F6874"/>
    <w:rsid w:val="0070228F"/>
    <w:rsid w:val="0070394D"/>
    <w:rsid w:val="007040B6"/>
    <w:rsid w:val="00705076"/>
    <w:rsid w:val="00711147"/>
    <w:rsid w:val="007153D3"/>
    <w:rsid w:val="00725C71"/>
    <w:rsid w:val="007277E3"/>
    <w:rsid w:val="00731A17"/>
    <w:rsid w:val="00733D74"/>
    <w:rsid w:val="00734458"/>
    <w:rsid w:val="007352BC"/>
    <w:rsid w:val="00737FCF"/>
    <w:rsid w:val="007419CF"/>
    <w:rsid w:val="0074241C"/>
    <w:rsid w:val="00742447"/>
    <w:rsid w:val="00742F2B"/>
    <w:rsid w:val="0074487E"/>
    <w:rsid w:val="00746273"/>
    <w:rsid w:val="0075366F"/>
    <w:rsid w:val="00760681"/>
    <w:rsid w:val="00763527"/>
    <w:rsid w:val="0076549D"/>
    <w:rsid w:val="00767630"/>
    <w:rsid w:val="007721BF"/>
    <w:rsid w:val="00774E70"/>
    <w:rsid w:val="0078181E"/>
    <w:rsid w:val="00781926"/>
    <w:rsid w:val="00781DDD"/>
    <w:rsid w:val="00796CEE"/>
    <w:rsid w:val="007B304F"/>
    <w:rsid w:val="007B5396"/>
    <w:rsid w:val="007C0B2A"/>
    <w:rsid w:val="007C276F"/>
    <w:rsid w:val="007C73DE"/>
    <w:rsid w:val="007D1F44"/>
    <w:rsid w:val="007E0460"/>
    <w:rsid w:val="007E391E"/>
    <w:rsid w:val="007F42F0"/>
    <w:rsid w:val="007F6AF5"/>
    <w:rsid w:val="00807F07"/>
    <w:rsid w:val="008168B5"/>
    <w:rsid w:val="00830EB1"/>
    <w:rsid w:val="0083107A"/>
    <w:rsid w:val="00837A68"/>
    <w:rsid w:val="00840B95"/>
    <w:rsid w:val="00841B44"/>
    <w:rsid w:val="00842734"/>
    <w:rsid w:val="00842FB9"/>
    <w:rsid w:val="008516A4"/>
    <w:rsid w:val="00851831"/>
    <w:rsid w:val="00853121"/>
    <w:rsid w:val="0085454F"/>
    <w:rsid w:val="00856958"/>
    <w:rsid w:val="00856A2E"/>
    <w:rsid w:val="00857023"/>
    <w:rsid w:val="00857146"/>
    <w:rsid w:val="00857437"/>
    <w:rsid w:val="00857D8A"/>
    <w:rsid w:val="00861736"/>
    <w:rsid w:val="00864855"/>
    <w:rsid w:val="00870017"/>
    <w:rsid w:val="00871E79"/>
    <w:rsid w:val="00874E49"/>
    <w:rsid w:val="00876898"/>
    <w:rsid w:val="00881E14"/>
    <w:rsid w:val="00883CC4"/>
    <w:rsid w:val="008934E9"/>
    <w:rsid w:val="008A3939"/>
    <w:rsid w:val="008A45D9"/>
    <w:rsid w:val="008B3F7B"/>
    <w:rsid w:val="008B6773"/>
    <w:rsid w:val="008B69A0"/>
    <w:rsid w:val="008B6FA1"/>
    <w:rsid w:val="008B7CDA"/>
    <w:rsid w:val="008B7F26"/>
    <w:rsid w:val="008D4D1D"/>
    <w:rsid w:val="008E1454"/>
    <w:rsid w:val="008E2B45"/>
    <w:rsid w:val="008F076B"/>
    <w:rsid w:val="00917208"/>
    <w:rsid w:val="00920A7C"/>
    <w:rsid w:val="009235A2"/>
    <w:rsid w:val="00924E0D"/>
    <w:rsid w:val="0093619F"/>
    <w:rsid w:val="009427E5"/>
    <w:rsid w:val="009454B7"/>
    <w:rsid w:val="009544E9"/>
    <w:rsid w:val="00957A31"/>
    <w:rsid w:val="00960331"/>
    <w:rsid w:val="009613D8"/>
    <w:rsid w:val="009620EE"/>
    <w:rsid w:val="009725E3"/>
    <w:rsid w:val="00974275"/>
    <w:rsid w:val="009804FC"/>
    <w:rsid w:val="0098474B"/>
    <w:rsid w:val="00995CBA"/>
    <w:rsid w:val="0099678C"/>
    <w:rsid w:val="009B030C"/>
    <w:rsid w:val="009B0C96"/>
    <w:rsid w:val="009B78B1"/>
    <w:rsid w:val="009C1F7A"/>
    <w:rsid w:val="009C222B"/>
    <w:rsid w:val="009C67A8"/>
    <w:rsid w:val="009C7E63"/>
    <w:rsid w:val="009D201B"/>
    <w:rsid w:val="009D32A6"/>
    <w:rsid w:val="009D5D9C"/>
    <w:rsid w:val="009E2171"/>
    <w:rsid w:val="009F322D"/>
    <w:rsid w:val="009F3E6A"/>
    <w:rsid w:val="009F4EB3"/>
    <w:rsid w:val="009F6F0B"/>
    <w:rsid w:val="00A000F9"/>
    <w:rsid w:val="00A02378"/>
    <w:rsid w:val="00A06F53"/>
    <w:rsid w:val="00A14636"/>
    <w:rsid w:val="00A17B3A"/>
    <w:rsid w:val="00A211F7"/>
    <w:rsid w:val="00A2535B"/>
    <w:rsid w:val="00A351B7"/>
    <w:rsid w:val="00A3689B"/>
    <w:rsid w:val="00A43EDD"/>
    <w:rsid w:val="00A5451D"/>
    <w:rsid w:val="00A55C83"/>
    <w:rsid w:val="00A57815"/>
    <w:rsid w:val="00A61189"/>
    <w:rsid w:val="00A62F82"/>
    <w:rsid w:val="00A62FAD"/>
    <w:rsid w:val="00A70CDC"/>
    <w:rsid w:val="00A711BD"/>
    <w:rsid w:val="00A7133D"/>
    <w:rsid w:val="00A7431C"/>
    <w:rsid w:val="00A7788C"/>
    <w:rsid w:val="00A8123D"/>
    <w:rsid w:val="00A85780"/>
    <w:rsid w:val="00A92BC8"/>
    <w:rsid w:val="00A934AE"/>
    <w:rsid w:val="00A960B8"/>
    <w:rsid w:val="00AA5DDC"/>
    <w:rsid w:val="00AB605E"/>
    <w:rsid w:val="00AC0DF9"/>
    <w:rsid w:val="00AC2D5B"/>
    <w:rsid w:val="00AC3C0A"/>
    <w:rsid w:val="00AC7E7F"/>
    <w:rsid w:val="00AD36B2"/>
    <w:rsid w:val="00AD4A05"/>
    <w:rsid w:val="00AD5C8F"/>
    <w:rsid w:val="00AE736B"/>
    <w:rsid w:val="00AF1DBA"/>
    <w:rsid w:val="00AF47AE"/>
    <w:rsid w:val="00AF4BF7"/>
    <w:rsid w:val="00AF4F4A"/>
    <w:rsid w:val="00AF7CA8"/>
    <w:rsid w:val="00B01AC7"/>
    <w:rsid w:val="00B05554"/>
    <w:rsid w:val="00B11A9B"/>
    <w:rsid w:val="00B11FB1"/>
    <w:rsid w:val="00B24B2A"/>
    <w:rsid w:val="00B30534"/>
    <w:rsid w:val="00B32881"/>
    <w:rsid w:val="00B32ABB"/>
    <w:rsid w:val="00B3337C"/>
    <w:rsid w:val="00B35DB6"/>
    <w:rsid w:val="00B41FD3"/>
    <w:rsid w:val="00B426D3"/>
    <w:rsid w:val="00B431DE"/>
    <w:rsid w:val="00B452C0"/>
    <w:rsid w:val="00B53912"/>
    <w:rsid w:val="00B70D03"/>
    <w:rsid w:val="00B74D58"/>
    <w:rsid w:val="00B77696"/>
    <w:rsid w:val="00B803E7"/>
    <w:rsid w:val="00B809E4"/>
    <w:rsid w:val="00B82E14"/>
    <w:rsid w:val="00B97484"/>
    <w:rsid w:val="00BA4DDE"/>
    <w:rsid w:val="00BB0EB7"/>
    <w:rsid w:val="00BB1DA6"/>
    <w:rsid w:val="00BB206A"/>
    <w:rsid w:val="00BB4093"/>
    <w:rsid w:val="00BB4CF6"/>
    <w:rsid w:val="00BB50DB"/>
    <w:rsid w:val="00BB5198"/>
    <w:rsid w:val="00BB5BBE"/>
    <w:rsid w:val="00BC3D2B"/>
    <w:rsid w:val="00BC655F"/>
    <w:rsid w:val="00BD09F9"/>
    <w:rsid w:val="00BE1E62"/>
    <w:rsid w:val="00BE369E"/>
    <w:rsid w:val="00BF1581"/>
    <w:rsid w:val="00BF52B2"/>
    <w:rsid w:val="00BF7052"/>
    <w:rsid w:val="00C05FAB"/>
    <w:rsid w:val="00C12431"/>
    <w:rsid w:val="00C14D56"/>
    <w:rsid w:val="00C21923"/>
    <w:rsid w:val="00C25656"/>
    <w:rsid w:val="00C30865"/>
    <w:rsid w:val="00C30C28"/>
    <w:rsid w:val="00C3674D"/>
    <w:rsid w:val="00C43EDE"/>
    <w:rsid w:val="00C443B4"/>
    <w:rsid w:val="00C51D2F"/>
    <w:rsid w:val="00C60AC3"/>
    <w:rsid w:val="00C61997"/>
    <w:rsid w:val="00C634EF"/>
    <w:rsid w:val="00C70848"/>
    <w:rsid w:val="00C74452"/>
    <w:rsid w:val="00C839F1"/>
    <w:rsid w:val="00C905DE"/>
    <w:rsid w:val="00C91CDD"/>
    <w:rsid w:val="00C95076"/>
    <w:rsid w:val="00CA348A"/>
    <w:rsid w:val="00CA3595"/>
    <w:rsid w:val="00CA58A2"/>
    <w:rsid w:val="00CA5EF8"/>
    <w:rsid w:val="00CB2CE6"/>
    <w:rsid w:val="00CC06EF"/>
    <w:rsid w:val="00CD0374"/>
    <w:rsid w:val="00CD0FFF"/>
    <w:rsid w:val="00CD11E9"/>
    <w:rsid w:val="00CD513A"/>
    <w:rsid w:val="00CD71D0"/>
    <w:rsid w:val="00CE0073"/>
    <w:rsid w:val="00CF08BB"/>
    <w:rsid w:val="00CF0C89"/>
    <w:rsid w:val="00CF1E53"/>
    <w:rsid w:val="00CF2638"/>
    <w:rsid w:val="00D00156"/>
    <w:rsid w:val="00D00E26"/>
    <w:rsid w:val="00D1389A"/>
    <w:rsid w:val="00D13A39"/>
    <w:rsid w:val="00D1402C"/>
    <w:rsid w:val="00D2430F"/>
    <w:rsid w:val="00D30E68"/>
    <w:rsid w:val="00D31037"/>
    <w:rsid w:val="00D40BD2"/>
    <w:rsid w:val="00D4481E"/>
    <w:rsid w:val="00D44D6B"/>
    <w:rsid w:val="00D57397"/>
    <w:rsid w:val="00D61996"/>
    <w:rsid w:val="00D654CD"/>
    <w:rsid w:val="00D678C7"/>
    <w:rsid w:val="00D8261A"/>
    <w:rsid w:val="00D84CFE"/>
    <w:rsid w:val="00D8634A"/>
    <w:rsid w:val="00D8686B"/>
    <w:rsid w:val="00D918C1"/>
    <w:rsid w:val="00D9415C"/>
    <w:rsid w:val="00DA13DE"/>
    <w:rsid w:val="00DA469E"/>
    <w:rsid w:val="00DA6E81"/>
    <w:rsid w:val="00DA716B"/>
    <w:rsid w:val="00DB1B82"/>
    <w:rsid w:val="00DB45F8"/>
    <w:rsid w:val="00DB7675"/>
    <w:rsid w:val="00DC5FC7"/>
    <w:rsid w:val="00DD35D3"/>
    <w:rsid w:val="00DE1B54"/>
    <w:rsid w:val="00DE7D5F"/>
    <w:rsid w:val="00DF413A"/>
    <w:rsid w:val="00DF643F"/>
    <w:rsid w:val="00E01FF5"/>
    <w:rsid w:val="00E073DC"/>
    <w:rsid w:val="00E2300E"/>
    <w:rsid w:val="00E253D0"/>
    <w:rsid w:val="00E25DCD"/>
    <w:rsid w:val="00E269E1"/>
    <w:rsid w:val="00E27C15"/>
    <w:rsid w:val="00E326FF"/>
    <w:rsid w:val="00E35FDB"/>
    <w:rsid w:val="00E42946"/>
    <w:rsid w:val="00E45F13"/>
    <w:rsid w:val="00E465D8"/>
    <w:rsid w:val="00E50336"/>
    <w:rsid w:val="00E510BC"/>
    <w:rsid w:val="00E52BA4"/>
    <w:rsid w:val="00E52D31"/>
    <w:rsid w:val="00E61256"/>
    <w:rsid w:val="00E61FDD"/>
    <w:rsid w:val="00E62EFE"/>
    <w:rsid w:val="00E71153"/>
    <w:rsid w:val="00E7148F"/>
    <w:rsid w:val="00E71CF9"/>
    <w:rsid w:val="00E71E31"/>
    <w:rsid w:val="00E73CB2"/>
    <w:rsid w:val="00E75C40"/>
    <w:rsid w:val="00E839BA"/>
    <w:rsid w:val="00E8428A"/>
    <w:rsid w:val="00E86198"/>
    <w:rsid w:val="00E94D34"/>
    <w:rsid w:val="00E97F7D"/>
    <w:rsid w:val="00EA59B8"/>
    <w:rsid w:val="00EA5A01"/>
    <w:rsid w:val="00EA7928"/>
    <w:rsid w:val="00EA7D43"/>
    <w:rsid w:val="00EB04BE"/>
    <w:rsid w:val="00EB4610"/>
    <w:rsid w:val="00EC1728"/>
    <w:rsid w:val="00EC2DF9"/>
    <w:rsid w:val="00ED4E7C"/>
    <w:rsid w:val="00EE3D39"/>
    <w:rsid w:val="00EE3F2A"/>
    <w:rsid w:val="00EE6E36"/>
    <w:rsid w:val="00EE7C30"/>
    <w:rsid w:val="00EF6C44"/>
    <w:rsid w:val="00EF7A28"/>
    <w:rsid w:val="00F016BC"/>
    <w:rsid w:val="00F0660B"/>
    <w:rsid w:val="00F10070"/>
    <w:rsid w:val="00F123AE"/>
    <w:rsid w:val="00F13EB2"/>
    <w:rsid w:val="00F13FFB"/>
    <w:rsid w:val="00F16C91"/>
    <w:rsid w:val="00F202C6"/>
    <w:rsid w:val="00F26721"/>
    <w:rsid w:val="00F32B93"/>
    <w:rsid w:val="00F45CDD"/>
    <w:rsid w:val="00F4729A"/>
    <w:rsid w:val="00F526F2"/>
    <w:rsid w:val="00F5551A"/>
    <w:rsid w:val="00F559F3"/>
    <w:rsid w:val="00F56AAB"/>
    <w:rsid w:val="00F67CE9"/>
    <w:rsid w:val="00F73331"/>
    <w:rsid w:val="00F754D1"/>
    <w:rsid w:val="00F83B77"/>
    <w:rsid w:val="00F85003"/>
    <w:rsid w:val="00F87174"/>
    <w:rsid w:val="00F91D37"/>
    <w:rsid w:val="00F91DEC"/>
    <w:rsid w:val="00F928E5"/>
    <w:rsid w:val="00F93538"/>
    <w:rsid w:val="00F9610D"/>
    <w:rsid w:val="00F97183"/>
    <w:rsid w:val="00FA4EF7"/>
    <w:rsid w:val="00FB657F"/>
    <w:rsid w:val="00FB6EC8"/>
    <w:rsid w:val="00FD3648"/>
    <w:rsid w:val="00FE7D09"/>
    <w:rsid w:val="00FF208B"/>
    <w:rsid w:val="013723D3"/>
    <w:rsid w:val="021A883A"/>
    <w:rsid w:val="0548F2FC"/>
    <w:rsid w:val="08249F81"/>
    <w:rsid w:val="0A1C641F"/>
    <w:rsid w:val="0C7EEA93"/>
    <w:rsid w:val="1B7E1AD6"/>
    <w:rsid w:val="1F2E7B9D"/>
    <w:rsid w:val="225EA407"/>
    <w:rsid w:val="25B79FDA"/>
    <w:rsid w:val="2636ACC9"/>
    <w:rsid w:val="27D27D2A"/>
    <w:rsid w:val="2A76425D"/>
    <w:rsid w:val="2B0A1DEC"/>
    <w:rsid w:val="2FDD8F0F"/>
    <w:rsid w:val="34B10032"/>
    <w:rsid w:val="35C511D9"/>
    <w:rsid w:val="3738BA69"/>
    <w:rsid w:val="39847155"/>
    <w:rsid w:val="3AE399CD"/>
    <w:rsid w:val="3D25D367"/>
    <w:rsid w:val="441F168E"/>
    <w:rsid w:val="4806B244"/>
    <w:rsid w:val="4CDA2367"/>
    <w:rsid w:val="4D640C59"/>
    <w:rsid w:val="53BC69A3"/>
    <w:rsid w:val="591E59DB"/>
    <w:rsid w:val="5A934105"/>
    <w:rsid w:val="6058ADEF"/>
    <w:rsid w:val="6465DD90"/>
    <w:rsid w:val="6D38F823"/>
    <w:rsid w:val="72A33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9EF8237"/>
  <w15:docId w15:val="{F4BA7408-86BB-40D4-AB33-3C705FE10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4D4D4D" w:themeColor="background2"/>
        <w:lang w:val="it-CH" w:eastAsia="en-US" w:bidi="ar-SA"/>
      </w:rPr>
    </w:rPrDefault>
    <w:pPrDefault>
      <w:pPr>
        <w:spacing w:line="260" w:lineRule="atLeast"/>
      </w:pPr>
    </w:pPrDefault>
  </w:docDefaults>
  <w:latentStyles w:defLockedState="0" w:defUIPriority="7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uiPriority="35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/>
    <w:lsdException w:name="page number" w:uiPriority="99"/>
    <w:lsdException w:name="endnote reference" w:semiHidden="1" w:uiPriority="99" w:unhideWhenUsed="1"/>
    <w:lsdException w:name="endnote text" w:semiHidden="1" w:uiPriority="99" w:unhideWhenUsed="1"/>
    <w:lsdException w:name="table of authorities" w:semiHidden="1"/>
    <w:lsdException w:name="macro" w:semiHidden="1" w:unhideWhenUsed="1"/>
    <w:lsdException w:name="toa heading" w:semiHidden="1"/>
    <w:lsdException w:name="List" w:semiHidden="1" w:unhideWhenUsed="1"/>
    <w:lsdException w:name="List Bullet" w:semiHidden="1" w:uiPriority="99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99" w:unhideWhenUsed="1"/>
    <w:lsdException w:name="List Bullet 3" w:semiHidden="1" w:uiPriority="99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uiPriority="15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99" w:unhideWhenUsed="1"/>
    <w:lsdException w:name="Strong" w:semiHidden="1" w:uiPriority="1" w:qFormat="1"/>
    <w:lsdException w:name="Emphasis" w:semiHidden="1" w:uiPriority="20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59"/>
    <w:lsdException w:name="Table Theme" w:semiHidden="1" w:uiPriority="99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/>
    <w:lsdException w:name="Smart Link" w:semiHidden="1" w:unhideWhenUsed="1"/>
  </w:latentStyles>
  <w:style w:type="paragraph" w:default="1" w:styleId="Normale">
    <w:name w:val="Normal"/>
    <w:qFormat/>
    <w:rsid w:val="0029358F"/>
    <w:pPr>
      <w:spacing w:line="240" w:lineRule="auto"/>
    </w:pPr>
    <w:rPr>
      <w:rFonts w:ascii="Arial" w:eastAsia="Times New Roman" w:hAnsi="Arial" w:cs="Times New Roman"/>
      <w:color w:val="auto"/>
      <w:lang w:eastAsia="de-DE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733D74"/>
    <w:pPr>
      <w:spacing w:before="480"/>
      <w:outlineLvl w:val="0"/>
    </w:pPr>
    <w:rPr>
      <w:rFonts w:asciiTheme="majorHAnsi" w:hAnsiTheme="majorHAnsi"/>
      <w:b/>
      <w:bCs/>
      <w:caps/>
      <w:color w:val="8B426B" w:themeColor="accent2"/>
      <w:spacing w:val="-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D13A39"/>
    <w:pPr>
      <w:spacing w:before="480" w:after="260"/>
      <w:outlineLvl w:val="1"/>
    </w:pPr>
    <w:rPr>
      <w:rFonts w:asciiTheme="majorHAnsi" w:hAnsiTheme="majorHAnsi"/>
      <w:b/>
      <w:bCs/>
      <w:spacing w:val="2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BD09F9"/>
    <w:pPr>
      <w:keepNext/>
      <w:keepLines/>
      <w:spacing w:before="240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rsid w:val="002B551B"/>
    <w:pPr>
      <w:keepNext/>
      <w:keepLines/>
      <w:spacing w:before="120"/>
      <w:outlineLvl w:val="3"/>
    </w:pPr>
    <w:rPr>
      <w:rFonts w:asciiTheme="majorHAnsi" w:eastAsiaTheme="majorEastAsia" w:hAnsiTheme="majorHAnsi" w:cstheme="majorBidi"/>
    </w:rPr>
  </w:style>
  <w:style w:type="paragraph" w:styleId="Titolo5">
    <w:name w:val="heading 5"/>
    <w:basedOn w:val="Normale"/>
    <w:next w:val="Normale"/>
    <w:link w:val="Titolo5Carattere"/>
    <w:uiPriority w:val="9"/>
    <w:semiHidden/>
    <w:rsid w:val="00B426D3"/>
    <w:pPr>
      <w:keepNext/>
      <w:keepLines/>
      <w:spacing w:before="120"/>
      <w:outlineLvl w:val="4"/>
    </w:pPr>
    <w:rPr>
      <w:rFonts w:asciiTheme="majorHAnsi" w:eastAsiaTheme="majorEastAsia" w:hAnsiTheme="majorHAnsi" w:cstheme="majorBidi"/>
    </w:rPr>
  </w:style>
  <w:style w:type="paragraph" w:styleId="Titolo6">
    <w:name w:val="heading 6"/>
    <w:basedOn w:val="Normale"/>
    <w:next w:val="Normale"/>
    <w:link w:val="Titolo6Carattere"/>
    <w:uiPriority w:val="9"/>
    <w:semiHidden/>
    <w:rsid w:val="00E510BC"/>
    <w:pPr>
      <w:keepNext/>
      <w:keepLines/>
      <w:spacing w:before="40"/>
      <w:outlineLvl w:val="5"/>
    </w:pPr>
    <w:rPr>
      <w:rFonts w:asciiTheme="majorHAnsi" w:eastAsiaTheme="majorEastAsia" w:hAnsiTheme="majorHAnsi" w:cstheme="majorBidi"/>
    </w:rPr>
  </w:style>
  <w:style w:type="paragraph" w:styleId="Titolo7">
    <w:name w:val="heading 7"/>
    <w:basedOn w:val="Normale"/>
    <w:next w:val="Normale"/>
    <w:link w:val="Titolo7Carattere"/>
    <w:uiPriority w:val="9"/>
    <w:semiHidden/>
    <w:rsid w:val="00E510B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Titolo8">
    <w:name w:val="heading 8"/>
    <w:basedOn w:val="Normale"/>
    <w:next w:val="Normale"/>
    <w:link w:val="Titolo8Carattere"/>
    <w:uiPriority w:val="9"/>
    <w:semiHidden/>
    <w:rsid w:val="00796CE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rsid w:val="00796CE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7E0460"/>
    <w:rPr>
      <w:color w:val="auto"/>
      <w:u w:val="single"/>
    </w:rPr>
  </w:style>
  <w:style w:type="paragraph" w:styleId="Intestazione">
    <w:name w:val="header"/>
    <w:basedOn w:val="Normale"/>
    <w:link w:val="IntestazioneCarattere"/>
    <w:uiPriority w:val="93"/>
    <w:rsid w:val="00E42946"/>
    <w:pPr>
      <w:tabs>
        <w:tab w:val="center" w:pos="4536"/>
        <w:tab w:val="right" w:pos="9072"/>
      </w:tabs>
      <w:spacing w:line="180" w:lineRule="atLeast"/>
    </w:pPr>
    <w:rPr>
      <w:sz w:val="14"/>
    </w:rPr>
  </w:style>
  <w:style w:type="character" w:customStyle="1" w:styleId="IntestazioneCarattere">
    <w:name w:val="Intestazione Carattere"/>
    <w:basedOn w:val="Carpredefinitoparagrafo"/>
    <w:link w:val="Intestazione"/>
    <w:uiPriority w:val="93"/>
    <w:rsid w:val="00AF1DBA"/>
    <w:rPr>
      <w:sz w:val="14"/>
    </w:rPr>
  </w:style>
  <w:style w:type="paragraph" w:styleId="Pidipagina">
    <w:name w:val="footer"/>
    <w:basedOn w:val="Normale"/>
    <w:link w:val="PidipaginaCarattere"/>
    <w:uiPriority w:val="94"/>
    <w:rsid w:val="00E71E31"/>
    <w:pPr>
      <w:spacing w:line="180" w:lineRule="atLeast"/>
    </w:pPr>
    <w:rPr>
      <w:sz w:val="14"/>
    </w:rPr>
  </w:style>
  <w:style w:type="character" w:customStyle="1" w:styleId="PidipaginaCarattere">
    <w:name w:val="Piè di pagina Carattere"/>
    <w:basedOn w:val="Carpredefinitoparagrafo"/>
    <w:link w:val="Pidipagina"/>
    <w:uiPriority w:val="94"/>
    <w:rsid w:val="0076549D"/>
    <w:rPr>
      <w:sz w:val="14"/>
    </w:rPr>
  </w:style>
  <w:style w:type="paragraph" w:customStyle="1" w:styleId="EinfAbs">
    <w:name w:val="[Einf. Abs.]"/>
    <w:basedOn w:val="Normale"/>
    <w:uiPriority w:val="79"/>
    <w:semiHidden/>
    <w:rsid w:val="00F91D3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semiHidden/>
    <w:rsid w:val="009C67A8"/>
    <w:pPr>
      <w:ind w:left="720"/>
      <w:contextualSpacing/>
    </w:pPr>
  </w:style>
  <w:style w:type="paragraph" w:styleId="Puntoelenco">
    <w:name w:val="List Bullet"/>
    <w:basedOn w:val="Paragrafoelenco"/>
    <w:uiPriority w:val="79"/>
    <w:semiHidden/>
    <w:rsid w:val="009C67A8"/>
    <w:pPr>
      <w:numPr>
        <w:numId w:val="12"/>
      </w:numPr>
      <w:tabs>
        <w:tab w:val="num" w:pos="360"/>
      </w:tabs>
    </w:pPr>
  </w:style>
  <w:style w:type="paragraph" w:styleId="Puntoelenco2">
    <w:name w:val="List Bullet 2"/>
    <w:basedOn w:val="Paragrafoelenco"/>
    <w:uiPriority w:val="79"/>
    <w:semiHidden/>
    <w:rsid w:val="009C67A8"/>
    <w:pPr>
      <w:numPr>
        <w:ilvl w:val="1"/>
        <w:numId w:val="12"/>
      </w:numPr>
    </w:pPr>
  </w:style>
  <w:style w:type="paragraph" w:styleId="Puntoelenco3">
    <w:name w:val="List Bullet 3"/>
    <w:basedOn w:val="Paragrafoelenco"/>
    <w:uiPriority w:val="79"/>
    <w:semiHidden/>
    <w:rsid w:val="009C67A8"/>
    <w:pPr>
      <w:numPr>
        <w:ilvl w:val="2"/>
        <w:numId w:val="12"/>
      </w:numPr>
    </w:pPr>
  </w:style>
  <w:style w:type="table" w:styleId="Grigliatabella">
    <w:name w:val="Table Grid"/>
    <w:basedOn w:val="Tabellanormale"/>
    <w:uiPriority w:val="59"/>
    <w:rsid w:val="00364EE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733D74"/>
    <w:rPr>
      <w:rFonts w:asciiTheme="majorHAnsi" w:eastAsia="Times New Roman" w:hAnsiTheme="majorHAnsi" w:cs="Times New Roman"/>
      <w:b/>
      <w:bCs/>
      <w:caps/>
      <w:color w:val="8B426B" w:themeColor="accent2"/>
      <w:spacing w:val="-2"/>
      <w:lang w:val="it-CH" w:eastAsia="de-DE"/>
    </w:rPr>
  </w:style>
  <w:style w:type="character" w:customStyle="1" w:styleId="Titolo2Carattere">
    <w:name w:val="Titolo 2 Carattere"/>
    <w:basedOn w:val="Carpredefinitoparagrafo"/>
    <w:link w:val="Titolo2"/>
    <w:uiPriority w:val="9"/>
    <w:rsid w:val="00D13A39"/>
    <w:rPr>
      <w:rFonts w:asciiTheme="majorHAnsi" w:hAnsiTheme="majorHAnsi"/>
      <w:b/>
      <w:bCs/>
      <w:color w:val="595959" w:themeColor="text1" w:themeTint="A6"/>
      <w:spacing w:val="2"/>
    </w:rPr>
  </w:style>
  <w:style w:type="paragraph" w:styleId="Titolo">
    <w:name w:val="Title"/>
    <w:basedOn w:val="Normale"/>
    <w:link w:val="TitoloCarattere"/>
    <w:uiPriority w:val="11"/>
    <w:qFormat/>
    <w:rsid w:val="00642AAC"/>
    <w:pPr>
      <w:contextualSpacing/>
    </w:pPr>
    <w:rPr>
      <w:rFonts w:asciiTheme="majorHAnsi" w:eastAsiaTheme="majorEastAsia" w:hAnsiTheme="majorHAnsi" w:cstheme="majorBidi"/>
      <w:b/>
      <w:caps/>
      <w:color w:val="FFFFFF" w:themeColor="background1"/>
      <w:spacing w:val="20"/>
      <w:kern w:val="28"/>
      <w:sz w:val="88"/>
      <w:szCs w:val="52"/>
    </w:rPr>
  </w:style>
  <w:style w:type="character" w:customStyle="1" w:styleId="TitoloCarattere">
    <w:name w:val="Titolo Carattere"/>
    <w:basedOn w:val="Carpredefinitoparagrafo"/>
    <w:link w:val="Titolo"/>
    <w:uiPriority w:val="11"/>
    <w:rsid w:val="00642AAC"/>
    <w:rPr>
      <w:rFonts w:asciiTheme="majorHAnsi" w:eastAsiaTheme="majorEastAsia" w:hAnsiTheme="majorHAnsi" w:cstheme="majorBidi"/>
      <w:b/>
      <w:caps/>
      <w:color w:val="FFFFFF" w:themeColor="background1"/>
      <w:spacing w:val="20"/>
      <w:kern w:val="28"/>
      <w:sz w:val="88"/>
      <w:szCs w:val="52"/>
    </w:rPr>
  </w:style>
  <w:style w:type="paragraph" w:customStyle="1" w:styleId="Brieftitel">
    <w:name w:val="Brieftitel"/>
    <w:basedOn w:val="Normale"/>
    <w:link w:val="BrieftitelZchn"/>
    <w:uiPriority w:val="14"/>
    <w:rsid w:val="00443AA5"/>
    <w:pPr>
      <w:contextualSpacing/>
    </w:pPr>
    <w:rPr>
      <w:rFonts w:asciiTheme="majorHAnsi" w:hAnsiTheme="majorHAnsi"/>
      <w:b/>
      <w:caps/>
      <w:color w:val="632949" w:themeColor="accent1"/>
    </w:rPr>
  </w:style>
  <w:style w:type="character" w:customStyle="1" w:styleId="BrieftitelZchn">
    <w:name w:val="Brieftitel Zchn"/>
    <w:basedOn w:val="Carpredefinitoparagrafo"/>
    <w:link w:val="Brieftitel"/>
    <w:uiPriority w:val="14"/>
    <w:rsid w:val="00443AA5"/>
    <w:rPr>
      <w:rFonts w:asciiTheme="majorHAnsi" w:hAnsiTheme="majorHAnsi"/>
      <w:b/>
      <w:caps/>
      <w:color w:val="632949" w:themeColor="accent1"/>
    </w:rPr>
  </w:style>
  <w:style w:type="paragraph" w:customStyle="1" w:styleId="Kontaktangaben">
    <w:name w:val="Kontaktangaben"/>
    <w:basedOn w:val="Normale"/>
    <w:semiHidden/>
    <w:rsid w:val="00E73CB2"/>
    <w:pPr>
      <w:tabs>
        <w:tab w:val="left" w:pos="709"/>
      </w:tabs>
      <w:spacing w:line="220" w:lineRule="atLeast"/>
    </w:pPr>
    <w:rPr>
      <w:spacing w:val="2"/>
      <w:sz w:val="16"/>
      <w:szCs w:val="16"/>
    </w:rPr>
  </w:style>
  <w:style w:type="table" w:customStyle="1" w:styleId="Pfadi">
    <w:name w:val="Pfadi"/>
    <w:basedOn w:val="Tabellanormale"/>
    <w:next w:val="Grigliatabella"/>
    <w:uiPriority w:val="59"/>
    <w:rsid w:val="006F484F"/>
    <w:pPr>
      <w:spacing w:line="240" w:lineRule="auto"/>
      <w:jc w:val="center"/>
    </w:pPr>
    <w:rPr>
      <w:color w:val="auto"/>
    </w:rPr>
    <w:tblPr>
      <w:tblBorders>
        <w:bottom w:val="single" w:sz="6" w:space="0" w:color="632949" w:themeColor="accent1"/>
        <w:insideH w:val="single" w:sz="6" w:space="0" w:color="632949" w:themeColor="accent1"/>
      </w:tblBorders>
      <w:tblCellMar>
        <w:top w:w="28" w:type="dxa"/>
        <w:left w:w="85" w:type="dxa"/>
        <w:bottom w:w="28" w:type="dxa"/>
        <w:right w:w="85" w:type="dxa"/>
      </w:tblCellMar>
    </w:tblPr>
    <w:tcPr>
      <w:shd w:val="clear" w:color="auto" w:fill="auto"/>
    </w:tcPr>
    <w:tblStylePr w:type="firstRow">
      <w:rPr>
        <w:b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632949" w:themeFill="accent1"/>
      </w:tcPr>
    </w:tblStylePr>
    <w:tblStylePr w:type="lastRow">
      <w:rPr>
        <w:b/>
      </w:rPr>
    </w:tblStylePr>
    <w:tblStylePr w:type="firstCol">
      <w:rPr>
        <w:b w:val="0"/>
        <w:color w:val="FFFFFF" w:themeColor="background1"/>
      </w:rPr>
      <w:tblPr/>
      <w:tcPr>
        <w:tcBorders>
          <w:top w:val="nil"/>
          <w:left w:val="nil"/>
          <w:bottom w:val="single" w:sz="6" w:space="0" w:color="auto"/>
          <w:right w:val="nil"/>
          <w:insideH w:val="nil"/>
          <w:insideV w:val="nil"/>
          <w:tl2br w:val="nil"/>
          <w:tr2bl w:val="nil"/>
        </w:tcBorders>
        <w:shd w:val="clear" w:color="auto" w:fill="8B426B" w:themeFill="accent2"/>
      </w:tcPr>
    </w:tblStylePr>
    <w:tblStylePr w:type="lastCol">
      <w:rPr>
        <w:b/>
      </w:rPr>
    </w:tblStylePr>
  </w:style>
  <w:style w:type="character" w:customStyle="1" w:styleId="Titolo3Carattere">
    <w:name w:val="Titolo 3 Carattere"/>
    <w:basedOn w:val="Carpredefinitoparagrafo"/>
    <w:link w:val="Titolo3"/>
    <w:uiPriority w:val="9"/>
    <w:rsid w:val="00BD09F9"/>
    <w:rPr>
      <w:rFonts w:asciiTheme="majorHAnsi" w:eastAsiaTheme="majorEastAsia" w:hAnsiTheme="majorHAnsi" w:cstheme="majorBidi"/>
      <w:b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AF1DBA"/>
    <w:rPr>
      <w:rFonts w:asciiTheme="majorHAnsi" w:eastAsiaTheme="majorEastAsia" w:hAnsiTheme="majorHAnsi" w:cstheme="majorBidi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A62FAD"/>
    <w:rPr>
      <w:rFonts w:asciiTheme="majorHAnsi" w:eastAsiaTheme="majorEastAsia" w:hAnsiTheme="majorHAnsi" w:cstheme="majorBidi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D61996"/>
    <w:rPr>
      <w:rFonts w:asciiTheme="majorHAnsi" w:eastAsiaTheme="majorEastAsia" w:hAnsiTheme="majorHAnsi" w:cstheme="majorBidi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D61996"/>
    <w:rPr>
      <w:rFonts w:asciiTheme="majorHAnsi" w:eastAsiaTheme="majorEastAsia" w:hAnsiTheme="majorHAnsi" w:cstheme="majorBidi"/>
      <w:i/>
      <w:iCs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D6199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D6199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Aufzhlung1">
    <w:name w:val="Aufzählung 1"/>
    <w:basedOn w:val="Paragrafoelenco"/>
    <w:uiPriority w:val="2"/>
    <w:qFormat/>
    <w:rsid w:val="003D0FAA"/>
    <w:pPr>
      <w:numPr>
        <w:numId w:val="19"/>
      </w:numPr>
    </w:pPr>
  </w:style>
  <w:style w:type="paragraph" w:customStyle="1" w:styleId="Traktandum-Text">
    <w:name w:val="Traktandum-Text"/>
    <w:basedOn w:val="Aufzhlung1"/>
    <w:uiPriority w:val="18"/>
    <w:semiHidden/>
    <w:rsid w:val="00E269E1"/>
    <w:pPr>
      <w:numPr>
        <w:numId w:val="0"/>
      </w:numPr>
      <w:tabs>
        <w:tab w:val="left" w:pos="7938"/>
      </w:tabs>
      <w:ind w:left="426" w:right="848"/>
    </w:pPr>
  </w:style>
  <w:style w:type="paragraph" w:customStyle="1" w:styleId="Traktandum-Titel">
    <w:name w:val="Traktandum-Titel"/>
    <w:basedOn w:val="Aufzhlung1"/>
    <w:next w:val="Traktandum-Text"/>
    <w:uiPriority w:val="18"/>
    <w:semiHidden/>
    <w:rsid w:val="00E269E1"/>
    <w:pPr>
      <w:numPr>
        <w:numId w:val="16"/>
      </w:numPr>
      <w:tabs>
        <w:tab w:val="left" w:pos="7938"/>
      </w:tabs>
    </w:pPr>
    <w:rPr>
      <w:rFonts w:asciiTheme="majorHAnsi" w:hAnsiTheme="majorHAnsi"/>
    </w:rPr>
  </w:style>
  <w:style w:type="paragraph" w:customStyle="1" w:styleId="Anleitung">
    <w:name w:val="Anleitung"/>
    <w:basedOn w:val="Normale"/>
    <w:uiPriority w:val="98"/>
    <w:semiHidden/>
    <w:rsid w:val="00625020"/>
    <w:pPr>
      <w:spacing w:line="288" w:lineRule="auto"/>
    </w:pPr>
    <w:rPr>
      <w:vanish/>
      <w:color w:val="A6A6A6" w:themeColor="background1" w:themeShade="A6"/>
      <w:sz w:val="14"/>
      <w:szCs w:val="18"/>
    </w:rPr>
  </w:style>
  <w:style w:type="character" w:styleId="Collegamentovisitato">
    <w:name w:val="FollowedHyperlink"/>
    <w:basedOn w:val="Collegamentoipertestuale"/>
    <w:uiPriority w:val="90"/>
    <w:semiHidden/>
    <w:rsid w:val="007E0460"/>
    <w:rPr>
      <w:color w:val="auto"/>
      <w:u w:val="single"/>
    </w:rPr>
  </w:style>
  <w:style w:type="paragraph" w:styleId="Sottotitolo">
    <w:name w:val="Subtitle"/>
    <w:basedOn w:val="Normale"/>
    <w:link w:val="SottotitoloCarattere"/>
    <w:uiPriority w:val="12"/>
    <w:rsid w:val="0045597E"/>
    <w:pPr>
      <w:numPr>
        <w:ilvl w:val="1"/>
      </w:numPr>
    </w:pPr>
    <w:rPr>
      <w:rFonts w:eastAsiaTheme="minorEastAsia"/>
      <w:caps/>
      <w:color w:val="FFFFFF" w:themeColor="background1"/>
      <w:spacing w:val="20"/>
      <w:sz w:val="40"/>
    </w:rPr>
  </w:style>
  <w:style w:type="character" w:customStyle="1" w:styleId="SottotitoloCarattere">
    <w:name w:val="Sottotitolo Carattere"/>
    <w:basedOn w:val="Carpredefinitoparagrafo"/>
    <w:link w:val="Sottotitolo"/>
    <w:uiPriority w:val="12"/>
    <w:rsid w:val="0045597E"/>
    <w:rPr>
      <w:rFonts w:eastAsiaTheme="minorEastAsia"/>
      <w:caps/>
      <w:color w:val="FFFFFF" w:themeColor="background1"/>
      <w:spacing w:val="20"/>
      <w:sz w:val="40"/>
      <w:lang w:val="it-CH"/>
    </w:rPr>
  </w:style>
  <w:style w:type="paragraph" w:styleId="Data">
    <w:name w:val="Date"/>
    <w:basedOn w:val="Normale"/>
    <w:next w:val="Normale"/>
    <w:link w:val="DataCarattere"/>
    <w:uiPriority w:val="15"/>
    <w:semiHidden/>
    <w:rsid w:val="00BF7052"/>
    <w:pPr>
      <w:spacing w:before="480" w:after="480"/>
    </w:pPr>
  </w:style>
  <w:style w:type="character" w:customStyle="1" w:styleId="DataCarattere">
    <w:name w:val="Data Carattere"/>
    <w:basedOn w:val="Carpredefinitoparagrafo"/>
    <w:link w:val="Data"/>
    <w:uiPriority w:val="15"/>
    <w:semiHidden/>
    <w:rsid w:val="00AF1DBA"/>
  </w:style>
  <w:style w:type="paragraph" w:styleId="Testonotaapidipagina">
    <w:name w:val="footnote text"/>
    <w:basedOn w:val="Normale"/>
    <w:link w:val="TestonotaapidipaginaCarattere"/>
    <w:uiPriority w:val="79"/>
    <w:semiHidden/>
    <w:unhideWhenUsed/>
    <w:rsid w:val="00494FD7"/>
    <w:rPr>
      <w:sz w:val="16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79"/>
    <w:semiHidden/>
    <w:rsid w:val="005A7BE5"/>
    <w:rPr>
      <w:sz w:val="16"/>
      <w:szCs w:val="20"/>
    </w:rPr>
  </w:style>
  <w:style w:type="character" w:styleId="Rimandonotaapidipagina">
    <w:name w:val="footnote reference"/>
    <w:basedOn w:val="Carpredefinitoparagrafo"/>
    <w:uiPriority w:val="79"/>
    <w:semiHidden/>
    <w:unhideWhenUsed/>
    <w:rsid w:val="00642F26"/>
    <w:rPr>
      <w:vertAlign w:val="superscript"/>
    </w:rPr>
  </w:style>
  <w:style w:type="table" w:customStyle="1" w:styleId="TabelleohneRahmen">
    <w:name w:val="Tabelle ohne Rahmen"/>
    <w:basedOn w:val="Tabellanormale"/>
    <w:uiPriority w:val="99"/>
    <w:rsid w:val="00742F2B"/>
    <w:tblPr>
      <w:tblCellMar>
        <w:left w:w="0" w:type="dxa"/>
        <w:right w:w="28" w:type="dxa"/>
      </w:tblCellMar>
    </w:tblPr>
  </w:style>
  <w:style w:type="paragraph" w:styleId="Testonotadichiusura">
    <w:name w:val="endnote text"/>
    <w:basedOn w:val="Testonotaapidipagina"/>
    <w:link w:val="TestonotadichiusuraCarattere"/>
    <w:uiPriority w:val="79"/>
    <w:semiHidden/>
    <w:unhideWhenUsed/>
    <w:rsid w:val="00113CB8"/>
  </w:style>
  <w:style w:type="character" w:customStyle="1" w:styleId="TestonotadichiusuraCarattere">
    <w:name w:val="Testo nota di chiusura Carattere"/>
    <w:basedOn w:val="Carpredefinitoparagrafo"/>
    <w:link w:val="Testonotadichiusura"/>
    <w:uiPriority w:val="79"/>
    <w:semiHidden/>
    <w:rsid w:val="005A7BE5"/>
    <w:rPr>
      <w:sz w:val="16"/>
      <w:szCs w:val="20"/>
    </w:rPr>
  </w:style>
  <w:style w:type="character" w:styleId="Rimandonotadichiusura">
    <w:name w:val="endnote reference"/>
    <w:basedOn w:val="Carpredefinitoparagrafo"/>
    <w:uiPriority w:val="79"/>
    <w:semiHidden/>
    <w:unhideWhenUsed/>
    <w:rsid w:val="00113CB8"/>
    <w:rPr>
      <w:vertAlign w:val="superscript"/>
    </w:rPr>
  </w:style>
  <w:style w:type="paragraph" w:customStyle="1" w:styleId="Aufzhlung2">
    <w:name w:val="Aufzählung 2"/>
    <w:basedOn w:val="Aufzhlung1"/>
    <w:uiPriority w:val="2"/>
    <w:rsid w:val="004C3880"/>
    <w:pPr>
      <w:numPr>
        <w:ilvl w:val="1"/>
      </w:numPr>
    </w:pPr>
  </w:style>
  <w:style w:type="paragraph" w:customStyle="1" w:styleId="Aufzhlung3">
    <w:name w:val="Aufzählung 3"/>
    <w:basedOn w:val="Aufzhlung1"/>
    <w:uiPriority w:val="2"/>
    <w:semiHidden/>
    <w:rsid w:val="004C3880"/>
    <w:pPr>
      <w:numPr>
        <w:ilvl w:val="2"/>
      </w:numPr>
    </w:pPr>
  </w:style>
  <w:style w:type="paragraph" w:styleId="Didascalia">
    <w:name w:val="caption"/>
    <w:basedOn w:val="Normale"/>
    <w:next w:val="Normale"/>
    <w:uiPriority w:val="35"/>
    <w:semiHidden/>
    <w:rsid w:val="002F68A2"/>
    <w:pPr>
      <w:spacing w:before="120" w:after="240"/>
    </w:pPr>
    <w:rPr>
      <w:b/>
      <w:iCs/>
      <w:sz w:val="18"/>
      <w:szCs w:val="18"/>
    </w:rPr>
  </w:style>
  <w:style w:type="paragraph" w:styleId="Titolosommario">
    <w:name w:val="TOC Heading"/>
    <w:basedOn w:val="Titolo1"/>
    <w:next w:val="Normale"/>
    <w:uiPriority w:val="39"/>
    <w:semiHidden/>
    <w:rsid w:val="00DB7675"/>
    <w:pPr>
      <w:spacing w:before="240"/>
      <w:outlineLvl w:val="9"/>
    </w:pPr>
    <w:rPr>
      <w:bCs w:val="0"/>
      <w:szCs w:val="32"/>
    </w:rPr>
  </w:style>
  <w:style w:type="paragraph" w:styleId="Testofumetto">
    <w:name w:val="Balloon Text"/>
    <w:basedOn w:val="Normale"/>
    <w:link w:val="TestofumettoCarattere"/>
    <w:uiPriority w:val="79"/>
    <w:semiHidden/>
    <w:unhideWhenUsed/>
    <w:rsid w:val="0087001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79"/>
    <w:semiHidden/>
    <w:rsid w:val="005A7BE5"/>
    <w:rPr>
      <w:rFonts w:ascii="Segoe UI" w:hAnsi="Segoe UI" w:cs="Segoe UI"/>
      <w:sz w:val="18"/>
      <w:szCs w:val="18"/>
    </w:rPr>
  </w:style>
  <w:style w:type="paragraph" w:customStyle="1" w:styleId="Seitenzahlen">
    <w:name w:val="Seitenzahlen"/>
    <w:basedOn w:val="Normale"/>
    <w:link w:val="SeitenzahlenZchn"/>
    <w:uiPriority w:val="95"/>
    <w:qFormat/>
    <w:rsid w:val="00376D9B"/>
    <w:pPr>
      <w:jc w:val="right"/>
    </w:pPr>
    <w:rPr>
      <w:b/>
      <w:color w:val="632949" w:themeColor="accent1"/>
    </w:rPr>
  </w:style>
  <w:style w:type="paragraph" w:customStyle="1" w:styleId="berschrift1nummeriert">
    <w:name w:val="Überschrift 1 nummeriert"/>
    <w:basedOn w:val="Titolo1"/>
    <w:next w:val="Normale"/>
    <w:uiPriority w:val="10"/>
    <w:qFormat/>
    <w:rsid w:val="00F32B93"/>
    <w:pPr>
      <w:numPr>
        <w:numId w:val="24"/>
      </w:numPr>
    </w:pPr>
  </w:style>
  <w:style w:type="paragraph" w:customStyle="1" w:styleId="berschrift2nummeriert">
    <w:name w:val="Überschrift 2 nummeriert"/>
    <w:basedOn w:val="Titolo2"/>
    <w:next w:val="Normale"/>
    <w:uiPriority w:val="10"/>
    <w:qFormat/>
    <w:rsid w:val="00F32B93"/>
    <w:pPr>
      <w:numPr>
        <w:ilvl w:val="1"/>
        <w:numId w:val="24"/>
      </w:numPr>
    </w:pPr>
  </w:style>
  <w:style w:type="paragraph" w:customStyle="1" w:styleId="berschrift3nummeriert">
    <w:name w:val="Überschrift 3 nummeriert"/>
    <w:basedOn w:val="Titolo3"/>
    <w:next w:val="Normale"/>
    <w:uiPriority w:val="10"/>
    <w:qFormat/>
    <w:rsid w:val="00B426D3"/>
    <w:pPr>
      <w:numPr>
        <w:ilvl w:val="2"/>
        <w:numId w:val="24"/>
      </w:numPr>
      <w:tabs>
        <w:tab w:val="left" w:pos="851"/>
      </w:tabs>
    </w:pPr>
  </w:style>
  <w:style w:type="paragraph" w:customStyle="1" w:styleId="berschrift4nummeriert">
    <w:name w:val="Überschrift 4 nummeriert"/>
    <w:basedOn w:val="Titolo4"/>
    <w:next w:val="Normale"/>
    <w:uiPriority w:val="10"/>
    <w:semiHidden/>
    <w:qFormat/>
    <w:rsid w:val="00B426D3"/>
    <w:pPr>
      <w:numPr>
        <w:ilvl w:val="3"/>
        <w:numId w:val="24"/>
      </w:numPr>
      <w:tabs>
        <w:tab w:val="left" w:pos="1134"/>
      </w:tabs>
    </w:pPr>
  </w:style>
  <w:style w:type="paragraph" w:styleId="Sommario1">
    <w:name w:val="toc 1"/>
    <w:basedOn w:val="Normale"/>
    <w:next w:val="Normale"/>
    <w:autoRedefine/>
    <w:uiPriority w:val="39"/>
    <w:semiHidden/>
    <w:rsid w:val="00917208"/>
    <w:pPr>
      <w:tabs>
        <w:tab w:val="right" w:pos="8505"/>
      </w:tabs>
      <w:spacing w:line="300" w:lineRule="atLeast"/>
      <w:ind w:left="567" w:hanging="567"/>
    </w:pPr>
    <w:rPr>
      <w:bCs/>
      <w:noProof/>
    </w:rPr>
  </w:style>
  <w:style w:type="paragraph" w:styleId="Sommario2">
    <w:name w:val="toc 2"/>
    <w:basedOn w:val="Normale"/>
    <w:next w:val="Normale"/>
    <w:autoRedefine/>
    <w:uiPriority w:val="39"/>
    <w:semiHidden/>
    <w:rsid w:val="00A7431C"/>
    <w:pPr>
      <w:tabs>
        <w:tab w:val="right" w:pos="8505"/>
      </w:tabs>
      <w:ind w:left="567" w:hanging="567"/>
    </w:pPr>
  </w:style>
  <w:style w:type="paragraph" w:styleId="Sommario3">
    <w:name w:val="toc 3"/>
    <w:basedOn w:val="Normale"/>
    <w:next w:val="Normale"/>
    <w:autoRedefine/>
    <w:uiPriority w:val="39"/>
    <w:semiHidden/>
    <w:rsid w:val="00A7431C"/>
    <w:pPr>
      <w:tabs>
        <w:tab w:val="right" w:pos="8505"/>
      </w:tabs>
      <w:ind w:left="567" w:hanging="567"/>
    </w:pPr>
  </w:style>
  <w:style w:type="paragraph" w:styleId="NormaleWeb">
    <w:name w:val="Normal (Web)"/>
    <w:basedOn w:val="Normale"/>
    <w:uiPriority w:val="79"/>
    <w:semiHidden/>
    <w:unhideWhenUsed/>
    <w:rsid w:val="00BE1E6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de-CH"/>
    </w:rPr>
  </w:style>
  <w:style w:type="paragraph" w:styleId="Indicedellefigure">
    <w:name w:val="table of figures"/>
    <w:basedOn w:val="Normale"/>
    <w:next w:val="Normale"/>
    <w:uiPriority w:val="40"/>
    <w:semiHidden/>
    <w:rsid w:val="00857D8A"/>
  </w:style>
  <w:style w:type="paragraph" w:customStyle="1" w:styleId="Absenderzeile">
    <w:name w:val="Absenderzeile"/>
    <w:basedOn w:val="Normale"/>
    <w:uiPriority w:val="16"/>
    <w:semiHidden/>
    <w:rsid w:val="00874E49"/>
    <w:pPr>
      <w:pBdr>
        <w:bottom w:val="single" w:sz="6" w:space="1" w:color="auto"/>
      </w:pBdr>
    </w:pPr>
    <w:rPr>
      <w:sz w:val="12"/>
    </w:rPr>
  </w:style>
  <w:style w:type="paragraph" w:customStyle="1" w:styleId="Nummerierung1">
    <w:name w:val="Nummerierung 1"/>
    <w:basedOn w:val="Normale"/>
    <w:uiPriority w:val="3"/>
    <w:qFormat/>
    <w:rsid w:val="009804FC"/>
    <w:pPr>
      <w:numPr>
        <w:ilvl w:val="5"/>
        <w:numId w:val="24"/>
      </w:numPr>
    </w:pPr>
  </w:style>
  <w:style w:type="paragraph" w:customStyle="1" w:styleId="Nummerierung2">
    <w:name w:val="Nummerierung 2"/>
    <w:basedOn w:val="Nummerierung1"/>
    <w:uiPriority w:val="3"/>
    <w:qFormat/>
    <w:rsid w:val="009804FC"/>
    <w:pPr>
      <w:numPr>
        <w:ilvl w:val="6"/>
      </w:numPr>
    </w:pPr>
  </w:style>
  <w:style w:type="character" w:styleId="Numeropagina">
    <w:name w:val="page number"/>
    <w:basedOn w:val="Carpredefinitoparagrafo"/>
    <w:uiPriority w:val="79"/>
    <w:semiHidden/>
    <w:rsid w:val="00E8428A"/>
  </w:style>
  <w:style w:type="paragraph" w:customStyle="1" w:styleId="Nummerierungabc">
    <w:name w:val="Nummerierung abc"/>
    <w:basedOn w:val="Paragrafoelenco"/>
    <w:uiPriority w:val="4"/>
    <w:qFormat/>
    <w:rsid w:val="00CF1E53"/>
    <w:pPr>
      <w:numPr>
        <w:ilvl w:val="8"/>
        <w:numId w:val="24"/>
      </w:numPr>
    </w:pPr>
  </w:style>
  <w:style w:type="paragraph" w:customStyle="1" w:styleId="Nummerierung3">
    <w:name w:val="Nummerierung 3"/>
    <w:basedOn w:val="Nummerierung2"/>
    <w:uiPriority w:val="3"/>
    <w:semiHidden/>
    <w:qFormat/>
    <w:rsid w:val="005A357F"/>
    <w:pPr>
      <w:numPr>
        <w:ilvl w:val="7"/>
      </w:numPr>
    </w:pPr>
  </w:style>
  <w:style w:type="paragraph" w:customStyle="1" w:styleId="berschrift5nummeriert">
    <w:name w:val="Überschrift 5 nummeriert"/>
    <w:basedOn w:val="Titolo5"/>
    <w:next w:val="Normale"/>
    <w:uiPriority w:val="10"/>
    <w:semiHidden/>
    <w:qFormat/>
    <w:rsid w:val="005A357F"/>
    <w:pPr>
      <w:numPr>
        <w:ilvl w:val="4"/>
        <w:numId w:val="24"/>
      </w:numPr>
    </w:pPr>
  </w:style>
  <w:style w:type="paragraph" w:customStyle="1" w:styleId="Dokumentbezeichnung">
    <w:name w:val="Dokumentbezeichnung"/>
    <w:basedOn w:val="Titolo1"/>
    <w:next w:val="Normale"/>
    <w:uiPriority w:val="98"/>
    <w:semiHidden/>
    <w:rsid w:val="00283995"/>
    <w:pPr>
      <w:pageBreakBefore/>
      <w:numPr>
        <w:numId w:val="28"/>
      </w:numPr>
      <w:pBdr>
        <w:top w:val="single" w:sz="8" w:space="5" w:color="000000" w:themeColor="text1"/>
        <w:left w:val="single" w:sz="8" w:space="5" w:color="000000" w:themeColor="text1"/>
        <w:bottom w:val="single" w:sz="8" w:space="5" w:color="000000" w:themeColor="text1"/>
        <w:right w:val="single" w:sz="8" w:space="5" w:color="000000" w:themeColor="text1"/>
      </w:pBdr>
      <w:shd w:val="clear" w:color="auto" w:fill="000000" w:themeFill="text1"/>
      <w:spacing w:before="600" w:after="600"/>
      <w:ind w:right="125"/>
    </w:pPr>
    <w:rPr>
      <w:bCs w:val="0"/>
      <w:color w:val="FFFFFF" w:themeColor="background1"/>
      <w:spacing w:val="6"/>
      <w:sz w:val="40"/>
      <w:szCs w:val="52"/>
    </w:rPr>
  </w:style>
  <w:style w:type="character" w:styleId="Testosegnaposto">
    <w:name w:val="Placeholder Text"/>
    <w:basedOn w:val="Carpredefinitoparagrafo"/>
    <w:uiPriority w:val="79"/>
    <w:rsid w:val="003C2FD0"/>
    <w:rPr>
      <w:color w:val="CCACCA" w:themeColor="accent3"/>
    </w:rPr>
  </w:style>
  <w:style w:type="paragraph" w:customStyle="1" w:styleId="ErstelltdurchVorlagenbauerchfrPfadibewegung">
    <w:name w:val="Erstellt durch Vorlagenbauer.ch für Pfadibewegung"/>
    <w:basedOn w:val="Normale"/>
    <w:next w:val="Normale"/>
    <w:semiHidden/>
    <w:rsid w:val="00BB0EB7"/>
    <w:pPr>
      <w:shd w:val="clear" w:color="auto" w:fill="FFFFFF" w:themeFill="background1"/>
    </w:pPr>
  </w:style>
  <w:style w:type="paragraph" w:customStyle="1" w:styleId="KopfzeileLogo">
    <w:name w:val="Kopfzeile Logo"/>
    <w:basedOn w:val="Normale"/>
    <w:uiPriority w:val="93"/>
    <w:semiHidden/>
    <w:qFormat/>
    <w:rsid w:val="00BB5BBE"/>
    <w:pPr>
      <w:spacing w:line="160" w:lineRule="atLeast"/>
      <w:jc w:val="right"/>
    </w:pPr>
    <w:rPr>
      <w:sz w:val="14"/>
      <w:szCs w:val="14"/>
    </w:rPr>
  </w:style>
  <w:style w:type="paragraph" w:customStyle="1" w:styleId="Textbox">
    <w:name w:val="Textbox"/>
    <w:basedOn w:val="Normale"/>
    <w:uiPriority w:val="19"/>
    <w:semiHidden/>
    <w:qFormat/>
    <w:rsid w:val="00857023"/>
    <w:rPr>
      <w:b/>
      <w:bCs/>
      <w:color w:val="FFFFFF" w:themeColor="background1"/>
    </w:rPr>
  </w:style>
  <w:style w:type="paragraph" w:customStyle="1" w:styleId="TitelseiteAutoren">
    <w:name w:val="Titelseite Autoren"/>
    <w:basedOn w:val="Normale"/>
    <w:uiPriority w:val="13"/>
    <w:semiHidden/>
    <w:qFormat/>
    <w:rsid w:val="0045597E"/>
    <w:rPr>
      <w:color w:val="FFFFFF" w:themeColor="background1"/>
      <w:spacing w:val="2"/>
      <w:sz w:val="28"/>
      <w:szCs w:val="28"/>
    </w:rPr>
  </w:style>
  <w:style w:type="character" w:customStyle="1" w:styleId="SeitenzahlenZchn">
    <w:name w:val="Seitenzahlen Zchn"/>
    <w:basedOn w:val="Carpredefinitoparagrafo"/>
    <w:link w:val="Seitenzahlen"/>
    <w:uiPriority w:val="95"/>
    <w:rsid w:val="0076549D"/>
    <w:rPr>
      <w:b/>
      <w:color w:val="632949" w:themeColor="accent1"/>
    </w:rPr>
  </w:style>
  <w:style w:type="character" w:styleId="Menzionenonrisolta">
    <w:name w:val="Unresolved Mention"/>
    <w:basedOn w:val="Carpredefinitoparagrafo"/>
    <w:uiPriority w:val="79"/>
    <w:semiHidden/>
    <w:rsid w:val="00E52D31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uiPriority w:val="79"/>
    <w:semiHidden/>
    <w:unhideWhenUsed/>
    <w:rsid w:val="00CD71D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79"/>
    <w:unhideWhenUsed/>
    <w:rsid w:val="00CD71D0"/>
  </w:style>
  <w:style w:type="character" w:customStyle="1" w:styleId="TestocommentoCarattere">
    <w:name w:val="Testo commento Carattere"/>
    <w:basedOn w:val="Carpredefinitoparagrafo"/>
    <w:link w:val="Testocommento"/>
    <w:uiPriority w:val="79"/>
    <w:rsid w:val="00CD71D0"/>
    <w:rPr>
      <w:rFonts w:ascii="Arial" w:eastAsia="Times New Roman" w:hAnsi="Arial" w:cs="Times New Roman"/>
      <w:color w:val="auto"/>
      <w:lang w:val="it-CH" w:eastAsia="de-DE"/>
    </w:rPr>
  </w:style>
  <w:style w:type="paragraph" w:styleId="Soggettocommento">
    <w:name w:val="annotation subject"/>
    <w:basedOn w:val="Testocommento"/>
    <w:next w:val="Testocommento"/>
    <w:link w:val="SoggettocommentoCarattere"/>
    <w:uiPriority w:val="79"/>
    <w:semiHidden/>
    <w:unhideWhenUsed/>
    <w:rsid w:val="00CD71D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79"/>
    <w:semiHidden/>
    <w:rsid w:val="00CD71D0"/>
    <w:rPr>
      <w:rFonts w:ascii="Arial" w:eastAsia="Times New Roman" w:hAnsi="Arial" w:cs="Times New Roman"/>
      <w:b/>
      <w:bCs/>
      <w:color w:val="auto"/>
      <w:lang w:val="it-CH" w:eastAsia="de-DE"/>
    </w:rPr>
  </w:style>
  <w:style w:type="paragraph" w:styleId="Revisione">
    <w:name w:val="Revision"/>
    <w:hidden/>
    <w:uiPriority w:val="99"/>
    <w:semiHidden/>
    <w:rsid w:val="008F076B"/>
    <w:pPr>
      <w:spacing w:line="240" w:lineRule="auto"/>
    </w:pPr>
    <w:rPr>
      <w:rFonts w:ascii="Arial" w:eastAsia="Times New Roman" w:hAnsi="Arial" w:cs="Times New Roman"/>
      <w:color w:val="auto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61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pfadi.swiss" TargetMode="External"/><Relationship Id="rId18" Type="http://schemas.microsoft.com/office/2020/10/relationships/intelligence" Target="intelligence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fabienne.engbers@pbs.ch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tefania.buletti@pbs.ch?subject=Giornata%20della%20buona%20azione%20-%20richiesta%20informazioni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tina.schmid\Downloads\211108_Medienmitteilung%20DV_DE.dotx" TargetMode="External"/></Relationships>
</file>

<file path=word/theme/theme1.xml><?xml version="1.0" encoding="utf-8"?>
<a:theme xmlns:a="http://schemas.openxmlformats.org/drawingml/2006/main" name="Larissa-Design">
  <a:themeElements>
    <a:clrScheme name="Pfadibewegung">
      <a:dk1>
        <a:sysClr val="windowText" lastClr="000000"/>
      </a:dk1>
      <a:lt1>
        <a:sysClr val="window" lastClr="FFFFFF"/>
      </a:lt1>
      <a:dk2>
        <a:srgbClr val="4B4B4B"/>
      </a:dk2>
      <a:lt2>
        <a:srgbClr val="4D4D4D"/>
      </a:lt2>
      <a:accent1>
        <a:srgbClr val="632949"/>
      </a:accent1>
      <a:accent2>
        <a:srgbClr val="8B426B"/>
      </a:accent2>
      <a:accent3>
        <a:srgbClr val="CCACCA"/>
      </a:accent3>
      <a:accent4>
        <a:srgbClr val="D84E23"/>
      </a:accent4>
      <a:accent5>
        <a:srgbClr val="EFCA6E"/>
      </a:accent5>
      <a:accent6>
        <a:srgbClr val="536424"/>
      </a:accent6>
      <a:hlink>
        <a:srgbClr val="000000"/>
      </a:hlink>
      <a:folHlink>
        <a:srgbClr val="000000"/>
      </a:folHlink>
    </a:clrScheme>
    <a:fontScheme name="Pfadibewegung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  <a:ln w="6350">
          <a:noFill/>
        </a:ln>
        <a:effectLst/>
      </a:spPr>
      <a:bodyPr wrap="square" lIns="0" tIns="0" rIns="0" bIns="0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418dcc8-3023-49bf-bf0e-8cab87aff8fa" xsi:nil="true"/>
    <lcf76f155ced4ddcb4097134ff3c332f xmlns="2149664b-d0f4-4868-abbc-a3c311aa2687">
      <Terms xmlns="http://schemas.microsoft.com/office/infopath/2007/PartnerControls"/>
    </lcf76f155ced4ddcb4097134ff3c332f>
    <SharedWithUsers xmlns="6418dcc8-3023-49bf-bf0e-8cab87aff8fa">
      <UserInfo>
        <DisplayName/>
        <AccountId xsi:nil="true"/>
        <AccountType/>
      </UserInfo>
    </SharedWithUsers>
    <MediaLengthInSeconds xmlns="2149664b-d0f4-4868-abbc-a3c311aa2687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F590DAF8F1552449A96A920AE7078BB" ma:contentTypeVersion="18" ma:contentTypeDescription="Ein neues Dokument erstellen." ma:contentTypeScope="" ma:versionID="10f2a4e0f4b4e3e92b0a4a665190fe62">
  <xsd:schema xmlns:xsd="http://www.w3.org/2001/XMLSchema" xmlns:xs="http://www.w3.org/2001/XMLSchema" xmlns:p="http://schemas.microsoft.com/office/2006/metadata/properties" xmlns:ns2="2149664b-d0f4-4868-abbc-a3c311aa2687" xmlns:ns3="6418dcc8-3023-49bf-bf0e-8cab87aff8fa" targetNamespace="http://schemas.microsoft.com/office/2006/metadata/properties" ma:root="true" ma:fieldsID="431fb1b2827e2be7ff0f23fa06b44473" ns2:_="" ns3:_="">
    <xsd:import namespace="2149664b-d0f4-4868-abbc-a3c311aa2687"/>
    <xsd:import namespace="6418dcc8-3023-49bf-bf0e-8cab87aff8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49664b-d0f4-4868-abbc-a3c311aa26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Bildmarkierungen" ma:readOnly="false" ma:fieldId="{5cf76f15-5ced-4ddc-b409-7134ff3c332f}" ma:taxonomyMulti="true" ma:sspId="50e4a413-43b8-4c66-a143-4cc28a99c11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18dcc8-3023-49bf-bf0e-8cab87aff8fa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d08a618-c7b5-4b24-8046-882ee117bc10}" ma:internalName="TaxCatchAll" ma:showField="CatchAllData" ma:web="6418dcc8-3023-49bf-bf0e-8cab87aff8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Authr</b:Tag>
    <b:SourceType>Book</b:SourceType>
    <b:Guid>{BA01FD2C-EDFC-4D13-8F46-679005D5D2FB}</b:Guid>
    <b:Author>
      <b:Author>
        <b:NameList>
          <b:Person>
            <b:Last>Autor</b:Last>
            <b:First>Anton</b:First>
          </b:Person>
        </b:NameList>
      </b:Author>
    </b:Author>
    <b:Title>Titel</b:Title>
    <b:Year>Jahr</b:Year>
    <b:City>Ort</b:City>
    <b:Publisher>Verleger</b:Publisher>
    <b:RefOrder>1</b:RefOrder>
  </b:Source>
</b:Sourc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000BED3-F54C-414D-A2A4-3CB9371644D5}">
  <ds:schemaRefs>
    <ds:schemaRef ds:uri="http://schemas.microsoft.com/office/2006/metadata/properties"/>
    <ds:schemaRef ds:uri="http://schemas.microsoft.com/office/infopath/2007/PartnerControls"/>
    <ds:schemaRef ds:uri="6418dcc8-3023-49bf-bf0e-8cab87aff8fa"/>
    <ds:schemaRef ds:uri="2149664b-d0f4-4868-abbc-a3c311aa2687"/>
  </ds:schemaRefs>
</ds:datastoreItem>
</file>

<file path=customXml/itemProps2.xml><?xml version="1.0" encoding="utf-8"?>
<ds:datastoreItem xmlns:ds="http://schemas.openxmlformats.org/officeDocument/2006/customXml" ds:itemID="{8198963D-73DD-41F0-8FCA-8D25B6F3EA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49664b-d0f4-4868-abbc-a3c311aa2687"/>
    <ds:schemaRef ds:uri="6418dcc8-3023-49bf-bf0e-8cab87aff8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1FADF9F-8C6F-1A47-88D1-92CB2B04DE0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91B9E7B-1F5D-4650-8E1E-7519107C431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C:\Users\martina.schmid\Downloads\211108_Medienmitteilung DV_DE.dotx</Template>
  <TotalTime>36</TotalTime>
  <Pages>2</Pages>
  <Words>508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Sirius</dc:creator>
  <cp:keywords/>
  <cp:lastModifiedBy>Stefania Buletti</cp:lastModifiedBy>
  <cp:revision>5</cp:revision>
  <cp:lastPrinted>2023-02-20T10:23:00Z</cp:lastPrinted>
  <dcterms:created xsi:type="dcterms:W3CDTF">2024-05-14T20:15:00Z</dcterms:created>
  <dcterms:modified xsi:type="dcterms:W3CDTF">2024-05-15T08:52:00Z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0x0101006F590DAF8F1552449A96A920AE7078BB</vt:lpwstr>
  </property>
  <property fmtid="{D5CDD505-2E9C-101B-9397-08002B2CF9AE}" pid="3" name="TaxKeyword">
    <vt:lpwstr/>
  </property>
  <property fmtid="{D5CDD505-2E9C-101B-9397-08002B2CF9AE}" pid="4" name="Dokumentenart">
    <vt:lpwstr/>
  </property>
  <property fmtid="{D5CDD505-2E9C-101B-9397-08002B2CF9AE}" pid="5" name="MediaServiceImageTags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_ExtendedDescription">
    <vt:lpwstr/>
  </property>
  <property fmtid="{D5CDD505-2E9C-101B-9397-08002B2CF9AE}" pid="10" name="TriggerFlowInfo">
    <vt:lpwstr/>
  </property>
</Properties>
</file>