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8A33D" w14:textId="3D78222E" w:rsidR="003B3067" w:rsidRPr="00A600C2" w:rsidRDefault="00A600C2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it-IT"/>
        </w:rPr>
      </w:pPr>
      <w:r w:rsidRPr="00A600C2">
        <w:rPr>
          <w:lang w:val="it-IT"/>
        </w:rPr>
        <w:t>Modulo di candidatura per i</w:t>
      </w:r>
      <w:r>
        <w:rPr>
          <w:lang w:val="it-IT"/>
        </w:rPr>
        <w:t xml:space="preserve"> Youth Delegate</w:t>
      </w:r>
    </w:p>
    <w:p w14:paraId="583CD7BF" w14:textId="77777777" w:rsidR="00477C14" w:rsidRPr="00477C14" w:rsidRDefault="00477C14" w:rsidP="0099622D">
      <w:pPr>
        <w:pStyle w:val="berschrift2"/>
        <w:rPr>
          <w:rStyle w:val="normaltextrun"/>
          <w:b w:val="0"/>
          <w:bCs w:val="0"/>
          <w:lang w:val="it-IT"/>
        </w:rPr>
      </w:pPr>
      <w:r w:rsidRPr="00477C14">
        <w:rPr>
          <w:rStyle w:val="normaltextrun"/>
          <w:lang w:val="it-IT"/>
        </w:rPr>
        <w:t>Informazioni generali sul candidato</w:t>
      </w:r>
    </w:p>
    <w:p w14:paraId="14BC45DC" w14:textId="23F85996" w:rsidR="009341D9" w:rsidRPr="00477C14" w:rsidRDefault="00C94F50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proofErr w:type="gramStart"/>
      <w:r>
        <w:rPr>
          <w:lang w:val="it-IT"/>
        </w:rPr>
        <w:t>Cogn</w:t>
      </w:r>
      <w:r w:rsidR="00447787" w:rsidRPr="00477C14">
        <w:rPr>
          <w:lang w:val="it-IT"/>
        </w:rPr>
        <w:t>om</w:t>
      </w:r>
      <w:r w:rsidR="00477C14">
        <w:rPr>
          <w:lang w:val="it-IT"/>
        </w:rPr>
        <w:t>e</w:t>
      </w:r>
      <w:r w:rsidR="00447787" w:rsidRPr="00477C14">
        <w:rPr>
          <w:lang w:val="it-IT"/>
        </w:rPr>
        <w:t> :</w:t>
      </w:r>
      <w:proofErr w:type="gramEnd"/>
      <w:r w:rsidR="00480C51" w:rsidRPr="00477C14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1468859448"/>
          <w:placeholder>
            <w:docPart w:val="158381A306304AC5817BBCCDEC0664E7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Cogn</w:t>
          </w:r>
          <w:r w:rsidR="00261871" w:rsidRPr="00477C14">
            <w:rPr>
              <w:color w:val="D7ACC4" w:themeColor="accent2" w:themeTint="66"/>
              <w:lang w:val="it-IT"/>
            </w:rPr>
            <w:t>om</w:t>
          </w:r>
          <w:r w:rsidR="00477C14">
            <w:rPr>
              <w:color w:val="D7ACC4" w:themeColor="accent2" w:themeTint="66"/>
              <w:lang w:val="it-IT"/>
            </w:rPr>
            <w:t>e</w:t>
          </w:r>
        </w:sdtContent>
      </w:sdt>
    </w:p>
    <w:p w14:paraId="68B70375" w14:textId="4457B433" w:rsidR="009341D9" w:rsidRPr="00C94F50" w:rsidRDefault="00C94F50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r w:rsidRPr="00C94F50">
        <w:rPr>
          <w:lang w:val="it-IT"/>
        </w:rPr>
        <w:t>Nome</w:t>
      </w:r>
      <w:r w:rsidR="00447787" w:rsidRPr="00C94F50">
        <w:rPr>
          <w:lang w:val="it-IT"/>
        </w:rPr>
        <w:t>:</w:t>
      </w:r>
      <w:r w:rsidR="003D1E8D" w:rsidRPr="00C94F50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485671440"/>
          <w:placeholder>
            <w:docPart w:val="7421F35EFE1441A5A96D8DA363A2A2B8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Nome</w:t>
          </w:r>
        </w:sdtContent>
      </w:sdt>
    </w:p>
    <w:p w14:paraId="59B10E6C" w14:textId="1DB97BF0" w:rsidR="00447787" w:rsidRPr="00D1150E" w:rsidRDefault="00447787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r w:rsidRPr="00D1150E">
        <w:rPr>
          <w:lang w:val="it-IT"/>
        </w:rPr>
        <w:t>Totem:</w:t>
      </w:r>
      <w:r w:rsidR="00F67C5F" w:rsidRPr="00D1150E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1272781893"/>
          <w:placeholder>
            <w:docPart w:val="79972CD79D224487A77981B96DF0DBC1"/>
          </w:placeholder>
          <w:text/>
        </w:sdtPr>
        <w:sdtEndPr/>
        <w:sdtContent>
          <w:r w:rsidR="00E57EB2" w:rsidRPr="00D1150E">
            <w:rPr>
              <w:color w:val="D7ACC4" w:themeColor="accent2" w:themeTint="66"/>
              <w:lang w:val="it-IT"/>
            </w:rPr>
            <w:t>Totem</w:t>
          </w:r>
        </w:sdtContent>
      </w:sdt>
    </w:p>
    <w:p w14:paraId="034473F5" w14:textId="6A6B12CF" w:rsidR="009341D9" w:rsidRPr="00204B4E" w:rsidRDefault="007D27D8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204B4E">
        <w:rPr>
          <w:lang w:val="it-IT"/>
        </w:rPr>
        <w:t>Data di nascita</w:t>
      </w:r>
      <w:r w:rsidR="00447787" w:rsidRPr="00204B4E">
        <w:rPr>
          <w:lang w:val="it-IT"/>
        </w:rPr>
        <w:t>:</w:t>
      </w:r>
      <w:r w:rsidR="00F67C5F" w:rsidRPr="00204B4E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689528762"/>
          <w:placeholder>
            <w:docPart w:val="DE35FE0B56A34FD98F781D1B686F57E2"/>
          </w:placeholder>
          <w:text/>
        </w:sdtPr>
        <w:sdtEndPr/>
        <w:sdtContent>
          <w:r w:rsidR="00204B4E" w:rsidRPr="00204B4E">
            <w:rPr>
              <w:color w:val="D7ACC4" w:themeColor="accent2" w:themeTint="66"/>
              <w:lang w:val="it-IT"/>
            </w:rPr>
            <w:t>Data di nascita</w:t>
          </w:r>
        </w:sdtContent>
      </w:sdt>
    </w:p>
    <w:p w14:paraId="0244F412" w14:textId="49214DFB" w:rsidR="00447787" w:rsidRPr="0055217D" w:rsidRDefault="006B36E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55217D">
        <w:rPr>
          <w:lang w:val="it-IT"/>
        </w:rPr>
        <w:t>Se</w:t>
      </w:r>
      <w:r w:rsidR="00EE55D1" w:rsidRPr="0055217D">
        <w:rPr>
          <w:lang w:val="it-IT"/>
        </w:rPr>
        <w:t>sso</w:t>
      </w:r>
      <w:r w:rsidRPr="0055217D">
        <w:rPr>
          <w:lang w:val="it-IT"/>
        </w:rPr>
        <w:t>:</w:t>
      </w:r>
      <w:r w:rsidR="003D1E8D" w:rsidRPr="0055217D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Homme" w:value="Homme"/>
            <w:listItem w:displayText="Femme" w:value="Femme"/>
            <w:listItem w:displayText="Divers" w:value="Divers"/>
          </w:comboBox>
        </w:sdtPr>
        <w:sdtEndPr/>
        <w:sdtContent>
          <w:r w:rsidR="00EE55D1" w:rsidRPr="0055217D">
            <w:rPr>
              <w:color w:val="D7ACC4" w:themeColor="accent2" w:themeTint="66"/>
              <w:lang w:val="it-IT"/>
            </w:rPr>
            <w:t>Sesso</w:t>
          </w:r>
        </w:sdtContent>
      </w:sdt>
    </w:p>
    <w:p w14:paraId="5A52AD5B" w14:textId="516274A2" w:rsidR="00E772BC" w:rsidRPr="0055217D" w:rsidRDefault="0055217D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proofErr w:type="spellStart"/>
      <w:r w:rsidRPr="0055217D">
        <w:rPr>
          <w:lang w:val="it-IT"/>
        </w:rPr>
        <w:t>Indrizzo</w:t>
      </w:r>
      <w:proofErr w:type="spellEnd"/>
      <w:r w:rsidR="00447787" w:rsidRPr="0055217D">
        <w:rPr>
          <w:lang w:val="it-IT"/>
        </w:rPr>
        <w:t xml:space="preserve"> e-mail</w:t>
      </w:r>
      <w:r w:rsidR="001B3606" w:rsidRPr="0055217D">
        <w:rPr>
          <w:lang w:val="it-IT"/>
        </w:rPr>
        <w:t>:</w:t>
      </w:r>
      <w:r w:rsidR="001B3606" w:rsidRPr="0055217D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527531788"/>
          <w:placeholder>
            <w:docPart w:val="C28EF74C9AE04302B7E20293B26AC214"/>
          </w:placeholder>
          <w:text/>
        </w:sdtPr>
        <w:sdtEndPr/>
        <w:sdtContent>
          <w:proofErr w:type="spellStart"/>
          <w:r>
            <w:rPr>
              <w:color w:val="D7ACC4" w:themeColor="accent2" w:themeTint="66"/>
              <w:lang w:val="it-IT"/>
            </w:rPr>
            <w:t>Indrizzo</w:t>
          </w:r>
          <w:proofErr w:type="spellEnd"/>
          <w:r w:rsidR="00546373" w:rsidRPr="0055217D">
            <w:rPr>
              <w:color w:val="D7ACC4" w:themeColor="accent2" w:themeTint="66"/>
              <w:lang w:val="it-IT"/>
            </w:rPr>
            <w:t xml:space="preserve"> e-mail</w:t>
          </w:r>
        </w:sdtContent>
      </w:sdt>
    </w:p>
    <w:p w14:paraId="510B0D04" w14:textId="3B7906B0" w:rsidR="00447787" w:rsidRPr="00A266C9" w:rsidRDefault="00A266C9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A266C9">
        <w:rPr>
          <w:lang w:val="it-IT"/>
        </w:rPr>
        <w:t>Numero di telefono</w:t>
      </w:r>
      <w:r w:rsidR="00447787" w:rsidRPr="00A266C9">
        <w:rPr>
          <w:lang w:val="it-IT"/>
        </w:rPr>
        <w:t>:</w:t>
      </w:r>
      <w:r w:rsidR="001B3606" w:rsidRPr="00A266C9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1874537329"/>
          <w:placeholder>
            <w:docPart w:val="5B20F5739C4D457D83208D339D25691C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Numero di telefono</w:t>
          </w:r>
        </w:sdtContent>
      </w:sdt>
    </w:p>
    <w:p w14:paraId="46944719" w14:textId="67D07790" w:rsidR="00447787" w:rsidRPr="006E3156" w:rsidRDefault="006E315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proofErr w:type="spellStart"/>
      <w:proofErr w:type="gramStart"/>
      <w:r w:rsidRPr="006E3156">
        <w:rPr>
          <w:lang w:val="it-IT"/>
        </w:rPr>
        <w:t>Indrizzo</w:t>
      </w:r>
      <w:proofErr w:type="spellEnd"/>
      <w:r w:rsidR="00447787" w:rsidRPr="006E3156">
        <w:rPr>
          <w:lang w:val="it-IT"/>
        </w:rPr>
        <w:t xml:space="preserve">  :</w:t>
      </w:r>
      <w:proofErr w:type="gramEnd"/>
      <w:r w:rsidR="001B3606" w:rsidRPr="006E3156">
        <w:rPr>
          <w:lang w:val="it-IT"/>
        </w:rPr>
        <w:tab/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EndPr/>
        <w:sdtContent>
          <w:r w:rsidRPr="006E3156">
            <w:rPr>
              <w:color w:val="D7ACC4" w:themeColor="accent2" w:themeTint="66"/>
              <w:lang w:val="it-IT"/>
            </w:rPr>
            <w:t>Via, numero, c</w:t>
          </w:r>
          <w:r>
            <w:rPr>
              <w:color w:val="D7ACC4" w:themeColor="accent2" w:themeTint="66"/>
              <w:lang w:val="it-IT"/>
            </w:rPr>
            <w:t>odice postale, citt</w:t>
          </w:r>
          <w:r w:rsidR="00AE2778">
            <w:rPr>
              <w:color w:val="D7ACC4" w:themeColor="accent2" w:themeTint="66"/>
              <w:lang w:val="it-IT"/>
            </w:rPr>
            <w:t>à</w:t>
          </w:r>
        </w:sdtContent>
      </w:sdt>
    </w:p>
    <w:p w14:paraId="06CE11F8" w14:textId="0816CE18" w:rsidR="00E412CB" w:rsidRPr="00C920B5" w:rsidRDefault="00AE2778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C920B5">
        <w:rPr>
          <w:lang w:val="it-IT"/>
        </w:rPr>
        <w:t>Sezione</w:t>
      </w:r>
      <w:r w:rsidR="00447787" w:rsidRPr="00C920B5">
        <w:rPr>
          <w:lang w:val="it-IT"/>
        </w:rPr>
        <w:t xml:space="preserve"> </w:t>
      </w:r>
      <w:proofErr w:type="gramStart"/>
      <w:r w:rsidR="00447787" w:rsidRPr="00C920B5">
        <w:rPr>
          <w:lang w:val="it-IT"/>
        </w:rPr>
        <w:t>scout </w:t>
      </w:r>
      <w:r w:rsidR="003B45BE" w:rsidRPr="00C920B5">
        <w:rPr>
          <w:lang w:val="it-IT"/>
        </w:rPr>
        <w:t> :</w:t>
      </w:r>
      <w:proofErr w:type="gramEnd"/>
      <w:r w:rsidR="001B3606" w:rsidRPr="00C920B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2045281917"/>
          <w:placeholder>
            <w:docPart w:val="BD7472C7244848929B6EBF782B9BBFF3"/>
          </w:placeholder>
          <w:text/>
        </w:sdtPr>
        <w:sdtEndPr/>
        <w:sdtContent>
          <w:r w:rsidRPr="00C920B5">
            <w:rPr>
              <w:color w:val="D7ACC4" w:themeColor="accent2" w:themeTint="66"/>
              <w:lang w:val="it-IT"/>
            </w:rPr>
            <w:t>Sezione</w:t>
          </w:r>
          <w:r w:rsidR="000B225F" w:rsidRPr="00C920B5">
            <w:rPr>
              <w:color w:val="D7ACC4" w:themeColor="accent2" w:themeTint="66"/>
              <w:lang w:val="it-IT"/>
            </w:rPr>
            <w:t xml:space="preserve"> scout</w:t>
          </w:r>
        </w:sdtContent>
      </w:sdt>
    </w:p>
    <w:p w14:paraId="2CC61827" w14:textId="3622FDFA" w:rsidR="00447787" w:rsidRPr="00C920B5" w:rsidRDefault="00CF72DE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C920B5">
        <w:rPr>
          <w:lang w:val="it-IT"/>
        </w:rPr>
        <w:t>Asso</w:t>
      </w:r>
      <w:r w:rsidR="00C920B5" w:rsidRPr="00C920B5">
        <w:rPr>
          <w:lang w:val="it-IT"/>
        </w:rPr>
        <w:t>ciazione</w:t>
      </w:r>
      <w:r w:rsidRPr="00C920B5">
        <w:rPr>
          <w:lang w:val="it-IT"/>
        </w:rPr>
        <w:t xml:space="preserve"> </w:t>
      </w:r>
      <w:proofErr w:type="gramStart"/>
      <w:r w:rsidRPr="00C920B5">
        <w:rPr>
          <w:lang w:val="it-IT"/>
        </w:rPr>
        <w:t>cantonale</w:t>
      </w:r>
      <w:r w:rsidR="00E412CB" w:rsidRPr="00C920B5">
        <w:rPr>
          <w:lang w:val="it-IT"/>
        </w:rPr>
        <w:t xml:space="preserve"> :</w:t>
      </w:r>
      <w:proofErr w:type="gramEnd"/>
      <w:r w:rsidR="001B3606" w:rsidRPr="00C920B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100773667"/>
          <w:placeholder>
            <w:docPart w:val="23BE3F41DB5A4710A5D9E11D6F68165E"/>
          </w:placeholder>
          <w:text/>
        </w:sdtPr>
        <w:sdtEndPr/>
        <w:sdtContent>
          <w:r w:rsidR="00D97E68" w:rsidRPr="00C920B5">
            <w:rPr>
              <w:color w:val="D7ACC4" w:themeColor="accent2" w:themeTint="66"/>
              <w:lang w:val="it-IT"/>
            </w:rPr>
            <w:t>Associa</w:t>
          </w:r>
          <w:r w:rsidR="00C919F9">
            <w:rPr>
              <w:color w:val="D7ACC4" w:themeColor="accent2" w:themeTint="66"/>
              <w:lang w:val="it-IT"/>
            </w:rPr>
            <w:t>zione</w:t>
          </w:r>
          <w:r w:rsidR="00D97E68" w:rsidRPr="00C920B5">
            <w:rPr>
              <w:color w:val="D7ACC4" w:themeColor="accent2" w:themeTint="66"/>
              <w:lang w:val="it-IT"/>
            </w:rPr>
            <w:t xml:space="preserve"> cantonale</w:t>
          </w:r>
        </w:sdtContent>
      </w:sdt>
    </w:p>
    <w:p w14:paraId="469950C2" w14:textId="59B65567" w:rsidR="00447787" w:rsidRPr="00234615" w:rsidRDefault="00C919F9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234615">
        <w:rPr>
          <w:lang w:val="it-IT"/>
        </w:rPr>
        <w:t>Attuale ruolo</w:t>
      </w:r>
      <w:r w:rsidR="00234615" w:rsidRPr="00234615">
        <w:rPr>
          <w:lang w:val="it-IT"/>
        </w:rPr>
        <w:t xml:space="preserve"> di scout</w:t>
      </w:r>
      <w:r w:rsidR="00447787" w:rsidRPr="00234615">
        <w:rPr>
          <w:lang w:val="it-IT"/>
        </w:rPr>
        <w:t>:</w:t>
      </w:r>
      <w:r w:rsidR="001B3606" w:rsidRPr="0023461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566625518"/>
          <w:placeholder>
            <w:docPart w:val="E6C0BDF5C83A4A869D1895276D6194B7"/>
          </w:placeholder>
          <w:text/>
        </w:sdtPr>
        <w:sdtEndPr/>
        <w:sdtContent>
          <w:r w:rsidR="00234615">
            <w:rPr>
              <w:color w:val="D7ACC4" w:themeColor="accent2" w:themeTint="66"/>
              <w:lang w:val="it-IT"/>
            </w:rPr>
            <w:t>Attuale ruolo di scout</w:t>
          </w:r>
        </w:sdtContent>
      </w:sdt>
    </w:p>
    <w:p w14:paraId="0C3D9569" w14:textId="237ED7AD" w:rsidR="00E36B45" w:rsidRPr="008323B3" w:rsidRDefault="00234615" w:rsidP="0099622D">
      <w:pPr>
        <w:pStyle w:val="berschrift2"/>
      </w:pPr>
      <w:r w:rsidRPr="008323B3">
        <w:t>Competenze linguistic</w:t>
      </w:r>
      <w:r w:rsidR="007429BD" w:rsidRPr="008323B3">
        <w:t>he</w:t>
      </w:r>
      <w:r w:rsidR="00DD3438" w:rsidRPr="008323B3">
        <w:t xml:space="preserve"> </w:t>
      </w:r>
      <w:proofErr w:type="spellStart"/>
      <w:r w:rsidR="00DD3438" w:rsidRPr="008323B3">
        <w:t>linguistiques</w:t>
      </w:r>
      <w:proofErr w:type="spellEnd"/>
      <w:r w:rsidR="00DD3438" w:rsidRPr="008323B3">
        <w:t> (</w:t>
      </w:r>
      <w:r w:rsidR="001B403C" w:rsidRPr="008323B3">
        <w:t>scegli</w:t>
      </w:r>
      <w:r w:rsidR="008323B3">
        <w:t xml:space="preserve"> </w:t>
      </w:r>
      <w:r w:rsidR="00CE3007">
        <w:t xml:space="preserve">ciò che si </w:t>
      </w:r>
      <w:proofErr w:type="gramStart"/>
      <w:r w:rsidR="00CE3007">
        <w:t>adatta</w:t>
      </w:r>
      <w:r w:rsidR="00DD3438" w:rsidRPr="008323B3">
        <w:t>) </w:t>
      </w:r>
      <w:bookmarkStart w:id="0" w:name="_Hlk118197543"/>
      <w:r w:rsidR="00FF7A37" w:rsidRPr="008323B3">
        <w:t> :</w:t>
      </w:r>
      <w:bookmarkEnd w:id="0"/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63"/>
        <w:gridCol w:w="752"/>
        <w:gridCol w:w="645"/>
        <w:gridCol w:w="855"/>
        <w:gridCol w:w="615"/>
        <w:gridCol w:w="855"/>
        <w:gridCol w:w="630"/>
        <w:gridCol w:w="855"/>
        <w:gridCol w:w="630"/>
        <w:gridCol w:w="915"/>
      </w:tblGrid>
      <w:tr w:rsidR="00CD1BA1" w:rsidRPr="00CD1BA1" w14:paraId="154365DC" w14:textId="77777777" w:rsidTr="00932F30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8323B3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val="it-IT" w:eastAsia="de-CH"/>
              </w:rPr>
            </w:pPr>
            <w:r w:rsidRPr="008323B3">
              <w:rPr>
                <w:rFonts w:ascii="Arial" w:eastAsia="Times New Roman" w:hAnsi="Arial" w:cs="Arial"/>
                <w:color w:val="4D4D4D"/>
                <w:lang w:val="it-IT"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57B5DDC3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Inglese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5E01B907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Francese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0FA520FB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Tedesco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23F80387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Italiano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420BC9B6" w:rsidR="00CD1BA1" w:rsidRDefault="00CE3007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Altra</w:t>
            </w:r>
            <w:proofErr w:type="spellEnd"/>
            <w:r w:rsidR="00CD1BA1"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 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EndPr/>
            <w:sdtContent>
              <w:p w14:paraId="24F9912E" w14:textId="29037BC9" w:rsidR="009169E5" w:rsidRPr="00CD1BA1" w:rsidRDefault="00367F2A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367F2A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L</w:t>
                </w:r>
                <w:r w:rsidR="00CE3007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ingua</w:t>
                </w:r>
              </w:p>
            </w:sdtContent>
          </w:sdt>
        </w:tc>
      </w:tr>
      <w:tr w:rsidR="00CD1BA1" w:rsidRPr="00CD1BA1" w14:paraId="2C8EF109" w14:textId="77777777" w:rsidTr="00932F30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75BB9" w14:textId="77777777" w:rsidR="00CD1BA1" w:rsidRPr="00CD1BA1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A7E5" w14:textId="53ADF53B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 w:rsidR="00070FD9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ADF2" w14:textId="09063DC5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E7C5" w14:textId="3CF97805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35A6" w14:textId="214E79D6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30D47" w14:textId="2AB51426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2CE3" w14:textId="0045FCF4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0755" w14:textId="78BB6553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4649" w14:textId="334CF238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227B" w14:textId="421100FD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98DB" w14:textId="39D9B1EA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  <w:proofErr w:type="spellEnd"/>
          </w:p>
        </w:tc>
      </w:tr>
      <w:tr w:rsidR="00CD1BA1" w:rsidRPr="00CD1BA1" w14:paraId="3C4B5418" w14:textId="77777777" w:rsidTr="0099622D">
        <w:trPr>
          <w:trHeight w:val="73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BD47C" w14:textId="77777777" w:rsidR="00932F30" w:rsidRDefault="00DF3C4B" w:rsidP="00DF3C4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Madre</w:t>
            </w:r>
            <w:r w:rsidR="00932F30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-</w:t>
            </w:r>
          </w:p>
          <w:p w14:paraId="020EDC35" w14:textId="6EE05F10" w:rsidR="00DF3C4B" w:rsidRDefault="00DF3C4B" w:rsidP="00DF3C4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lingua</w:t>
            </w:r>
            <w:proofErr w:type="gramEnd"/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 xml:space="preserve"> o</w:t>
            </w:r>
          </w:p>
          <w:p w14:paraId="5D10AE0F" w14:textId="33348CEB" w:rsidR="00CD1BA1" w:rsidRPr="00CD1BA1" w:rsidRDefault="00CD1BA1" w:rsidP="00DF3C4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proofErr w:type="gram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</w:t>
            </w:r>
            <w:r w:rsidR="004B4495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cellent</w:t>
            </w:r>
            <w:r w:rsidR="004B4495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</w:t>
            </w:r>
            <w:proofErr w:type="spellEnd"/>
            <w:proofErr w:type="gramEnd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79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33321" w14:textId="7098DC0C" w:rsidR="00CD1BA1" w:rsidRPr="00CD1BA1" w:rsidRDefault="00932F30" w:rsidP="0015040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80921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D6BB3" w14:textId="6D963107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86978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9B5C0" w14:textId="50A9BF26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85183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E6D2D" w14:textId="027D5B01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07062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F3CCD" w14:textId="5484B538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88954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C5C36" w14:textId="54E2C7F2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0461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A785B" w14:textId="2B6E81DC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3969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814E6" w14:textId="509F244D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56640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68D3B" w14:textId="7B55E650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4685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4C375" w14:textId="5533AB4F" w:rsidR="00CD1BA1" w:rsidRPr="00CD1BA1" w:rsidRDefault="00932F30" w:rsidP="00932F30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5A21D8A8" w14:textId="77777777" w:rsidTr="0099622D">
        <w:trPr>
          <w:trHeight w:val="73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35C35" w14:textId="77777777" w:rsidR="00EF191F" w:rsidRDefault="00EF191F" w:rsidP="00367F2A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</w:p>
          <w:p w14:paraId="30E5E879" w14:textId="48D37D1B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</w:t>
            </w:r>
            <w:r w:rsidR="00DF3C4B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u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on</w:t>
            </w:r>
            <w:r w:rsidR="00DF3C4B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</w:t>
            </w:r>
            <w:proofErr w:type="spellEnd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0F018" w14:textId="77777777" w:rsidR="00150400" w:rsidRDefault="00150400" w:rsidP="0015040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p w14:paraId="731CDE58" w14:textId="63C0C48C" w:rsidR="00791731" w:rsidRPr="00CD1BA1" w:rsidRDefault="00CE124F" w:rsidP="001504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D4D4D"/>
                  <w:sz w:val="24"/>
                  <w:szCs w:val="24"/>
                  <w:lang w:eastAsia="de-CH"/>
                </w:rPr>
                <w:id w:val="9978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00"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D8F2" w14:textId="3E357446" w:rsidR="00A05492" w:rsidRPr="00CD1BA1" w:rsidRDefault="00F535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94AD09B" w14:textId="77777777" w:rsidTr="0099622D">
        <w:trPr>
          <w:trHeight w:val="73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0B97F" w14:textId="77777777" w:rsidR="00EF191F" w:rsidRDefault="00EF191F" w:rsidP="00367F2A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</w:p>
          <w:p w14:paraId="06BBF960" w14:textId="6B8749C8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</w:t>
            </w:r>
            <w:r w:rsidR="009A098A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edio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367DB" w14:textId="77777777" w:rsidR="00150400" w:rsidRDefault="00150400" w:rsidP="0015040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p w14:paraId="52167C8E" w14:textId="3AE0D038" w:rsidR="00791731" w:rsidRPr="00CD1BA1" w:rsidRDefault="00CE124F" w:rsidP="001504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D4D4D"/>
                  <w:sz w:val="24"/>
                  <w:szCs w:val="24"/>
                  <w:lang w:eastAsia="de-CH"/>
                </w:rPr>
                <w:id w:val="-5564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00"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150400" w:rsidRPr="00CD1BA1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66F1DE7" w14:textId="77777777" w:rsidTr="0099622D">
        <w:trPr>
          <w:trHeight w:val="73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F94F" w14:textId="77777777" w:rsidR="00EF191F" w:rsidRDefault="00EF191F" w:rsidP="00367F2A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</w:p>
          <w:p w14:paraId="48188917" w14:textId="54994EB9" w:rsidR="00CD1BA1" w:rsidRPr="00CD1BA1" w:rsidRDefault="009A098A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Basso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D62A6" w14:textId="77777777" w:rsidR="00150400" w:rsidRDefault="00150400" w:rsidP="0015040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p w14:paraId="70502439" w14:textId="1EF824D6" w:rsidR="00932F30" w:rsidRPr="00CD1BA1" w:rsidRDefault="00CE124F" w:rsidP="00EF191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D4D4D"/>
                  <w:sz w:val="24"/>
                  <w:szCs w:val="24"/>
                  <w:lang w:eastAsia="de-CH"/>
                </w:rPr>
                <w:id w:val="-1739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00"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15E41856" w14:textId="77777777" w:rsidTr="0099622D">
        <w:trPr>
          <w:trHeight w:val="73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B387" w14:textId="77777777" w:rsidR="00EF191F" w:rsidRDefault="00EF191F" w:rsidP="00367F2A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</w:p>
          <w:p w14:paraId="2FDB142A" w14:textId="3F6F0AFF" w:rsidR="00CD1BA1" w:rsidRPr="00CD1BA1" w:rsidRDefault="006400AC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Nessuno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280E1" w14:textId="53BB6BEF" w:rsidR="00CD1BA1" w:rsidRPr="00CD1BA1" w:rsidRDefault="00264DCC" w:rsidP="00EF191F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61E4F" w14:textId="0AD5E178" w:rsidR="00264DCC" w:rsidRPr="00CD1BA1" w:rsidRDefault="00EF191F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7F908A92" w:rsidR="00E7784A" w:rsidRPr="003D4011" w:rsidRDefault="00E7784A" w:rsidP="0099622D">
      <w:pPr>
        <w:pStyle w:val="berschrift2"/>
      </w:pPr>
      <w:r w:rsidRPr="003D4011">
        <w:rPr>
          <w:rStyle w:val="normaltextrun"/>
          <w:lang w:val="it-IT"/>
        </w:rPr>
        <w:lastRenderedPageBreak/>
        <w:t>Informa</w:t>
      </w:r>
      <w:r w:rsidR="003D4011" w:rsidRPr="003D4011">
        <w:rPr>
          <w:rStyle w:val="normaltextrun"/>
          <w:lang w:val="it-IT"/>
        </w:rPr>
        <w:t>zione sulla persona di r</w:t>
      </w:r>
      <w:r w:rsidR="003D4011">
        <w:rPr>
          <w:rStyle w:val="normaltextrun"/>
          <w:lang w:val="it-IT"/>
        </w:rPr>
        <w:t>eferenza</w:t>
      </w:r>
    </w:p>
    <w:p w14:paraId="23ECE699" w14:textId="47B2132B" w:rsidR="00E7784A" w:rsidRPr="00D1150E" w:rsidRDefault="00E7784A" w:rsidP="00EB4759">
      <w:pPr>
        <w:rPr>
          <w:rStyle w:val="eop"/>
          <w:rFonts w:ascii="Arial" w:hAnsi="Arial" w:cs="Arial"/>
          <w:color w:val="4D4D4D"/>
          <w:lang w:val="it-IT"/>
        </w:rPr>
      </w:pPr>
      <w:r w:rsidRPr="00D1150E">
        <w:rPr>
          <w:rStyle w:val="normaltextrun"/>
          <w:rFonts w:ascii="Arial" w:hAnsi="Arial" w:cs="Arial"/>
          <w:color w:val="4D4D4D"/>
          <w:lang w:val="it-IT"/>
        </w:rPr>
        <w:t>(</w:t>
      </w:r>
      <w:r w:rsidR="00D1150E" w:rsidRPr="00D1150E">
        <w:rPr>
          <w:rStyle w:val="normaltextrun"/>
          <w:rFonts w:ascii="Arial" w:hAnsi="Arial" w:cs="Arial"/>
          <w:color w:val="4D4D4D"/>
          <w:lang w:val="it-IT"/>
        </w:rPr>
        <w:t>La persona di referenza deve essere coinvolta a livello scout e deve essere in grado di parlarci della tua motivazione e delle tue capacità.</w:t>
      </w:r>
      <w:r w:rsidRPr="00D1150E">
        <w:rPr>
          <w:rStyle w:val="normaltextrun"/>
          <w:rFonts w:ascii="Arial" w:hAnsi="Arial" w:cs="Arial"/>
          <w:color w:val="4D4D4D"/>
          <w:lang w:val="it-IT"/>
        </w:rPr>
        <w:t>)</w:t>
      </w:r>
      <w:r w:rsidRPr="00D1150E">
        <w:rPr>
          <w:rStyle w:val="eop"/>
          <w:rFonts w:ascii="Arial" w:hAnsi="Arial" w:cs="Arial"/>
          <w:color w:val="4D4D4D"/>
          <w:lang w:val="it-IT"/>
        </w:rPr>
        <w:t> </w:t>
      </w:r>
    </w:p>
    <w:p w14:paraId="7F0BB79B" w14:textId="4AC39C10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Cogn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om</w:t>
      </w: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e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893E51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892734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Cogn</w:t>
          </w:r>
          <w:r w:rsidR="00893E51"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om</w:t>
          </w:r>
          <w:r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e</w:t>
          </w:r>
        </w:sdtContent>
      </w:sdt>
    </w:p>
    <w:p w14:paraId="2F265C36" w14:textId="580CEF6C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Nome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325021550"/>
          <w:placeholder>
            <w:docPart w:val="A9876A7082AD4B18B7D8697F8528D707"/>
          </w:placeholder>
          <w:text/>
        </w:sdtPr>
        <w:sdtEndPr/>
        <w:sdtContent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Nome</w:t>
          </w:r>
        </w:sdtContent>
      </w:sdt>
    </w:p>
    <w:p w14:paraId="770B34BA" w14:textId="0349F8C6" w:rsidR="00E7784A" w:rsidRPr="00D1150E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Totem:</w:t>
      </w:r>
      <w:r w:rsidRPr="00D1150E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  <w:r w:rsidR="000C77CB" w:rsidRPr="00D1150E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1587213281"/>
          <w:placeholder>
            <w:docPart w:val="1335491158D24EE488ACBB0BCFA3C1D6"/>
          </w:placeholder>
          <w:text/>
        </w:sdtPr>
        <w:sdtEndPr/>
        <w:sdtContent>
          <w:r w:rsidR="005D77D7"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Totem</w:t>
          </w:r>
        </w:sdtContent>
      </w:sdt>
    </w:p>
    <w:p w14:paraId="19527481" w14:textId="7EBF4A5D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proofErr w:type="spellStart"/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Indrizzo</w:t>
      </w:r>
      <w:proofErr w:type="spellEnd"/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 xml:space="preserve"> e-mail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1256705813"/>
          <w:placeholder>
            <w:docPart w:val="D323061F7EBA4C2F846A13D19F72DE27"/>
          </w:placeholder>
          <w:text/>
        </w:sdtPr>
        <w:sdtEndPr/>
        <w:sdtContent>
          <w:proofErr w:type="spellStart"/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Indrizzo</w:t>
          </w:r>
          <w:proofErr w:type="spellEnd"/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e-mail</w:t>
          </w:r>
        </w:sdtContent>
      </w:sdt>
    </w:p>
    <w:p w14:paraId="147B2706" w14:textId="64A5BBE8" w:rsidR="00E7784A" w:rsidRPr="00BF4126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bookmarkStart w:id="1" w:name="_Hlk118210205"/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N</w:t>
      </w:r>
      <w:r w:rsidR="00BF4126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umero di cellulare</w:t>
      </w:r>
      <w:bookmarkEnd w:id="1"/>
      <w:r w:rsid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985207130"/>
          <w:placeholder>
            <w:docPart w:val="FABA95F5B3654BC881C4AE61CFA39B23"/>
          </w:placeholder>
          <w:text/>
        </w:sdtPr>
        <w:sdtEndPr/>
        <w:sdtContent>
          <w:r w:rsidR="00BF4126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Numero di cellulare</w:t>
          </w:r>
        </w:sdtContent>
      </w:sdt>
    </w:p>
    <w:p w14:paraId="706D4B2B" w14:textId="1129D199" w:rsidR="00DD3438" w:rsidRPr="00BF4126" w:rsidRDefault="00BF4126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Sezione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 xml:space="preserve"> </w:t>
      </w:r>
      <w:proofErr w:type="gramStart"/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scout :</w:t>
      </w:r>
      <w:proofErr w:type="gramEnd"/>
      <w:r w:rsidR="006738A3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1132939034"/>
          <w:placeholder>
            <w:docPart w:val="ECBE855C5902437C93B238A3580AB85E"/>
          </w:placeholder>
          <w:text/>
        </w:sdtPr>
        <w:sdtEndPr/>
        <w:sdtContent>
          <w:r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Sezione</w:t>
          </w:r>
          <w:r w:rsidR="006738A3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scout</w:t>
          </w:r>
        </w:sdtContent>
      </w:sdt>
    </w:p>
    <w:p w14:paraId="115CA3C3" w14:textId="5FE3EB6A" w:rsidR="00E7784A" w:rsidRPr="00BF4126" w:rsidRDefault="00DD3438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Associa</w:t>
      </w:r>
      <w:r w:rsidR="00BF4126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zione</w:t>
      </w: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 xml:space="preserve"> </w:t>
      </w:r>
      <w:proofErr w:type="gramStart"/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c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anton</w:t>
      </w: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ale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 :</w:t>
      </w:r>
      <w:proofErr w:type="gramEnd"/>
      <w:r w:rsidR="00E7784A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  <w:r w:rsidR="006738A3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1272519118"/>
          <w:placeholder>
            <w:docPart w:val="1E69B3954C494AA1BB3BECF8B0BFB25C"/>
          </w:placeholder>
          <w:text/>
        </w:sdtPr>
        <w:sdtEndPr/>
        <w:sdtContent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Associa</w:t>
          </w:r>
          <w:r w:rsid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z</w:t>
          </w:r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ion</w:t>
          </w:r>
          <w:r w:rsid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e</w:t>
          </w:r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cantonale</w:t>
          </w:r>
        </w:sdtContent>
      </w:sdt>
    </w:p>
    <w:p w14:paraId="78D90B08" w14:textId="77777777" w:rsidR="003E0957" w:rsidRPr="00644AF4" w:rsidRDefault="003E0957" w:rsidP="0099622D">
      <w:pPr>
        <w:pStyle w:val="berschrift2"/>
        <w:rPr>
          <w:rStyle w:val="normaltextrun"/>
          <w:rFonts w:ascii="Arial" w:hAnsi="Arial" w:cs="Arial"/>
          <w:b w:val="0"/>
          <w:bCs w:val="0"/>
          <w:color w:val="4D4D4D"/>
          <w:lang w:val="it-IT"/>
        </w:rPr>
      </w:pPr>
      <w:r w:rsidRPr="00644AF4">
        <w:rPr>
          <w:rStyle w:val="normaltextrun"/>
          <w:rFonts w:ascii="Arial" w:hAnsi="Arial" w:cs="Arial"/>
          <w:color w:val="4D4D4D"/>
          <w:lang w:val="it-IT"/>
        </w:rPr>
        <w:t>Da allegare al presente modulo di domanda:</w:t>
      </w:r>
    </w:p>
    <w:p w14:paraId="0EA46CA9" w14:textId="736F5BD6" w:rsidR="003D4634" w:rsidRPr="00CE124F" w:rsidRDefault="003D4634" w:rsidP="0020664F">
      <w:pPr>
        <w:pStyle w:val="Aufzhlung1"/>
        <w:rPr>
          <w:rStyle w:val="normaltextrun"/>
          <w:lang w:val="it-CH"/>
        </w:rPr>
      </w:pPr>
      <w:r w:rsidRPr="00CE124F">
        <w:rPr>
          <w:rStyle w:val="normaltextrun"/>
          <w:lang w:val="it-CH"/>
        </w:rPr>
        <w:t>Curriculum vitae che evidenzia le esperienze scout e non scout</w:t>
      </w:r>
      <w:r w:rsidR="00FA4FBE" w:rsidRPr="00CE124F">
        <w:rPr>
          <w:rStyle w:val="normaltextrun"/>
          <w:lang w:val="it-CH"/>
        </w:rPr>
        <w:t>.</w:t>
      </w:r>
    </w:p>
    <w:p w14:paraId="29DFE7DE" w14:textId="110E7A1D" w:rsidR="00E3587A" w:rsidRPr="00CE124F" w:rsidRDefault="003D4634" w:rsidP="0020664F">
      <w:pPr>
        <w:pStyle w:val="Aufzhlung1"/>
        <w:rPr>
          <w:rStyle w:val="eop"/>
          <w:lang w:val="it-CH"/>
        </w:rPr>
      </w:pPr>
      <w:r w:rsidRPr="00CE124F">
        <w:rPr>
          <w:rStyle w:val="normaltextrun"/>
          <w:lang w:val="it-CH"/>
        </w:rPr>
        <w:t>Una lettera di motivazione in inglese che spiega il motivo per cui desideri partecipare a questo programma.</w:t>
      </w:r>
    </w:p>
    <w:p w14:paraId="12814719" w14:textId="335CC5E1" w:rsidR="00D250DD" w:rsidRPr="0099622D" w:rsidRDefault="00EE4A1B" w:rsidP="0099622D">
      <w:pPr>
        <w:pStyle w:val="berschrift2"/>
        <w:rPr>
          <w:rStyle w:val="normaltextrun"/>
        </w:rPr>
      </w:pPr>
      <w:r w:rsidRPr="0099622D">
        <w:t>Date dei colloqui</w:t>
      </w:r>
    </w:p>
    <w:p w14:paraId="5B228A1D" w14:textId="34764E70" w:rsidR="00AF09D8" w:rsidRDefault="00AF09D8" w:rsidP="0099622D">
      <w:pPr>
        <w:rPr>
          <w:rStyle w:val="eop"/>
          <w:rFonts w:ascii="Arial" w:hAnsi="Arial" w:cs="Arial"/>
          <w:color w:val="4D4D4D"/>
          <w:lang w:val="it-CH"/>
        </w:rPr>
      </w:pPr>
      <w:r w:rsidRPr="00AF09D8">
        <w:rPr>
          <w:rStyle w:val="eop"/>
          <w:rFonts w:ascii="Arial" w:hAnsi="Arial" w:cs="Arial"/>
          <w:color w:val="4D4D4D"/>
          <w:lang w:val="it-CH"/>
        </w:rPr>
        <w:t>Per facilitare l'organizzazione dei colloqui, vi suggeriamo di comunicarci le date più adatte per un eventuale incontro. Il 15 settembre 2024 riceverete un'e-mail che vi informerà se siete stati selezionati per il resto del processo e la data definitiva del colloquio.</w:t>
      </w:r>
    </w:p>
    <w:p w14:paraId="13A6D906" w14:textId="77777777" w:rsidR="0069592F" w:rsidRPr="00AF09D8" w:rsidRDefault="0069592F" w:rsidP="0099622D">
      <w:pPr>
        <w:rPr>
          <w:rStyle w:val="eop"/>
          <w:rFonts w:ascii="Arial" w:hAnsi="Arial" w:cs="Arial"/>
          <w:color w:val="4D4D4D"/>
          <w:lang w:val="it-CH"/>
        </w:rPr>
      </w:pPr>
    </w:p>
    <w:p w14:paraId="57194EE7" w14:textId="5068BB8B" w:rsidR="00AF09D8" w:rsidRDefault="00AF09D8" w:rsidP="0099622D">
      <w:pPr>
        <w:rPr>
          <w:rStyle w:val="eop"/>
          <w:rFonts w:ascii="Arial" w:hAnsi="Arial" w:cs="Arial"/>
          <w:color w:val="4D4D4D"/>
          <w:lang w:val="it-CH"/>
        </w:rPr>
      </w:pPr>
      <w:r w:rsidRPr="00AF09D8">
        <w:rPr>
          <w:rStyle w:val="eop"/>
          <w:rFonts w:ascii="Arial" w:hAnsi="Arial" w:cs="Arial"/>
          <w:color w:val="4D4D4D"/>
          <w:lang w:val="it-CH"/>
        </w:rPr>
        <w:t>Vi preghiamo di contrassegnare il maggior numero possibile di possibilità (se nessuna di queste date è possibile, comunicatecelo via e-mail e troveremo un'altra soluzione).</w:t>
      </w:r>
    </w:p>
    <w:p w14:paraId="72DAB6BA" w14:textId="77777777" w:rsidR="00EB4759" w:rsidRPr="00AF09D8" w:rsidRDefault="00EB4759" w:rsidP="00EB4759">
      <w:pPr>
        <w:rPr>
          <w:rStyle w:val="eop"/>
          <w:rFonts w:ascii="Arial" w:hAnsi="Arial" w:cs="Arial"/>
          <w:color w:val="4D4D4D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3"/>
        <w:gridCol w:w="2831"/>
        <w:gridCol w:w="2829"/>
      </w:tblGrid>
      <w:tr w:rsidR="00D7031A" w14:paraId="624B12D1" w14:textId="77777777" w:rsidTr="009413F7">
        <w:tc>
          <w:tcPr>
            <w:tcW w:w="2925" w:type="dxa"/>
            <w:vAlign w:val="center"/>
          </w:tcPr>
          <w:p w14:paraId="35921690" w14:textId="77777777" w:rsidR="00D7031A" w:rsidRPr="0069592F" w:rsidRDefault="00D7031A" w:rsidP="009413F7">
            <w:pPr>
              <w:spacing w:before="120" w:after="120"/>
              <w:rPr>
                <w:lang w:val="it-CH"/>
              </w:rPr>
            </w:pPr>
          </w:p>
        </w:tc>
        <w:tc>
          <w:tcPr>
            <w:tcW w:w="2926" w:type="dxa"/>
            <w:vAlign w:val="center"/>
          </w:tcPr>
          <w:p w14:paraId="40786256" w14:textId="2179F9C3" w:rsidR="00D7031A" w:rsidRDefault="00D7031A" w:rsidP="009413F7">
            <w:pPr>
              <w:jc w:val="center"/>
            </w:pPr>
            <w:proofErr w:type="spellStart"/>
            <w:r>
              <w:t>Mattina</w:t>
            </w:r>
            <w:proofErr w:type="spellEnd"/>
          </w:p>
        </w:tc>
        <w:tc>
          <w:tcPr>
            <w:tcW w:w="2926" w:type="dxa"/>
            <w:vAlign w:val="center"/>
          </w:tcPr>
          <w:p w14:paraId="656156C8" w14:textId="71B6BAF8" w:rsidR="00D7031A" w:rsidRDefault="00D7031A" w:rsidP="009413F7">
            <w:pPr>
              <w:jc w:val="center"/>
            </w:pPr>
            <w:proofErr w:type="spellStart"/>
            <w:r>
              <w:t>Pomeriggio</w:t>
            </w:r>
            <w:proofErr w:type="spellEnd"/>
          </w:p>
        </w:tc>
      </w:tr>
      <w:tr w:rsidR="00D7031A" w14:paraId="1819F3D3" w14:textId="77777777" w:rsidTr="009413F7">
        <w:tc>
          <w:tcPr>
            <w:tcW w:w="2925" w:type="dxa"/>
            <w:vAlign w:val="center"/>
          </w:tcPr>
          <w:p w14:paraId="751DC5CC" w14:textId="2127F52C" w:rsidR="00D7031A" w:rsidRDefault="00D7031A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 xml:space="preserve">28 </w:t>
            </w:r>
            <w:r w:rsidRPr="00AF09D8">
              <w:rPr>
                <w:rStyle w:val="eop"/>
                <w:rFonts w:ascii="Arial" w:hAnsi="Arial" w:cs="Arial"/>
                <w:color w:val="4D4D4D"/>
                <w:lang w:val="it-CH"/>
              </w:rPr>
              <w:t>settembre</w:t>
            </w:r>
            <w:r w:rsidRPr="00140B96">
              <w:rPr>
                <w:rStyle w:val="eop"/>
                <w:rFonts w:ascii="Arial" w:hAnsi="Arial" w:cs="Arial"/>
                <w:color w:val="4D4D4D"/>
                <w:lang w:val="fr-CH"/>
              </w:rPr>
              <w:t xml:space="preserve">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8979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A1634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6608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27C5D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7031A" w14:paraId="2592201B" w14:textId="77777777" w:rsidTr="009413F7">
        <w:tc>
          <w:tcPr>
            <w:tcW w:w="2925" w:type="dxa"/>
            <w:vAlign w:val="center"/>
          </w:tcPr>
          <w:p w14:paraId="36AB98AE" w14:textId="395E42BB" w:rsidR="00D7031A" w:rsidRDefault="00D7031A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 xml:space="preserve">18 </w:t>
            </w:r>
            <w:r w:rsidRPr="00AF09D8">
              <w:rPr>
                <w:rStyle w:val="eop"/>
                <w:rFonts w:ascii="Arial" w:hAnsi="Arial" w:cs="Arial"/>
                <w:color w:val="4D4D4D"/>
                <w:lang w:val="it-CH"/>
              </w:rPr>
              <w:t xml:space="preserve">ottobre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295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D196F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81214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5A971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7031A" w14:paraId="680A95D0" w14:textId="77777777" w:rsidTr="009413F7">
        <w:tc>
          <w:tcPr>
            <w:tcW w:w="2925" w:type="dxa"/>
            <w:vAlign w:val="center"/>
          </w:tcPr>
          <w:p w14:paraId="71E66D4B" w14:textId="66559B14" w:rsidR="00D7031A" w:rsidRDefault="00D7031A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 xml:space="preserve">20 </w:t>
            </w:r>
            <w:r w:rsidRPr="00AF09D8">
              <w:rPr>
                <w:rStyle w:val="eop"/>
                <w:rFonts w:ascii="Arial" w:hAnsi="Arial" w:cs="Arial"/>
                <w:color w:val="4D4D4D"/>
                <w:lang w:val="it-CH"/>
              </w:rPr>
              <w:t xml:space="preserve">ottobre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6656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BCD02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64865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49BD1" w14:textId="77777777" w:rsidR="00D7031A" w:rsidRPr="00525012" w:rsidRDefault="00D7031A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74B3B514" w14:textId="3ABF6F41" w:rsidR="00D250DD" w:rsidRPr="00CC4F19" w:rsidRDefault="00CC4F19" w:rsidP="00D250DD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it-CH"/>
        </w:rPr>
      </w:pPr>
      <w:r w:rsidRPr="00CC4F19">
        <w:rPr>
          <w:rStyle w:val="eop"/>
          <w:rFonts w:ascii="Arial" w:hAnsi="Arial" w:cs="Arial"/>
          <w:b/>
          <w:bCs/>
          <w:color w:val="4D4D4D"/>
          <w:sz w:val="20"/>
          <w:szCs w:val="20"/>
          <w:lang w:val="it-CH"/>
        </w:rPr>
        <w:t xml:space="preserve">Il modulo di candidatura e i documenti complementari devono essere inviati via e-mail all'indirizzo ic.wagggs@msds.ch entro le ore </w:t>
      </w:r>
      <w:r w:rsidRPr="00CC4F19">
        <w:rPr>
          <w:rStyle w:val="eop"/>
          <w:rFonts w:ascii="Arial" w:hAnsi="Arial" w:cs="Arial"/>
          <w:b/>
          <w:bCs/>
          <w:i/>
          <w:iCs/>
          <w:color w:val="4D4D4D"/>
          <w:sz w:val="20"/>
          <w:szCs w:val="20"/>
          <w:lang w:val="it-CH"/>
        </w:rPr>
        <w:t>23:00 dell'8 settembre 2024</w:t>
      </w:r>
      <w:r w:rsidRPr="00CC4F19">
        <w:rPr>
          <w:rStyle w:val="eop"/>
          <w:rFonts w:ascii="Arial" w:hAnsi="Arial" w:cs="Arial"/>
          <w:b/>
          <w:bCs/>
          <w:color w:val="4D4D4D"/>
          <w:sz w:val="20"/>
          <w:szCs w:val="20"/>
          <w:lang w:val="it-CH"/>
        </w:rPr>
        <w:t>.</w:t>
      </w:r>
    </w:p>
    <w:sectPr w:rsidR="00D250DD" w:rsidRPr="00CC4F19" w:rsidSect="009A7B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8ED38" w14:textId="77777777" w:rsidR="00820529" w:rsidRDefault="00820529" w:rsidP="00F91D37">
      <w:pPr>
        <w:spacing w:line="240" w:lineRule="auto"/>
      </w:pPr>
      <w:r>
        <w:separator/>
      </w:r>
    </w:p>
  </w:endnote>
  <w:endnote w:type="continuationSeparator" w:id="0">
    <w:p w14:paraId="02C96E70" w14:textId="77777777" w:rsidR="00820529" w:rsidRDefault="00820529" w:rsidP="00F91D37">
      <w:pPr>
        <w:spacing w:line="240" w:lineRule="auto"/>
      </w:pPr>
      <w:r>
        <w:continuationSeparator/>
      </w:r>
    </w:p>
  </w:endnote>
  <w:endnote w:type="continuationNotice" w:id="1">
    <w:p w14:paraId="4F04361E" w14:textId="77777777" w:rsidR="00820529" w:rsidRDefault="008205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4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8E48F" id="Gruppieren 26" o:spid="_x0000_s1026" style="position:absolute;margin-left:0;margin-top:0;width:238.4pt;height:105.15pt;z-index:25165824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</w:t>
                            </w:r>
                            <w:proofErr w:type="spell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Ausrüster</w:t>
                            </w:r>
                            <w:proofErr w:type="spellEnd"/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Il nostro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fornitore</w:t>
                            </w:r>
                            <w:proofErr w:type="spellEnd"/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</w:t>
                            </w:r>
                            <w:proofErr w:type="spellEnd"/>
                            <w:proofErr w:type="gram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equipader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</w:t>
                            </w:r>
                            <w:proofErr w:type="spellEnd"/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noss</w:t>
                            </w:r>
                            <w:proofErr w:type="spellEnd"/>
                            <w:r w:rsidRPr="00E8619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sponsurs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658241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</w:t>
                      </w:r>
                      <w:proofErr w:type="spell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Ausrüster</w:t>
                      </w:r>
                      <w:proofErr w:type="spellEnd"/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Il nostro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fornitore</w:t>
                      </w:r>
                      <w:proofErr w:type="spellEnd"/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</w:t>
                      </w:r>
                      <w:proofErr w:type="spellEnd"/>
                      <w:proofErr w:type="gram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equipader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</w:t>
                      </w:r>
                      <w:proofErr w:type="spellEnd"/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 xml:space="preserve">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noss</w:t>
                      </w:r>
                      <w:proofErr w:type="spellEnd"/>
                      <w:r w:rsidRPr="00E8619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sponsurs</w:t>
                      </w:r>
                      <w:proofErr w:type="spellEnd"/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2277F1" id="Gruppieren 45" o:spid="_x0000_s1026" style="position:absolute;margin-left:0;margin-top:0;width:238.4pt;height:105.15pt;z-index:25165824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3087B" w14:textId="77777777" w:rsidR="00820529" w:rsidRDefault="00820529" w:rsidP="00F91D37">
      <w:pPr>
        <w:spacing w:line="240" w:lineRule="auto"/>
      </w:pPr>
      <w:r>
        <w:separator/>
      </w:r>
    </w:p>
  </w:footnote>
  <w:footnote w:type="continuationSeparator" w:id="0">
    <w:p w14:paraId="244A9365" w14:textId="77777777" w:rsidR="00820529" w:rsidRDefault="00820529" w:rsidP="00F91D37">
      <w:pPr>
        <w:spacing w:line="240" w:lineRule="auto"/>
      </w:pPr>
      <w:r>
        <w:continuationSeparator/>
      </w:r>
    </w:p>
  </w:footnote>
  <w:footnote w:type="continuationNotice" w:id="1">
    <w:p w14:paraId="5401FE83" w14:textId="77777777" w:rsidR="00820529" w:rsidRDefault="008205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B946" w14:textId="7A90D4DE" w:rsidR="008810A5" w:rsidRPr="00D00E26" w:rsidRDefault="00641128" w:rsidP="0024105F">
    <w:pPr>
      <w:pStyle w:val="Kopfzeile"/>
    </w:pPr>
    <w:r>
      <w:t>I</w:t>
    </w: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00E42946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4F468B98" w14:textId="0FAE1660" w:rsidR="008810A5" w:rsidRDefault="00641128" w:rsidP="0024105F">
              <w:pPr>
                <w:pStyle w:val="Kopfzeile"/>
              </w:pPr>
              <w:r>
                <w:t>ICs</w:t>
              </w:r>
            </w:p>
          </w:tc>
        </w:sdtContent>
      </w:sdt>
      <w:sdt>
        <w:sdtPr>
          <w:id w:val="281695376"/>
          <w:date w:fullDate="2024-06-2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606625E7" w14:textId="04AC01FD" w:rsidR="008810A5" w:rsidRDefault="00EA7C27" w:rsidP="00E42946">
              <w:pPr>
                <w:pStyle w:val="Kopfzeile"/>
                <w:jc w:val="center"/>
              </w:pPr>
              <w:r>
                <w:t>23.06.2024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EndPr/>
        <w:sdtContent>
          <w:tc>
            <w:tcPr>
              <w:tcW w:w="2835" w:type="dxa"/>
            </w:tcPr>
            <w:p w14:paraId="49C8E709" w14:textId="13F871C7" w:rsidR="008810A5" w:rsidRDefault="00641128" w:rsidP="00E42946">
              <w:pPr>
                <w:pStyle w:val="Kopfzeile"/>
                <w:jc w:val="right"/>
              </w:pPr>
              <w:r>
                <w:t xml:space="preserve">     </w:t>
              </w:r>
            </w:p>
          </w:tc>
        </w:sdtContent>
      </w:sdt>
    </w:tr>
  </w:tbl>
  <w:p w14:paraId="22D503B6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CE124F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proofErr w:type="spellStart"/>
                          <w:proofErr w:type="gramStart"/>
                          <w:r w:rsidRPr="008D4D1D">
                            <w:t>pfadi.swiss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CE124F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proofErr w:type="spellStart"/>
                    <w:proofErr w:type="gramStart"/>
                    <w:r w:rsidRPr="008D4D1D">
                      <w:t>pfadi.swiss</w:t>
                    </w:r>
                    <w:proofErr w:type="spellEnd"/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EE3"/>
    <w:multiLevelType w:val="hybridMultilevel"/>
    <w:tmpl w:val="9C3673A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9353C"/>
    <w:multiLevelType w:val="hybridMultilevel"/>
    <w:tmpl w:val="F6E2E20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9455F"/>
    <w:multiLevelType w:val="hybridMultilevel"/>
    <w:tmpl w:val="2078FC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0E7E"/>
    <w:multiLevelType w:val="hybridMultilevel"/>
    <w:tmpl w:val="622A43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C09F0"/>
    <w:multiLevelType w:val="hybridMultilevel"/>
    <w:tmpl w:val="6CDA7DD0"/>
    <w:lvl w:ilvl="0" w:tplc="3AE6F0E6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D3137"/>
    <w:multiLevelType w:val="hybridMultilevel"/>
    <w:tmpl w:val="9A38DE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0E1990"/>
    <w:multiLevelType w:val="hybridMultilevel"/>
    <w:tmpl w:val="9DB84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6" w15:restartNumberingAfterBreak="0">
    <w:nsid w:val="4CA50E5D"/>
    <w:multiLevelType w:val="hybridMultilevel"/>
    <w:tmpl w:val="53DEFD66"/>
    <w:lvl w:ilvl="0" w:tplc="2F5088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0E1C"/>
    <w:multiLevelType w:val="hybridMultilevel"/>
    <w:tmpl w:val="0478F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12FF7"/>
    <w:multiLevelType w:val="hybridMultilevel"/>
    <w:tmpl w:val="B136195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37"/>
  </w:num>
  <w:num w:numId="12" w16cid:durableId="2046713666">
    <w:abstractNumId w:val="28"/>
  </w:num>
  <w:num w:numId="13" w16cid:durableId="1682850131">
    <w:abstractNumId w:val="23"/>
  </w:num>
  <w:num w:numId="14" w16cid:durableId="472719587">
    <w:abstractNumId w:val="41"/>
  </w:num>
  <w:num w:numId="15" w16cid:durableId="17515097">
    <w:abstractNumId w:val="39"/>
  </w:num>
  <w:num w:numId="16" w16cid:durableId="1735203513">
    <w:abstractNumId w:val="15"/>
  </w:num>
  <w:num w:numId="17" w16cid:durableId="750664047">
    <w:abstractNumId w:val="24"/>
  </w:num>
  <w:num w:numId="18" w16cid:durableId="10537006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35"/>
  </w:num>
  <w:num w:numId="20" w16cid:durableId="386610918">
    <w:abstractNumId w:val="21"/>
  </w:num>
  <w:num w:numId="21" w16cid:durableId="1794516548">
    <w:abstractNumId w:val="32"/>
  </w:num>
  <w:num w:numId="22" w16cid:durableId="817265895">
    <w:abstractNumId w:val="31"/>
  </w:num>
  <w:num w:numId="23" w16cid:durableId="803161979">
    <w:abstractNumId w:val="17"/>
  </w:num>
  <w:num w:numId="24" w16cid:durableId="560101343">
    <w:abstractNumId w:val="25"/>
  </w:num>
  <w:num w:numId="25" w16cid:durableId="337659782">
    <w:abstractNumId w:val="34"/>
  </w:num>
  <w:num w:numId="26" w16cid:durableId="998657536">
    <w:abstractNumId w:val="29"/>
  </w:num>
  <w:num w:numId="27" w16cid:durableId="1402413166">
    <w:abstractNumId w:val="20"/>
  </w:num>
  <w:num w:numId="28" w16cid:durableId="1304432803">
    <w:abstractNumId w:val="14"/>
  </w:num>
  <w:num w:numId="29" w16cid:durableId="752506924">
    <w:abstractNumId w:val="30"/>
  </w:num>
  <w:num w:numId="30" w16cid:durableId="1291977578">
    <w:abstractNumId w:val="19"/>
  </w:num>
  <w:num w:numId="31" w16cid:durableId="1313872088">
    <w:abstractNumId w:val="33"/>
  </w:num>
  <w:num w:numId="32" w16cid:durableId="1647928555">
    <w:abstractNumId w:val="40"/>
  </w:num>
  <w:num w:numId="33" w16cid:durableId="2074036471">
    <w:abstractNumId w:val="36"/>
  </w:num>
  <w:num w:numId="34" w16cid:durableId="1939749224">
    <w:abstractNumId w:val="12"/>
  </w:num>
  <w:num w:numId="35" w16cid:durableId="21783850">
    <w:abstractNumId w:val="27"/>
  </w:num>
  <w:num w:numId="36" w16cid:durableId="1453406164">
    <w:abstractNumId w:val="38"/>
  </w:num>
  <w:num w:numId="37" w16cid:durableId="1065638899">
    <w:abstractNumId w:val="22"/>
  </w:num>
  <w:num w:numId="38" w16cid:durableId="1581060884">
    <w:abstractNumId w:val="18"/>
  </w:num>
  <w:num w:numId="39" w16cid:durableId="703598405">
    <w:abstractNumId w:val="10"/>
  </w:num>
  <w:num w:numId="40" w16cid:durableId="1427309094">
    <w:abstractNumId w:val="13"/>
  </w:num>
  <w:num w:numId="41" w16cid:durableId="158815555">
    <w:abstractNumId w:val="11"/>
  </w:num>
  <w:num w:numId="42" w16cid:durableId="1755973617">
    <w:abstractNumId w:val="26"/>
  </w:num>
  <w:num w:numId="43" w16cid:durableId="590773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2iIal0POMgqfsPfM9BbW035gXSm8I0p7hHO7HoSEaGuVVjh6YreACQGcPmtPK6fCdUdDSYe8XChV/eCBO7yVlg==" w:salt="U9Qen2i1qZRN2J+Ad93q3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5CEC"/>
    <w:rsid w:val="000266B7"/>
    <w:rsid w:val="00032B92"/>
    <w:rsid w:val="00035B4D"/>
    <w:rsid w:val="000409C8"/>
    <w:rsid w:val="00041700"/>
    <w:rsid w:val="0005423F"/>
    <w:rsid w:val="00063BC2"/>
    <w:rsid w:val="000701F1"/>
    <w:rsid w:val="00070FD9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B6720"/>
    <w:rsid w:val="000C49C1"/>
    <w:rsid w:val="000C77CB"/>
    <w:rsid w:val="000D1743"/>
    <w:rsid w:val="000D1BB6"/>
    <w:rsid w:val="000E3D8A"/>
    <w:rsid w:val="000E40F2"/>
    <w:rsid w:val="000E7543"/>
    <w:rsid w:val="000E756F"/>
    <w:rsid w:val="000F1D2B"/>
    <w:rsid w:val="000F2E26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4122"/>
    <w:rsid w:val="00145C56"/>
    <w:rsid w:val="00150400"/>
    <w:rsid w:val="00154677"/>
    <w:rsid w:val="00157ECA"/>
    <w:rsid w:val="00167916"/>
    <w:rsid w:val="00171870"/>
    <w:rsid w:val="0017753E"/>
    <w:rsid w:val="001A3606"/>
    <w:rsid w:val="001B3606"/>
    <w:rsid w:val="001B403C"/>
    <w:rsid w:val="001C76AF"/>
    <w:rsid w:val="001D5321"/>
    <w:rsid w:val="001E73F4"/>
    <w:rsid w:val="001F4A7E"/>
    <w:rsid w:val="001F4B8C"/>
    <w:rsid w:val="001F4F9B"/>
    <w:rsid w:val="0020240C"/>
    <w:rsid w:val="00204B4E"/>
    <w:rsid w:val="0020664F"/>
    <w:rsid w:val="0022685B"/>
    <w:rsid w:val="0023018C"/>
    <w:rsid w:val="0023205B"/>
    <w:rsid w:val="00234615"/>
    <w:rsid w:val="0024105F"/>
    <w:rsid w:val="00243EFC"/>
    <w:rsid w:val="002466D7"/>
    <w:rsid w:val="00247905"/>
    <w:rsid w:val="0025644A"/>
    <w:rsid w:val="00261871"/>
    <w:rsid w:val="00262A94"/>
    <w:rsid w:val="00264DCC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C35A9"/>
    <w:rsid w:val="002C7CEB"/>
    <w:rsid w:val="002D272F"/>
    <w:rsid w:val="002D38AE"/>
    <w:rsid w:val="002D709C"/>
    <w:rsid w:val="002F06AA"/>
    <w:rsid w:val="002F353A"/>
    <w:rsid w:val="002F68A2"/>
    <w:rsid w:val="0030245A"/>
    <w:rsid w:val="00303B73"/>
    <w:rsid w:val="0032330D"/>
    <w:rsid w:val="00324F51"/>
    <w:rsid w:val="00326429"/>
    <w:rsid w:val="00330EF2"/>
    <w:rsid w:val="00332BB4"/>
    <w:rsid w:val="00333A1B"/>
    <w:rsid w:val="003514EE"/>
    <w:rsid w:val="00363671"/>
    <w:rsid w:val="00364EE3"/>
    <w:rsid w:val="003650A4"/>
    <w:rsid w:val="00367F2A"/>
    <w:rsid w:val="00371656"/>
    <w:rsid w:val="003757E4"/>
    <w:rsid w:val="00375834"/>
    <w:rsid w:val="00376D9B"/>
    <w:rsid w:val="0039124E"/>
    <w:rsid w:val="003B2CC9"/>
    <w:rsid w:val="003B3067"/>
    <w:rsid w:val="003B45BE"/>
    <w:rsid w:val="003C2FD0"/>
    <w:rsid w:val="003C3AED"/>
    <w:rsid w:val="003C3D32"/>
    <w:rsid w:val="003C73CF"/>
    <w:rsid w:val="003C75AE"/>
    <w:rsid w:val="003D0FAA"/>
    <w:rsid w:val="003D1E8D"/>
    <w:rsid w:val="003D4011"/>
    <w:rsid w:val="003D4634"/>
    <w:rsid w:val="003D6F48"/>
    <w:rsid w:val="003E0957"/>
    <w:rsid w:val="003F1A56"/>
    <w:rsid w:val="00415F40"/>
    <w:rsid w:val="0042104F"/>
    <w:rsid w:val="0042454D"/>
    <w:rsid w:val="00443AA5"/>
    <w:rsid w:val="00444695"/>
    <w:rsid w:val="0044768F"/>
    <w:rsid w:val="00447787"/>
    <w:rsid w:val="00452D49"/>
    <w:rsid w:val="00453D4F"/>
    <w:rsid w:val="00455038"/>
    <w:rsid w:val="0045597E"/>
    <w:rsid w:val="00457F6A"/>
    <w:rsid w:val="00477C14"/>
    <w:rsid w:val="00480603"/>
    <w:rsid w:val="00480C51"/>
    <w:rsid w:val="00486DBB"/>
    <w:rsid w:val="00491651"/>
    <w:rsid w:val="00494FD7"/>
    <w:rsid w:val="00495F83"/>
    <w:rsid w:val="004A039B"/>
    <w:rsid w:val="004B0FDB"/>
    <w:rsid w:val="004B4495"/>
    <w:rsid w:val="004B69B6"/>
    <w:rsid w:val="004C1329"/>
    <w:rsid w:val="004C3880"/>
    <w:rsid w:val="004D0F2F"/>
    <w:rsid w:val="004D179F"/>
    <w:rsid w:val="004D5B31"/>
    <w:rsid w:val="004D7D7A"/>
    <w:rsid w:val="004E7D74"/>
    <w:rsid w:val="004F22CB"/>
    <w:rsid w:val="00500294"/>
    <w:rsid w:val="00526C93"/>
    <w:rsid w:val="005339AE"/>
    <w:rsid w:val="00535EA2"/>
    <w:rsid w:val="00537410"/>
    <w:rsid w:val="00546373"/>
    <w:rsid w:val="00550787"/>
    <w:rsid w:val="0055217D"/>
    <w:rsid w:val="00556AA0"/>
    <w:rsid w:val="00562128"/>
    <w:rsid w:val="00570728"/>
    <w:rsid w:val="00576439"/>
    <w:rsid w:val="005807C5"/>
    <w:rsid w:val="005811CD"/>
    <w:rsid w:val="00591832"/>
    <w:rsid w:val="00592841"/>
    <w:rsid w:val="005A357F"/>
    <w:rsid w:val="005A3805"/>
    <w:rsid w:val="005A7BE5"/>
    <w:rsid w:val="005B4DEC"/>
    <w:rsid w:val="005B6FD0"/>
    <w:rsid w:val="005C6148"/>
    <w:rsid w:val="005C7189"/>
    <w:rsid w:val="005D77D7"/>
    <w:rsid w:val="005F2B1D"/>
    <w:rsid w:val="006044D5"/>
    <w:rsid w:val="00613426"/>
    <w:rsid w:val="00622481"/>
    <w:rsid w:val="00622BA4"/>
    <w:rsid w:val="00622FDC"/>
    <w:rsid w:val="00625020"/>
    <w:rsid w:val="006400AC"/>
    <w:rsid w:val="00641128"/>
    <w:rsid w:val="00642AAC"/>
    <w:rsid w:val="00642F26"/>
    <w:rsid w:val="00644AF4"/>
    <w:rsid w:val="00647B77"/>
    <w:rsid w:val="00651844"/>
    <w:rsid w:val="0065274C"/>
    <w:rsid w:val="006738A3"/>
    <w:rsid w:val="00676A65"/>
    <w:rsid w:val="00686D14"/>
    <w:rsid w:val="00687ED7"/>
    <w:rsid w:val="0069233B"/>
    <w:rsid w:val="006929C8"/>
    <w:rsid w:val="0069592F"/>
    <w:rsid w:val="006963BC"/>
    <w:rsid w:val="006A783B"/>
    <w:rsid w:val="006B3083"/>
    <w:rsid w:val="006B36E6"/>
    <w:rsid w:val="006C144C"/>
    <w:rsid w:val="006C62E1"/>
    <w:rsid w:val="006D290C"/>
    <w:rsid w:val="006E0F4E"/>
    <w:rsid w:val="006E3156"/>
    <w:rsid w:val="006E4AF1"/>
    <w:rsid w:val="006F0345"/>
    <w:rsid w:val="006F0469"/>
    <w:rsid w:val="006F484F"/>
    <w:rsid w:val="006F5E3B"/>
    <w:rsid w:val="007040B6"/>
    <w:rsid w:val="00705076"/>
    <w:rsid w:val="00711147"/>
    <w:rsid w:val="007277E3"/>
    <w:rsid w:val="00731A17"/>
    <w:rsid w:val="00734458"/>
    <w:rsid w:val="00734B13"/>
    <w:rsid w:val="00737FCF"/>
    <w:rsid w:val="00740C87"/>
    <w:rsid w:val="007419CF"/>
    <w:rsid w:val="0074241C"/>
    <w:rsid w:val="007429BD"/>
    <w:rsid w:val="00742F2B"/>
    <w:rsid w:val="0074487E"/>
    <w:rsid w:val="00745786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97410"/>
    <w:rsid w:val="007B5396"/>
    <w:rsid w:val="007C0B2A"/>
    <w:rsid w:val="007D27D8"/>
    <w:rsid w:val="007E0460"/>
    <w:rsid w:val="007F42F0"/>
    <w:rsid w:val="00800BCC"/>
    <w:rsid w:val="00817B62"/>
    <w:rsid w:val="00820529"/>
    <w:rsid w:val="008323B3"/>
    <w:rsid w:val="008326D7"/>
    <w:rsid w:val="00841B44"/>
    <w:rsid w:val="00851831"/>
    <w:rsid w:val="00853121"/>
    <w:rsid w:val="0085454F"/>
    <w:rsid w:val="00856771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8F6"/>
    <w:rsid w:val="008B3F7B"/>
    <w:rsid w:val="008B6974"/>
    <w:rsid w:val="008D4D1D"/>
    <w:rsid w:val="008E0919"/>
    <w:rsid w:val="009169E5"/>
    <w:rsid w:val="00917208"/>
    <w:rsid w:val="009235A2"/>
    <w:rsid w:val="00932F30"/>
    <w:rsid w:val="009341D9"/>
    <w:rsid w:val="0093619F"/>
    <w:rsid w:val="009427E5"/>
    <w:rsid w:val="009454B7"/>
    <w:rsid w:val="009544E9"/>
    <w:rsid w:val="009613D8"/>
    <w:rsid w:val="009622E0"/>
    <w:rsid w:val="00963971"/>
    <w:rsid w:val="00965172"/>
    <w:rsid w:val="0096648C"/>
    <w:rsid w:val="00974275"/>
    <w:rsid w:val="009748BD"/>
    <w:rsid w:val="009802DC"/>
    <w:rsid w:val="009804FC"/>
    <w:rsid w:val="0098474B"/>
    <w:rsid w:val="00991268"/>
    <w:rsid w:val="00995CBA"/>
    <w:rsid w:val="0099622D"/>
    <w:rsid w:val="0099678C"/>
    <w:rsid w:val="009A098A"/>
    <w:rsid w:val="009A167F"/>
    <w:rsid w:val="009A7BF9"/>
    <w:rsid w:val="009B030C"/>
    <w:rsid w:val="009B0C96"/>
    <w:rsid w:val="009B78B1"/>
    <w:rsid w:val="009C222B"/>
    <w:rsid w:val="009C67A8"/>
    <w:rsid w:val="009D201B"/>
    <w:rsid w:val="009D5A7F"/>
    <w:rsid w:val="009D5D9C"/>
    <w:rsid w:val="009E2171"/>
    <w:rsid w:val="009F1BE0"/>
    <w:rsid w:val="009F1E6C"/>
    <w:rsid w:val="009F3E6A"/>
    <w:rsid w:val="00A02378"/>
    <w:rsid w:val="00A03562"/>
    <w:rsid w:val="00A05492"/>
    <w:rsid w:val="00A06F53"/>
    <w:rsid w:val="00A2000E"/>
    <w:rsid w:val="00A211F7"/>
    <w:rsid w:val="00A266C9"/>
    <w:rsid w:val="00A364DC"/>
    <w:rsid w:val="00A41934"/>
    <w:rsid w:val="00A42493"/>
    <w:rsid w:val="00A43EDD"/>
    <w:rsid w:val="00A5451D"/>
    <w:rsid w:val="00A55C83"/>
    <w:rsid w:val="00A57815"/>
    <w:rsid w:val="00A600C2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E2778"/>
    <w:rsid w:val="00AF09D8"/>
    <w:rsid w:val="00AF1A5D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50215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C7644"/>
    <w:rsid w:val="00BD09F9"/>
    <w:rsid w:val="00BD366C"/>
    <w:rsid w:val="00BD4B9C"/>
    <w:rsid w:val="00BE1E62"/>
    <w:rsid w:val="00BE3071"/>
    <w:rsid w:val="00BF1581"/>
    <w:rsid w:val="00BF27A3"/>
    <w:rsid w:val="00BF4126"/>
    <w:rsid w:val="00BF52B2"/>
    <w:rsid w:val="00BF7052"/>
    <w:rsid w:val="00C025B1"/>
    <w:rsid w:val="00C04DE8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74E81"/>
    <w:rsid w:val="00C814B0"/>
    <w:rsid w:val="00C919F9"/>
    <w:rsid w:val="00C920B5"/>
    <w:rsid w:val="00C9410D"/>
    <w:rsid w:val="00C94F50"/>
    <w:rsid w:val="00CA348A"/>
    <w:rsid w:val="00CA5EF8"/>
    <w:rsid w:val="00CA7883"/>
    <w:rsid w:val="00CB2CE6"/>
    <w:rsid w:val="00CB50A0"/>
    <w:rsid w:val="00CC06EF"/>
    <w:rsid w:val="00CC4F19"/>
    <w:rsid w:val="00CC556B"/>
    <w:rsid w:val="00CD0374"/>
    <w:rsid w:val="00CD11E9"/>
    <w:rsid w:val="00CD1BA1"/>
    <w:rsid w:val="00CE124F"/>
    <w:rsid w:val="00CE3007"/>
    <w:rsid w:val="00CF08BB"/>
    <w:rsid w:val="00CF1E53"/>
    <w:rsid w:val="00CF29E2"/>
    <w:rsid w:val="00CF3B3C"/>
    <w:rsid w:val="00CF6018"/>
    <w:rsid w:val="00CF72DE"/>
    <w:rsid w:val="00D00E26"/>
    <w:rsid w:val="00D113D7"/>
    <w:rsid w:val="00D1150E"/>
    <w:rsid w:val="00D1389A"/>
    <w:rsid w:val="00D13A39"/>
    <w:rsid w:val="00D250DD"/>
    <w:rsid w:val="00D30E68"/>
    <w:rsid w:val="00D31037"/>
    <w:rsid w:val="00D3117F"/>
    <w:rsid w:val="00D57397"/>
    <w:rsid w:val="00D61996"/>
    <w:rsid w:val="00D654CD"/>
    <w:rsid w:val="00D678C7"/>
    <w:rsid w:val="00D7031A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7675"/>
    <w:rsid w:val="00DD3438"/>
    <w:rsid w:val="00DF3C4B"/>
    <w:rsid w:val="00E00071"/>
    <w:rsid w:val="00E0207E"/>
    <w:rsid w:val="00E05356"/>
    <w:rsid w:val="00E25DCD"/>
    <w:rsid w:val="00E269E1"/>
    <w:rsid w:val="00E326FF"/>
    <w:rsid w:val="00E3587A"/>
    <w:rsid w:val="00E36B45"/>
    <w:rsid w:val="00E37204"/>
    <w:rsid w:val="00E376E5"/>
    <w:rsid w:val="00E412CB"/>
    <w:rsid w:val="00E42946"/>
    <w:rsid w:val="00E45F13"/>
    <w:rsid w:val="00E50336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7F7D"/>
    <w:rsid w:val="00EA1623"/>
    <w:rsid w:val="00EA59B8"/>
    <w:rsid w:val="00EA5A01"/>
    <w:rsid w:val="00EA7C27"/>
    <w:rsid w:val="00EB04BE"/>
    <w:rsid w:val="00EB4759"/>
    <w:rsid w:val="00EC2DF9"/>
    <w:rsid w:val="00EE4A1B"/>
    <w:rsid w:val="00EE55D1"/>
    <w:rsid w:val="00EE6E36"/>
    <w:rsid w:val="00EF0EE6"/>
    <w:rsid w:val="00EF191F"/>
    <w:rsid w:val="00EF2921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35CC"/>
    <w:rsid w:val="00F5551A"/>
    <w:rsid w:val="00F56AAB"/>
    <w:rsid w:val="00F632D0"/>
    <w:rsid w:val="00F67C5F"/>
    <w:rsid w:val="00F73331"/>
    <w:rsid w:val="00F754D1"/>
    <w:rsid w:val="00F87174"/>
    <w:rsid w:val="00F91D37"/>
    <w:rsid w:val="00F91DEC"/>
    <w:rsid w:val="00F93538"/>
    <w:rsid w:val="00F9610D"/>
    <w:rsid w:val="00FA4FBE"/>
    <w:rsid w:val="00FA6641"/>
    <w:rsid w:val="00FB3C96"/>
    <w:rsid w:val="00FB657F"/>
    <w:rsid w:val="00FE7D09"/>
    <w:rsid w:val="00FF38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35E817F2-30C7-430B-8B33-98BA8CC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622D"/>
    <w:pPr>
      <w:numPr>
        <w:numId w:val="43"/>
      </w:numPr>
      <w:spacing w:before="480" w:after="260"/>
      <w:outlineLvl w:val="1"/>
    </w:pPr>
    <w:rPr>
      <w:rFonts w:asciiTheme="majorHAnsi" w:hAnsiTheme="majorHAnsi"/>
      <w:b/>
      <w:bCs/>
      <w:spacing w:val="2"/>
      <w:sz w:val="24"/>
      <w:lang w:val="it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  <w:tabs>
        <w:tab w:val="num" w:pos="643"/>
      </w:tabs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622D"/>
    <w:rPr>
      <w:rFonts w:asciiTheme="majorHAnsi" w:hAnsiTheme="majorHAnsi"/>
      <w:b/>
      <w:bCs/>
      <w:spacing w:val="2"/>
      <w:sz w:val="24"/>
      <w:lang w:val="it-CH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D94F3A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D94F3A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D94F3A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D94F3A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D94F3A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D94F3A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D94F3A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381A306304AC5817BBCCDEC06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8C135-C2F1-4F74-A82F-D57ED17D2A94}"/>
      </w:docPartPr>
      <w:docPartBody>
        <w:p w:rsidR="009A7ABE" w:rsidRDefault="009A7ABE">
          <w:pPr>
            <w:pStyle w:val="158381A306304AC5817BBCCDEC0664E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0D06C9"/>
    <w:rsid w:val="001F3384"/>
    <w:rsid w:val="0029672C"/>
    <w:rsid w:val="004D7D7A"/>
    <w:rsid w:val="0079395C"/>
    <w:rsid w:val="009A7ABE"/>
    <w:rsid w:val="00A153EB"/>
    <w:rsid w:val="00AF1A5D"/>
    <w:rsid w:val="00B51B3E"/>
    <w:rsid w:val="00D94F3A"/>
    <w:rsid w:val="00E00071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Pr>
      <w:color w:val="196B24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158381A306304AC5817BBCCDEC0664E7">
    <w:name w:val="158381A306304AC5817BBCCDEC06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6ECE360FD1B43A404C45E3073B5C0" ma:contentTypeVersion="33" ma:contentTypeDescription="Ein neues Dokument erstellen." ma:contentTypeScope="" ma:versionID="41f5650c31a1e9101af33975d7b219c2">
  <xsd:schema xmlns:xsd="http://www.w3.org/2001/XMLSchema" xmlns:xs="http://www.w3.org/2001/XMLSchema" xmlns:p="http://schemas.microsoft.com/office/2006/metadata/properties" xmlns:ns2="9b62d307-caaa-4db4-9af4-0d64e34cd9c8" xmlns:ns3="f337f60c-b1c6-4ea6-a1e9-c321a186d20e" targetNamespace="http://schemas.microsoft.com/office/2006/metadata/properties" ma:root="true" ma:fieldsID="c9b4ed2d7bec7f85233371a999ed7f67" ns2:_="" ns3:_="">
    <xsd:import namespace="9b62d307-caaa-4db4-9af4-0d64e34cd9c8"/>
    <xsd:import namespace="f337f60c-b1c6-4ea6-a1e9-c321a186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470caa6b5ef410ea8531b08957bc759" minOccurs="0"/>
                <xsd:element ref="ns3:TaxCatchAll" minOccurs="0"/>
                <xsd:element ref="ns2:MediaServiceOCR" minOccurs="0"/>
                <xsd:element ref="ns2:MediaServiceLocation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StatusKursadminKV" minOccurs="0"/>
                <xsd:element ref="ns2:Info" minOccurs="0"/>
                <xsd:element ref="ns2:Sprache" minOccurs="0"/>
                <xsd:element ref="ns2:Mailversendetam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2d307-caaa-4db4-9af4-0d64e34cd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470caa6b5ef410ea8531b08957bc759" ma:index="16" nillable="true" ma:taxonomy="true" ma:internalName="f470caa6b5ef410ea8531b08957bc759" ma:taxonomyFieldName="Dokumentenart" ma:displayName="Dokumentenart" ma:default="" ma:fieldId="{f470caa6-b5ef-410e-a853-1b08957bc759}" ma:sspId="50e4a413-43b8-4c66-a143-4cc28a99c115" ma:termSetId="8bad494a-b8a7-498f-aeee-547962adc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KursadminKV" ma:index="24" nillable="true" ma:displayName="Status Kursadmin KV" ma:description="Status &quot;Offen&quot; oder Status &quot;Abgeschlossen&quot;" ma:format="Dropdown" ma:internalName="StatusKursadminKV">
      <xsd:simpleType>
        <xsd:restriction base="dms:Choice">
          <xsd:enumeration value="Offen"/>
          <xsd:enumeration value="Abgeschlossen"/>
        </xsd:restriction>
      </xsd:simpleType>
    </xsd:element>
    <xsd:element name="Info" ma:index="25" nillable="true" ma:displayName="Info" ma:description="Informationen zur Datei / Ordner" ma:format="Dropdown" ma:internalName="Info">
      <xsd:simpleType>
        <xsd:restriction base="dms:Note">
          <xsd:maxLength value="255"/>
        </xsd:restriction>
      </xsd:simpleType>
    </xsd:element>
    <xsd:element name="Sprache" ma:index="26" nillable="true" ma:displayName="Sprache" ma:format="Dropdown" ma:internalName="Sprach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Mailversendetam" ma:index="27" nillable="true" ma:displayName="Mail versendet am" ma:format="Dropdown" ma:internalName="Mailversendetam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f60c-b1c6-4ea6-a1e9-c321a186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4c255d-235c-4a49-b775-3d086a202be0}" ma:internalName="TaxCatchAll" ma:showField="CatchAllData" ma:web="f337f60c-b1c6-4ea6-a1e9-c321a186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Unternehmensstichwörter" ma:fieldId="{23f27201-bee3-471e-b2e7-b64fd8b7ca38}" ma:taxonomyMulti="true" ma:sspId="50e4a413-43b8-4c66-a143-4cc28a99c1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7f60c-b1c6-4ea6-a1e9-c321a186d20e" xsi:nil="true"/>
    <lcf76f155ced4ddcb4097134ff3c332f xmlns="9b62d307-caaa-4db4-9af4-0d64e34cd9c8">
      <Terms xmlns="http://schemas.microsoft.com/office/infopath/2007/PartnerControls"/>
    </lcf76f155ced4ddcb4097134ff3c332f>
    <TaxKeywordTaxHTField xmlns="f337f60c-b1c6-4ea6-a1e9-c321a186d20e">
      <Terms xmlns="http://schemas.microsoft.com/office/infopath/2007/PartnerControls"/>
    </TaxKeywordTaxHTField>
    <f470caa6b5ef410ea8531b08957bc759 xmlns="9b62d307-caaa-4db4-9af4-0d64e34cd9c8">
      <Terms xmlns="http://schemas.microsoft.com/office/infopath/2007/PartnerControls"/>
    </f470caa6b5ef410ea8531b08957bc759>
    <Sprache xmlns="9b62d307-caaa-4db4-9af4-0d64e34cd9c8" xsi:nil="true"/>
    <Mailversendetam xmlns="9b62d307-caaa-4db4-9af4-0d64e34cd9c8" xsi:nil="true"/>
    <StatusKursadminKV xmlns="9b62d307-caaa-4db4-9af4-0d64e34cd9c8" xsi:nil="true"/>
    <Info xmlns="9b62d307-caaa-4db4-9af4-0d64e34cd9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F006E-44D3-40EA-9206-1EB5C440D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2d307-caaa-4db4-9af4-0d64e34cd9c8"/>
    <ds:schemaRef ds:uri="f337f60c-b1c6-4ea6-a1e9-c321a186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purl.org/dc/dcmitype/"/>
    <ds:schemaRef ds:uri="http://schemas.microsoft.com/office/2006/documentManagement/types"/>
    <ds:schemaRef ds:uri="f337f60c-b1c6-4ea6-a1e9-c321a186d20e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62d307-caaa-4db4-9af4-0d64e34cd9c8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Links>
    <vt:vector size="12" baseType="variant"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mailto:ic.wagggs@msds.ch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mailto:info@pbs.ch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Diener</dc:creator>
  <cp:keywords/>
  <cp:lastModifiedBy>Ursina Zwicky / Perelín</cp:lastModifiedBy>
  <cp:revision>70</cp:revision>
  <dcterms:created xsi:type="dcterms:W3CDTF">2022-11-01T14:00:00Z</dcterms:created>
  <dcterms:modified xsi:type="dcterms:W3CDTF">2024-06-26T13:26:00Z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0x01010039C6ECE360FD1B43A404C45E3073B5C0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